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A3" w:rsidRPr="00707519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РОССИЙСКАЯ ФЕДЕРАЦИЯ</w:t>
      </w:r>
    </w:p>
    <w:p w:rsidR="00CE2CA3" w:rsidRPr="00707519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ГОРОДСКОЙ ОКРУГ</w:t>
      </w:r>
    </w:p>
    <w:p w:rsidR="00CE2CA3" w:rsidRPr="00707519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«ГОРОД  КЛИНЦЫ БРЯНСКОЙ ОБЛАСТИ»</w:t>
      </w:r>
    </w:p>
    <w:p w:rsidR="00CE2CA3" w:rsidRPr="00ED6F3C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707519">
        <w:rPr>
          <w:rFonts w:ascii="Times New Roman" w:hAnsi="Times New Roman"/>
          <w:sz w:val="28"/>
          <w:szCs w:val="28"/>
        </w:rPr>
        <w:t>КЛИНЦОВСКАЯ ГОРОДСКАЯ АДМИНИСТРАЦИЯ</w:t>
      </w:r>
    </w:p>
    <w:p w:rsidR="00CE2CA3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>ПОСТАНОВЛЕНИЕ</w:t>
      </w:r>
    </w:p>
    <w:p w:rsidR="00CE2CA3" w:rsidRPr="00ED6F3C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___________ 2020 </w:t>
      </w:r>
      <w:r w:rsidRPr="00ED6F3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________</w:t>
      </w: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</w:p>
    <w:p w:rsidR="00CE2CA3" w:rsidRPr="004B6FF6" w:rsidRDefault="00CE2CA3" w:rsidP="00CE2CA3">
      <w:pPr>
        <w:pStyle w:val="af4"/>
        <w:ind w:right="41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6FF6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4B6FF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 предоставления</w:t>
      </w:r>
      <w:r w:rsidRPr="004B6FF6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«П</w:t>
      </w:r>
      <w:r w:rsidRPr="004B6FF6">
        <w:rPr>
          <w:rFonts w:ascii="Times New Roman" w:hAnsi="Times New Roman"/>
          <w:sz w:val="28"/>
          <w:szCs w:val="28"/>
        </w:rPr>
        <w:t>редоставление разрешения на осуществление земляных работ на терри</w:t>
      </w:r>
      <w:r>
        <w:rPr>
          <w:rFonts w:ascii="Times New Roman" w:hAnsi="Times New Roman"/>
          <w:sz w:val="28"/>
          <w:szCs w:val="28"/>
        </w:rPr>
        <w:t>тории городского округа «город Клинцы Б</w:t>
      </w:r>
      <w:r w:rsidRPr="004B6FF6">
        <w:rPr>
          <w:rFonts w:ascii="Times New Roman" w:hAnsi="Times New Roman"/>
          <w:sz w:val="28"/>
          <w:szCs w:val="28"/>
        </w:rPr>
        <w:t>рянской области»</w:t>
      </w: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Конституции Российской Федерации, Земельного кодекса Российской Федерации, Градостроительного кодекса Российской Федерации, Федерального закона от 06.10.2003 №131-ФЗ « Об общих принципах организации местного самоуправления в Российской Федерации», Устава города Клинцы,  Федерального</w:t>
      </w:r>
      <w:r w:rsidR="0067011F">
        <w:rPr>
          <w:rFonts w:ascii="Times New Roman" w:hAnsi="Times New Roman"/>
          <w:sz w:val="28"/>
          <w:szCs w:val="28"/>
        </w:rPr>
        <w:t xml:space="preserve"> Закона</w:t>
      </w:r>
      <w:r w:rsidRPr="00ED6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27.07.2010 N 210 «</w:t>
      </w:r>
      <w:r w:rsidRPr="00ED6F3C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услуг», Правил</w:t>
      </w:r>
      <w:r w:rsidRPr="004B6FF6"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городского округа «город К</w:t>
      </w:r>
      <w:r>
        <w:rPr>
          <w:rFonts w:ascii="Times New Roman" w:hAnsi="Times New Roman"/>
          <w:sz w:val="28"/>
          <w:szCs w:val="28"/>
        </w:rPr>
        <w:t>линцы Брянской области», карт</w:t>
      </w:r>
      <w:r w:rsidRPr="004B6FF6">
        <w:rPr>
          <w:rFonts w:ascii="Times New Roman" w:hAnsi="Times New Roman"/>
          <w:sz w:val="28"/>
          <w:szCs w:val="28"/>
        </w:rPr>
        <w:t xml:space="preserve"> градостроительного зонирования и границ</w:t>
      </w:r>
      <w:proofErr w:type="gramEnd"/>
      <w:r w:rsidRPr="004B6FF6">
        <w:rPr>
          <w:rFonts w:ascii="Times New Roman" w:hAnsi="Times New Roman"/>
          <w:sz w:val="28"/>
          <w:szCs w:val="28"/>
        </w:rPr>
        <w:t xml:space="preserve"> зон с особыми условиями </w:t>
      </w:r>
      <w:proofErr w:type="gramStart"/>
      <w:r w:rsidRPr="004B6FF6">
        <w:rPr>
          <w:rFonts w:ascii="Times New Roman" w:hAnsi="Times New Roman"/>
          <w:sz w:val="28"/>
          <w:szCs w:val="28"/>
        </w:rPr>
        <w:t>использования территории на территории городского округа «город Клинцы Брянской области», утвержденных решением Клинцовского городского Совета народных депутатов от 27.12.2018 №6-632</w:t>
      </w:r>
      <w:r>
        <w:rPr>
          <w:rFonts w:ascii="Times New Roman" w:hAnsi="Times New Roman"/>
          <w:sz w:val="28"/>
          <w:szCs w:val="28"/>
        </w:rPr>
        <w:t xml:space="preserve">, Норм и правил по благоустройству территории городского округа «город Клинцы Брянской области», </w:t>
      </w:r>
      <w:r w:rsidRPr="00A87C58">
        <w:rPr>
          <w:rFonts w:ascii="Times New Roman" w:hAnsi="Times New Roman"/>
          <w:sz w:val="28"/>
          <w:szCs w:val="28"/>
        </w:rPr>
        <w:t>утвержденных решением Клинцовского городского Совета народных депутатов от 27.</w:t>
      </w:r>
      <w:r>
        <w:rPr>
          <w:rFonts w:ascii="Times New Roman" w:hAnsi="Times New Roman"/>
          <w:sz w:val="28"/>
          <w:szCs w:val="28"/>
        </w:rPr>
        <w:t>03.2013 №5</w:t>
      </w:r>
      <w:r w:rsidRPr="00A87C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794,</w:t>
      </w:r>
      <w:r w:rsidR="0067011F">
        <w:rPr>
          <w:rFonts w:ascii="Times New Roman" w:hAnsi="Times New Roman"/>
          <w:sz w:val="28"/>
          <w:szCs w:val="28"/>
        </w:rPr>
        <w:t xml:space="preserve"> Решения </w:t>
      </w:r>
      <w:r w:rsidR="001277FC">
        <w:rPr>
          <w:rFonts w:ascii="Times New Roman" w:hAnsi="Times New Roman"/>
          <w:sz w:val="28"/>
          <w:szCs w:val="28"/>
        </w:rPr>
        <w:t xml:space="preserve">Клинцовского городского Совета народных депутатов </w:t>
      </w:r>
      <w:r w:rsidR="0067011F">
        <w:rPr>
          <w:rFonts w:ascii="Times New Roman" w:hAnsi="Times New Roman"/>
          <w:sz w:val="28"/>
          <w:szCs w:val="28"/>
        </w:rPr>
        <w:t>от 17.06.2020 № 7-120 «О внесении изменений в структуру Клинцовской городской администрации, утвержденную</w:t>
      </w:r>
      <w:proofErr w:type="gramEnd"/>
      <w:r w:rsidR="0067011F">
        <w:rPr>
          <w:rFonts w:ascii="Times New Roman" w:hAnsi="Times New Roman"/>
          <w:sz w:val="28"/>
          <w:szCs w:val="28"/>
        </w:rPr>
        <w:t xml:space="preserve"> Решением Клинцовского городского Совета народных депутатов от 25.11.2009 года № 5-65», </w:t>
      </w:r>
      <w:r>
        <w:rPr>
          <w:rFonts w:ascii="Times New Roman" w:hAnsi="Times New Roman"/>
          <w:sz w:val="28"/>
          <w:szCs w:val="28"/>
        </w:rPr>
        <w:t xml:space="preserve"> во исполнение протокола совещания по вопросу типизации муниципальных услуг, включаемых в Реестры муниципальных услуг, оказываемых на территории муниципальных районов и территориях административных округов муниципальных районов Брянской области</w:t>
      </w:r>
      <w:r w:rsidRPr="00C85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20.02.2020 г. при Департаменте экономического развития Брянской области</w:t>
      </w:r>
      <w:r w:rsidRPr="00ED6F3C">
        <w:rPr>
          <w:rFonts w:ascii="Times New Roman" w:hAnsi="Times New Roman"/>
          <w:sz w:val="28"/>
          <w:szCs w:val="28"/>
        </w:rPr>
        <w:t xml:space="preserve">, </w:t>
      </w: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ED6F3C">
        <w:rPr>
          <w:rFonts w:ascii="Times New Roman" w:hAnsi="Times New Roman"/>
          <w:sz w:val="28"/>
          <w:szCs w:val="28"/>
        </w:rPr>
        <w:t>ПОСТАНОВЛЯЮ:</w:t>
      </w: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</w:p>
    <w:p w:rsidR="00CE2CA3" w:rsidRPr="00ED6F3C" w:rsidRDefault="00CE2CA3" w:rsidP="00CE2CA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D6F3C">
        <w:rPr>
          <w:rFonts w:ascii="Times New Roman" w:hAnsi="Times New Roman"/>
          <w:sz w:val="28"/>
          <w:szCs w:val="28"/>
        </w:rPr>
        <w:t xml:space="preserve">1. Утвердить </w:t>
      </w:r>
      <w:r w:rsidRPr="00A87C58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ративный регламент</w:t>
      </w:r>
      <w:r w:rsidRPr="00A87C58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«Предоставление разрешения на осуществление земляных работ на </w:t>
      </w:r>
      <w:r w:rsidRPr="00A87C58">
        <w:rPr>
          <w:rFonts w:ascii="Times New Roman" w:hAnsi="Times New Roman"/>
          <w:sz w:val="28"/>
          <w:szCs w:val="28"/>
        </w:rPr>
        <w:lastRenderedPageBreak/>
        <w:t>территории городского округа «город Клинцы Брянской области»,</w:t>
      </w:r>
      <w:r w:rsidRPr="00A87C58">
        <w:rPr>
          <w:rFonts w:ascii="Times New Roman" w:hAnsi="Times New Roman"/>
          <w:sz w:val="32"/>
          <w:szCs w:val="28"/>
        </w:rPr>
        <w:t xml:space="preserve"> </w:t>
      </w:r>
      <w:r w:rsidRPr="00ED6F3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гласно приложению к настоящему п</w:t>
      </w:r>
      <w:r w:rsidRPr="00ED6F3C">
        <w:rPr>
          <w:rFonts w:ascii="Times New Roman" w:hAnsi="Times New Roman"/>
          <w:sz w:val="28"/>
          <w:szCs w:val="28"/>
        </w:rPr>
        <w:t>остановлению.</w:t>
      </w:r>
    </w:p>
    <w:p w:rsidR="00CE2CA3" w:rsidRDefault="00CE2CA3" w:rsidP="00CE2CA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E815F4">
        <w:rPr>
          <w:rFonts w:ascii="Times New Roman" w:hAnsi="Times New Roman"/>
          <w:sz w:val="28"/>
          <w:szCs w:val="28"/>
        </w:rPr>
        <w:t>С момента издания настоящего постановления</w:t>
      </w:r>
      <w:r w:rsidR="00C7015E">
        <w:rPr>
          <w:rFonts w:ascii="Times New Roman" w:hAnsi="Times New Roman"/>
          <w:sz w:val="28"/>
          <w:szCs w:val="28"/>
        </w:rPr>
        <w:t>,</w:t>
      </w:r>
      <w:r w:rsidRPr="00E815F4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67011F">
        <w:rPr>
          <w:rFonts w:ascii="Times New Roman" w:hAnsi="Times New Roman"/>
          <w:sz w:val="28"/>
          <w:szCs w:val="28"/>
        </w:rPr>
        <w:t xml:space="preserve"> силу</w:t>
      </w:r>
      <w:r w:rsidR="00C7015E">
        <w:rPr>
          <w:rFonts w:ascii="Times New Roman" w:hAnsi="Times New Roman"/>
          <w:sz w:val="28"/>
          <w:szCs w:val="28"/>
        </w:rPr>
        <w:t xml:space="preserve"> </w:t>
      </w:r>
      <w:r w:rsidR="006701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E815F4">
        <w:rPr>
          <w:rFonts w:ascii="Times New Roman" w:hAnsi="Times New Roman"/>
          <w:sz w:val="28"/>
          <w:szCs w:val="28"/>
        </w:rPr>
        <w:t xml:space="preserve"> Клинцовской городской администрации от </w:t>
      </w:r>
      <w:r>
        <w:rPr>
          <w:rFonts w:ascii="Times New Roman" w:hAnsi="Times New Roman"/>
          <w:sz w:val="28"/>
          <w:szCs w:val="28"/>
        </w:rPr>
        <w:t>21.01.2019</w:t>
      </w:r>
      <w:r w:rsidRPr="00E815F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45 «</w:t>
      </w:r>
      <w:r w:rsidR="008E6BC8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разрешений на осуществление земляных работ</w:t>
      </w:r>
      <w:r w:rsidRPr="00E815F4">
        <w:rPr>
          <w:rFonts w:ascii="Times New Roman" w:hAnsi="Times New Roman"/>
          <w:sz w:val="28"/>
          <w:szCs w:val="28"/>
        </w:rPr>
        <w:t xml:space="preserve"> на территории городского округа «город Клинцы Брян</w:t>
      </w:r>
      <w:r>
        <w:rPr>
          <w:rFonts w:ascii="Times New Roman" w:hAnsi="Times New Roman"/>
          <w:sz w:val="28"/>
          <w:szCs w:val="28"/>
        </w:rPr>
        <w:t>ской области»</w:t>
      </w:r>
      <w:r w:rsidR="00E31C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E2CA3" w:rsidRDefault="00CE2CA3" w:rsidP="00CE2CA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п</w:t>
      </w:r>
      <w:r w:rsidRPr="00ED6F3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CE2CA3" w:rsidRPr="00ED6F3C" w:rsidRDefault="00CE2CA3" w:rsidP="00CE2CA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="002F0425">
        <w:rPr>
          <w:rFonts w:ascii="Times New Roman" w:hAnsi="Times New Roman"/>
          <w:sz w:val="28"/>
          <w:szCs w:val="28"/>
        </w:rPr>
        <w:t>Начальнику</w:t>
      </w:r>
      <w:r w:rsidR="002F0425" w:rsidRPr="00E815F4">
        <w:rPr>
          <w:rFonts w:ascii="Times New Roman" w:hAnsi="Times New Roman"/>
          <w:sz w:val="28"/>
          <w:szCs w:val="28"/>
        </w:rPr>
        <w:t xml:space="preserve"> отдела</w:t>
      </w:r>
      <w:r w:rsidR="002F0425">
        <w:rPr>
          <w:rFonts w:ascii="Times New Roman" w:hAnsi="Times New Roman"/>
          <w:sz w:val="28"/>
          <w:szCs w:val="28"/>
        </w:rPr>
        <w:t xml:space="preserve"> документационного обеспечения и обработки информации</w:t>
      </w:r>
      <w:r w:rsidR="002F0425" w:rsidRPr="00E815F4">
        <w:rPr>
          <w:rFonts w:ascii="Times New Roman" w:hAnsi="Times New Roman"/>
          <w:sz w:val="28"/>
          <w:szCs w:val="28"/>
        </w:rPr>
        <w:t xml:space="preserve"> Клинцовской городской администрации (</w:t>
      </w:r>
      <w:r w:rsidR="002F0425">
        <w:rPr>
          <w:rFonts w:ascii="Times New Roman" w:hAnsi="Times New Roman"/>
          <w:sz w:val="28"/>
          <w:szCs w:val="28"/>
        </w:rPr>
        <w:t>Алексееву В.Г.</w:t>
      </w:r>
      <w:r w:rsidR="002F0425" w:rsidRPr="00E815F4">
        <w:rPr>
          <w:rFonts w:ascii="Times New Roman" w:hAnsi="Times New Roman"/>
          <w:sz w:val="28"/>
          <w:szCs w:val="28"/>
        </w:rPr>
        <w:t>) внести соответствующие  изменения в архивную документацию.</w:t>
      </w:r>
      <w:bookmarkStart w:id="0" w:name="_GoBack"/>
      <w:bookmarkEnd w:id="0"/>
    </w:p>
    <w:p w:rsidR="00CE2CA3" w:rsidRPr="00E815F4" w:rsidRDefault="00CE2CA3" w:rsidP="00CE2CA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D6F3C">
        <w:rPr>
          <w:rFonts w:ascii="Times New Roman" w:hAnsi="Times New Roman"/>
          <w:sz w:val="28"/>
          <w:szCs w:val="28"/>
        </w:rPr>
        <w:t xml:space="preserve">5. </w:t>
      </w:r>
      <w:r w:rsidRPr="00E815F4">
        <w:rPr>
          <w:rFonts w:ascii="Times New Roman" w:hAnsi="Times New Roman"/>
          <w:sz w:val="28"/>
          <w:szCs w:val="28"/>
        </w:rPr>
        <w:t>Опубликовать настоящее постановление:</w:t>
      </w:r>
    </w:p>
    <w:p w:rsidR="00CE2CA3" w:rsidRPr="00E815F4" w:rsidRDefault="00CE2CA3" w:rsidP="00CE2CA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815F4">
        <w:rPr>
          <w:rFonts w:ascii="Times New Roman" w:hAnsi="Times New Roman"/>
          <w:sz w:val="28"/>
          <w:szCs w:val="28"/>
        </w:rPr>
        <w:t xml:space="preserve">         - на официальном сайте Клинцовской городской администрации в сети «Интернет».</w:t>
      </w:r>
    </w:p>
    <w:p w:rsidR="00CE2CA3" w:rsidRDefault="00CE2CA3" w:rsidP="00CE2CA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815F4">
        <w:rPr>
          <w:rFonts w:ascii="Times New Roman" w:hAnsi="Times New Roman"/>
          <w:sz w:val="28"/>
          <w:szCs w:val="28"/>
        </w:rPr>
        <w:t xml:space="preserve">         - в официальном печатном  органе  городского округа « город Клинцы Брянской области» - газета «Труд».</w:t>
      </w:r>
    </w:p>
    <w:p w:rsidR="00CE2CA3" w:rsidRDefault="00CE2CA3" w:rsidP="00CE2CA3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Pr="00E815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15F4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E815F4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E2CA3" w:rsidRPr="00ED6F3C" w:rsidRDefault="00CE2CA3" w:rsidP="00CE2CA3">
      <w:pPr>
        <w:pStyle w:val="af4"/>
        <w:rPr>
          <w:rFonts w:ascii="Times New Roman" w:hAnsi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="250" w:tblpY="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2934"/>
      </w:tblGrid>
      <w:tr w:rsidR="00CE2CA3" w:rsidTr="00E31CB0">
        <w:trPr>
          <w:trHeight w:val="698"/>
        </w:trPr>
        <w:tc>
          <w:tcPr>
            <w:tcW w:w="6921" w:type="dxa"/>
          </w:tcPr>
          <w:p w:rsidR="0067011F" w:rsidRDefault="00CE2CA3" w:rsidP="0067011F">
            <w:pPr>
              <w:pStyle w:val="a3"/>
              <w:ind w:left="0"/>
            </w:pPr>
            <w:r>
              <w:t>Глава городской администрации</w:t>
            </w:r>
          </w:p>
          <w:p w:rsidR="0067011F" w:rsidRDefault="0067011F" w:rsidP="0067011F"/>
          <w:p w:rsidR="00CE2CA3" w:rsidRPr="0067011F" w:rsidRDefault="0067011F" w:rsidP="0067011F">
            <w:pPr>
              <w:rPr>
                <w:sz w:val="28"/>
                <w:szCs w:val="28"/>
              </w:rPr>
            </w:pPr>
            <w:r w:rsidRPr="0067011F">
              <w:rPr>
                <w:sz w:val="28"/>
                <w:szCs w:val="28"/>
              </w:rPr>
              <w:t>Заместитель главы городской администрации</w:t>
            </w:r>
          </w:p>
        </w:tc>
        <w:tc>
          <w:tcPr>
            <w:tcW w:w="2934" w:type="dxa"/>
          </w:tcPr>
          <w:p w:rsidR="00CE2CA3" w:rsidRDefault="00CE2CA3" w:rsidP="0067011F">
            <w:pPr>
              <w:pStyle w:val="a3"/>
              <w:ind w:left="0"/>
              <w:jc w:val="right"/>
            </w:pPr>
            <w:r>
              <w:t xml:space="preserve">Ф.Н. </w:t>
            </w:r>
            <w:proofErr w:type="spellStart"/>
            <w:r>
              <w:t>Сушок</w:t>
            </w:r>
            <w:proofErr w:type="spellEnd"/>
          </w:p>
          <w:p w:rsidR="0067011F" w:rsidRDefault="0067011F" w:rsidP="0067011F">
            <w:pPr>
              <w:pStyle w:val="a3"/>
              <w:ind w:left="0"/>
              <w:jc w:val="right"/>
            </w:pPr>
          </w:p>
          <w:p w:rsidR="0067011F" w:rsidRDefault="0067011F" w:rsidP="0067011F">
            <w:pPr>
              <w:pStyle w:val="a3"/>
              <w:ind w:left="0" w:right="-142"/>
            </w:pPr>
            <w:r>
              <w:t xml:space="preserve">             А.А. </w:t>
            </w:r>
            <w:proofErr w:type="spellStart"/>
            <w:r>
              <w:t>Батракова</w:t>
            </w:r>
            <w:proofErr w:type="spellEnd"/>
          </w:p>
          <w:p w:rsidR="0067011F" w:rsidRDefault="0067011F" w:rsidP="0067011F">
            <w:pPr>
              <w:pStyle w:val="a3"/>
              <w:ind w:left="0"/>
              <w:jc w:val="right"/>
            </w:pPr>
          </w:p>
        </w:tc>
      </w:tr>
      <w:tr w:rsidR="00CE2CA3" w:rsidTr="00E31CB0">
        <w:trPr>
          <w:trHeight w:val="850"/>
        </w:trPr>
        <w:tc>
          <w:tcPr>
            <w:tcW w:w="6921" w:type="dxa"/>
          </w:tcPr>
          <w:p w:rsidR="00CE2CA3" w:rsidRDefault="00CE2CA3" w:rsidP="0067011F">
            <w:pPr>
              <w:pStyle w:val="a3"/>
              <w:ind w:left="0"/>
            </w:pPr>
            <w:r>
              <w:t xml:space="preserve">Начальник отдела архитектуры, </w:t>
            </w:r>
          </w:p>
          <w:p w:rsidR="00CE2CA3" w:rsidRDefault="00CE2CA3" w:rsidP="0067011F">
            <w:pPr>
              <w:pStyle w:val="a3"/>
              <w:ind w:left="0"/>
            </w:pPr>
            <w:r>
              <w:t>град</w:t>
            </w:r>
            <w:r w:rsidR="0067011F">
              <w:t>остроительства и землепользования</w:t>
            </w:r>
          </w:p>
          <w:p w:rsidR="00CE2CA3" w:rsidRDefault="00CE2CA3" w:rsidP="0067011F">
            <w:pPr>
              <w:pStyle w:val="a3"/>
              <w:ind w:left="0"/>
            </w:pPr>
          </w:p>
          <w:p w:rsidR="0067011F" w:rsidRDefault="00CE2CA3" w:rsidP="0067011F">
            <w:pPr>
              <w:pStyle w:val="a3"/>
              <w:ind w:left="0"/>
            </w:pPr>
            <w:r>
              <w:t xml:space="preserve">Начальник отдела </w:t>
            </w:r>
            <w:r w:rsidR="0067011F">
              <w:t xml:space="preserve">перспективного развития и </w:t>
            </w:r>
          </w:p>
          <w:p w:rsidR="00CE2CA3" w:rsidRDefault="0067011F" w:rsidP="0067011F">
            <w:pPr>
              <w:pStyle w:val="a3"/>
              <w:ind w:left="0"/>
            </w:pPr>
            <w:r>
              <w:t>благоустройства</w:t>
            </w:r>
          </w:p>
          <w:p w:rsidR="00CE2CA3" w:rsidRDefault="00CE2CA3" w:rsidP="0067011F">
            <w:pPr>
              <w:pStyle w:val="a3"/>
              <w:ind w:left="0"/>
            </w:pPr>
          </w:p>
        </w:tc>
        <w:tc>
          <w:tcPr>
            <w:tcW w:w="2934" w:type="dxa"/>
          </w:tcPr>
          <w:p w:rsidR="00CE2CA3" w:rsidRDefault="00CE2CA3" w:rsidP="0067011F">
            <w:pPr>
              <w:pStyle w:val="a3"/>
              <w:ind w:left="0"/>
              <w:jc w:val="right"/>
            </w:pPr>
          </w:p>
          <w:p w:rsidR="00CE2CA3" w:rsidRDefault="00CE2CA3" w:rsidP="0067011F">
            <w:pPr>
              <w:pStyle w:val="a3"/>
              <w:ind w:left="0"/>
              <w:jc w:val="right"/>
            </w:pPr>
            <w:proofErr w:type="spellStart"/>
            <w:r>
              <w:t>Т.В.Кузьменкова</w:t>
            </w:r>
            <w:proofErr w:type="spellEnd"/>
          </w:p>
          <w:p w:rsidR="00CE2CA3" w:rsidRDefault="00CE2CA3" w:rsidP="0067011F">
            <w:pPr>
              <w:pStyle w:val="a3"/>
              <w:ind w:left="0"/>
              <w:jc w:val="right"/>
            </w:pPr>
          </w:p>
          <w:p w:rsidR="00CE2CA3" w:rsidRDefault="00CE2CA3" w:rsidP="0067011F">
            <w:pPr>
              <w:pStyle w:val="a3"/>
              <w:ind w:left="0"/>
              <w:jc w:val="right"/>
            </w:pPr>
          </w:p>
          <w:p w:rsidR="00CE2CA3" w:rsidRDefault="0067011F" w:rsidP="0067011F">
            <w:pPr>
              <w:pStyle w:val="a3"/>
              <w:ind w:left="0"/>
              <w:jc w:val="right"/>
            </w:pPr>
            <w:r w:rsidRPr="004621AA">
              <w:t xml:space="preserve">С.О. </w:t>
            </w:r>
            <w:proofErr w:type="spellStart"/>
            <w:r w:rsidRPr="004621AA">
              <w:t>Москальков</w:t>
            </w:r>
            <w:proofErr w:type="spellEnd"/>
          </w:p>
          <w:p w:rsidR="00CE2CA3" w:rsidRDefault="00CE2CA3" w:rsidP="0067011F">
            <w:pPr>
              <w:pStyle w:val="a3"/>
              <w:ind w:left="0"/>
              <w:jc w:val="right"/>
            </w:pPr>
          </w:p>
          <w:p w:rsidR="00CE2CA3" w:rsidRDefault="00CE2CA3" w:rsidP="0067011F">
            <w:pPr>
              <w:pStyle w:val="a3"/>
              <w:ind w:left="0"/>
              <w:jc w:val="right"/>
            </w:pPr>
          </w:p>
        </w:tc>
      </w:tr>
      <w:tr w:rsidR="00CE2CA3" w:rsidTr="00E31CB0">
        <w:trPr>
          <w:trHeight w:val="989"/>
        </w:trPr>
        <w:tc>
          <w:tcPr>
            <w:tcW w:w="6921" w:type="dxa"/>
          </w:tcPr>
          <w:p w:rsidR="00E31CB0" w:rsidRDefault="00CE2CA3" w:rsidP="0067011F">
            <w:pPr>
              <w:pStyle w:val="a3"/>
              <w:ind w:left="0"/>
            </w:pPr>
            <w:r>
              <w:t>Начальник отдела организационно</w:t>
            </w:r>
            <w:r w:rsidR="00E31CB0">
              <w:t xml:space="preserve">– </w:t>
            </w:r>
          </w:p>
          <w:p w:rsidR="00E31CB0" w:rsidRDefault="00CE2CA3" w:rsidP="0067011F">
            <w:pPr>
              <w:pStyle w:val="a3"/>
              <w:ind w:left="0"/>
            </w:pPr>
            <w:r>
              <w:t>контрольной</w:t>
            </w:r>
            <w:r w:rsidR="00E31CB0">
              <w:t xml:space="preserve"> работы</w:t>
            </w:r>
            <w:r>
              <w:t xml:space="preserve">, </w:t>
            </w:r>
            <w:r w:rsidR="00E31CB0">
              <w:t>муниципальной службы</w:t>
            </w:r>
          </w:p>
          <w:p w:rsidR="00CE2CA3" w:rsidRDefault="00E31CB0" w:rsidP="0067011F">
            <w:pPr>
              <w:pStyle w:val="a3"/>
              <w:ind w:left="0"/>
            </w:pPr>
            <w:r>
              <w:t>и кадров</w:t>
            </w:r>
          </w:p>
          <w:p w:rsidR="00CE2CA3" w:rsidRDefault="00CE2CA3" w:rsidP="0067011F">
            <w:pPr>
              <w:pStyle w:val="a3"/>
              <w:ind w:left="0"/>
            </w:pPr>
          </w:p>
          <w:p w:rsidR="00CE2CA3" w:rsidRDefault="00CE2CA3" w:rsidP="0067011F">
            <w:pPr>
              <w:pStyle w:val="a3"/>
              <w:ind w:left="0"/>
            </w:pPr>
          </w:p>
        </w:tc>
        <w:tc>
          <w:tcPr>
            <w:tcW w:w="2934" w:type="dxa"/>
          </w:tcPr>
          <w:p w:rsidR="00CE2CA3" w:rsidRDefault="00CE2CA3" w:rsidP="0067011F">
            <w:pPr>
              <w:pStyle w:val="a3"/>
              <w:ind w:left="0"/>
              <w:jc w:val="right"/>
            </w:pPr>
          </w:p>
          <w:p w:rsidR="00E31CB0" w:rsidRDefault="00E31CB0" w:rsidP="0067011F">
            <w:pPr>
              <w:pStyle w:val="a3"/>
              <w:ind w:left="0"/>
              <w:jc w:val="right"/>
            </w:pPr>
          </w:p>
          <w:p w:rsidR="00CE2CA3" w:rsidRDefault="00CE2CA3" w:rsidP="0067011F">
            <w:pPr>
              <w:pStyle w:val="a3"/>
              <w:ind w:left="0"/>
              <w:jc w:val="right"/>
            </w:pPr>
            <w:r>
              <w:t>Е.Н. Семенцова</w:t>
            </w:r>
          </w:p>
        </w:tc>
      </w:tr>
      <w:tr w:rsidR="00CE2CA3" w:rsidTr="00E31CB0">
        <w:tc>
          <w:tcPr>
            <w:tcW w:w="6921" w:type="dxa"/>
          </w:tcPr>
          <w:p w:rsidR="00CE2CA3" w:rsidRDefault="00C7015E" w:rsidP="00C7015E">
            <w:pPr>
              <w:pStyle w:val="a3"/>
              <w:ind w:left="0"/>
            </w:pPr>
            <w:r>
              <w:t>Заместитель</w:t>
            </w:r>
            <w:r w:rsidR="00CE2CA3">
              <w:t xml:space="preserve"> начальника </w:t>
            </w:r>
            <w:r>
              <w:t>отдела правовой экспертизы, юридического сопровождения и судебной защиты</w:t>
            </w:r>
          </w:p>
        </w:tc>
        <w:tc>
          <w:tcPr>
            <w:tcW w:w="2934" w:type="dxa"/>
          </w:tcPr>
          <w:p w:rsidR="00C7015E" w:rsidRDefault="00C7015E" w:rsidP="0067011F">
            <w:pPr>
              <w:pStyle w:val="a3"/>
              <w:ind w:left="0"/>
              <w:jc w:val="right"/>
            </w:pPr>
          </w:p>
          <w:p w:rsidR="00CE2CA3" w:rsidRDefault="00CE2CA3" w:rsidP="0067011F">
            <w:pPr>
              <w:pStyle w:val="a3"/>
              <w:ind w:left="0"/>
              <w:jc w:val="right"/>
            </w:pPr>
            <w:proofErr w:type="spellStart"/>
            <w:r>
              <w:t>О.О.Приходько</w:t>
            </w:r>
            <w:proofErr w:type="spellEnd"/>
          </w:p>
        </w:tc>
      </w:tr>
      <w:tr w:rsidR="00CE2CA3" w:rsidTr="00E31CB0">
        <w:tc>
          <w:tcPr>
            <w:tcW w:w="6921" w:type="dxa"/>
          </w:tcPr>
          <w:p w:rsidR="00CE2CA3" w:rsidRDefault="00CE2CA3" w:rsidP="0067011F">
            <w:pPr>
              <w:pStyle w:val="a3"/>
              <w:ind w:left="0"/>
              <w:jc w:val="right"/>
            </w:pPr>
          </w:p>
        </w:tc>
        <w:tc>
          <w:tcPr>
            <w:tcW w:w="2934" w:type="dxa"/>
          </w:tcPr>
          <w:p w:rsidR="00CE2CA3" w:rsidRDefault="00CE2CA3" w:rsidP="0067011F">
            <w:pPr>
              <w:pStyle w:val="a3"/>
              <w:ind w:left="0"/>
              <w:jc w:val="right"/>
            </w:pPr>
          </w:p>
        </w:tc>
      </w:tr>
      <w:tr w:rsidR="00CE2CA3" w:rsidTr="00E31CB0">
        <w:tc>
          <w:tcPr>
            <w:tcW w:w="6921" w:type="dxa"/>
          </w:tcPr>
          <w:p w:rsidR="00CE2CA3" w:rsidRDefault="00CE2CA3" w:rsidP="0067011F">
            <w:pPr>
              <w:pStyle w:val="a3"/>
              <w:ind w:left="0"/>
            </w:pPr>
          </w:p>
          <w:p w:rsidR="001277FC" w:rsidRDefault="001277FC" w:rsidP="0067011F">
            <w:pPr>
              <w:pStyle w:val="a3"/>
              <w:ind w:left="0"/>
            </w:pPr>
          </w:p>
          <w:p w:rsidR="00CE2CA3" w:rsidRDefault="00CE2CA3" w:rsidP="0067011F">
            <w:pPr>
              <w:pStyle w:val="a3"/>
              <w:ind w:left="0"/>
            </w:pPr>
            <w:proofErr w:type="spellStart"/>
            <w:r>
              <w:t>Снытко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934" w:type="dxa"/>
          </w:tcPr>
          <w:p w:rsidR="00CE2CA3" w:rsidRDefault="00CE2CA3" w:rsidP="0067011F">
            <w:pPr>
              <w:pStyle w:val="a3"/>
              <w:ind w:left="0"/>
              <w:jc w:val="right"/>
            </w:pPr>
          </w:p>
        </w:tc>
      </w:tr>
      <w:tr w:rsidR="00CE2CA3" w:rsidTr="00E31CB0">
        <w:tc>
          <w:tcPr>
            <w:tcW w:w="6921" w:type="dxa"/>
          </w:tcPr>
          <w:p w:rsidR="00CE2CA3" w:rsidRDefault="00CE2CA3" w:rsidP="0067011F">
            <w:pPr>
              <w:pStyle w:val="a3"/>
              <w:ind w:left="0"/>
            </w:pPr>
            <w:r>
              <w:t>8(48336)4-00-13</w:t>
            </w:r>
          </w:p>
        </w:tc>
        <w:tc>
          <w:tcPr>
            <w:tcW w:w="2934" w:type="dxa"/>
          </w:tcPr>
          <w:p w:rsidR="00CE2CA3" w:rsidRDefault="00CE2CA3" w:rsidP="0067011F">
            <w:pPr>
              <w:pStyle w:val="a3"/>
              <w:ind w:left="0"/>
              <w:jc w:val="right"/>
            </w:pPr>
          </w:p>
        </w:tc>
      </w:tr>
      <w:tr w:rsidR="00CE2CA3" w:rsidTr="00E31CB0">
        <w:tc>
          <w:tcPr>
            <w:tcW w:w="6921" w:type="dxa"/>
          </w:tcPr>
          <w:p w:rsidR="00CE2CA3" w:rsidRDefault="00CE2CA3" w:rsidP="0067011F">
            <w:pPr>
              <w:pStyle w:val="a3"/>
              <w:ind w:left="0"/>
              <w:jc w:val="right"/>
            </w:pPr>
          </w:p>
        </w:tc>
        <w:tc>
          <w:tcPr>
            <w:tcW w:w="2934" w:type="dxa"/>
          </w:tcPr>
          <w:p w:rsidR="00CE2CA3" w:rsidRDefault="00CE2CA3" w:rsidP="0067011F">
            <w:pPr>
              <w:pStyle w:val="a3"/>
              <w:ind w:left="0"/>
            </w:pPr>
          </w:p>
        </w:tc>
      </w:tr>
    </w:tbl>
    <w:p w:rsidR="00E31CB0" w:rsidRDefault="00B8528C" w:rsidP="001A6228">
      <w:pPr>
        <w:pStyle w:val="a3"/>
        <w:ind w:left="0"/>
        <w:jc w:val="right"/>
      </w:pPr>
      <w:r>
        <w:t xml:space="preserve">                               </w:t>
      </w:r>
    </w:p>
    <w:p w:rsidR="00B8528C" w:rsidRDefault="00B8528C" w:rsidP="001A6228">
      <w:pPr>
        <w:pStyle w:val="a3"/>
        <w:ind w:left="0"/>
        <w:jc w:val="right"/>
      </w:pPr>
      <w:r>
        <w:lastRenderedPageBreak/>
        <w:t xml:space="preserve"> Приложение</w:t>
      </w:r>
    </w:p>
    <w:p w:rsidR="00B8528C" w:rsidRDefault="00B8528C" w:rsidP="00B8528C">
      <w:pPr>
        <w:pStyle w:val="a3"/>
        <w:ind w:left="6521"/>
        <w:jc w:val="right"/>
      </w:pPr>
      <w:r>
        <w:t xml:space="preserve">к постановлению  </w:t>
      </w:r>
    </w:p>
    <w:p w:rsidR="00B8528C" w:rsidRDefault="00B8528C" w:rsidP="00B8528C">
      <w:pPr>
        <w:pStyle w:val="a3"/>
        <w:ind w:left="6521"/>
        <w:jc w:val="right"/>
      </w:pPr>
      <w:r>
        <w:t xml:space="preserve">Клинцовской городской администрации </w:t>
      </w:r>
    </w:p>
    <w:p w:rsidR="00A4454E" w:rsidRPr="00601639" w:rsidRDefault="00B8528C" w:rsidP="00B8528C">
      <w:pPr>
        <w:pStyle w:val="a3"/>
        <w:ind w:left="6521"/>
        <w:jc w:val="both"/>
      </w:pPr>
      <w:r>
        <w:t xml:space="preserve">      от ___________ №_____</w:t>
      </w:r>
    </w:p>
    <w:p w:rsidR="00A4454E" w:rsidRPr="00601639" w:rsidRDefault="00A4454E" w:rsidP="00A4454E">
      <w:pPr>
        <w:pStyle w:val="a3"/>
        <w:ind w:left="0"/>
      </w:pPr>
    </w:p>
    <w:p w:rsidR="00A4454E" w:rsidRPr="00601639" w:rsidRDefault="00A4454E" w:rsidP="00A4454E">
      <w:pPr>
        <w:pStyle w:val="a3"/>
        <w:ind w:left="0"/>
      </w:pPr>
    </w:p>
    <w:p w:rsidR="00A4454E" w:rsidRPr="00601639" w:rsidRDefault="00A4454E" w:rsidP="00A4454E">
      <w:pPr>
        <w:pStyle w:val="a3"/>
        <w:ind w:left="0"/>
      </w:pPr>
    </w:p>
    <w:p w:rsidR="00A4454E" w:rsidRPr="00B8528C" w:rsidRDefault="00A4454E" w:rsidP="00A4454E">
      <w:pPr>
        <w:pStyle w:val="a3"/>
        <w:ind w:left="0"/>
        <w:jc w:val="center"/>
      </w:pPr>
      <w:r w:rsidRPr="00B8528C">
        <w:t>АДМИНИСТРАТИВНЫЙ РЕГЛАМЕНТ ПРЕДОСТАВЛЕНИЯ</w:t>
      </w:r>
      <w:r w:rsidRPr="00B8528C">
        <w:rPr>
          <w:bCs/>
          <w:sz w:val="24"/>
          <w:szCs w:val="24"/>
        </w:rPr>
        <w:t xml:space="preserve"> </w:t>
      </w:r>
      <w:r w:rsidRPr="00B8528C">
        <w:t>МУНИЦИПАЛЬНОЙ УСЛУГИ</w:t>
      </w:r>
    </w:p>
    <w:p w:rsidR="00A4454E" w:rsidRPr="007B78D5" w:rsidRDefault="00A4454E" w:rsidP="00A4454E">
      <w:pPr>
        <w:pStyle w:val="a3"/>
        <w:ind w:left="0"/>
        <w:jc w:val="center"/>
        <w:rPr>
          <w:color w:val="000000"/>
        </w:rPr>
      </w:pPr>
      <w:r w:rsidRPr="00B8528C">
        <w:t xml:space="preserve">«ПРЕДОСТАВЛЕНИЕ РАЗРЕШЕНИЯ НА ОСУЩЕСТВЛЕНИЕ ЗЕМЛЯНЫХ РАБОТ </w:t>
      </w:r>
      <w:r w:rsidR="00B8528C" w:rsidRPr="007B78D5">
        <w:rPr>
          <w:color w:val="000000"/>
        </w:rPr>
        <w:t>НА ТЕРРИТОРИИ ГОРОДСКОГО ОКРУГА «ГОРОД КЛИНЦЫ БРЯНСКОЙ ОБЛАСТИ»</w:t>
      </w:r>
    </w:p>
    <w:p w:rsidR="00A4454E" w:rsidRPr="007B78D5" w:rsidRDefault="00A4454E" w:rsidP="00A4454E">
      <w:pPr>
        <w:ind w:right="386"/>
        <w:jc w:val="center"/>
        <w:rPr>
          <w:b/>
          <w:color w:val="000000"/>
          <w:sz w:val="28"/>
          <w:szCs w:val="28"/>
        </w:rPr>
      </w:pPr>
    </w:p>
    <w:p w:rsidR="00A4454E" w:rsidRPr="00601639" w:rsidRDefault="00A4454E" w:rsidP="00A4454E">
      <w:pPr>
        <w:pStyle w:val="a3"/>
        <w:ind w:left="0"/>
        <w:rPr>
          <w:b/>
        </w:rPr>
      </w:pPr>
    </w:p>
    <w:p w:rsidR="00A4454E" w:rsidRPr="00B8528C" w:rsidRDefault="00A4454E" w:rsidP="004E4564">
      <w:pPr>
        <w:pStyle w:val="a5"/>
        <w:numPr>
          <w:ilvl w:val="0"/>
          <w:numId w:val="46"/>
        </w:numPr>
        <w:tabs>
          <w:tab w:val="left" w:pos="0"/>
        </w:tabs>
        <w:jc w:val="center"/>
        <w:rPr>
          <w:bCs/>
          <w:sz w:val="28"/>
          <w:szCs w:val="28"/>
        </w:rPr>
      </w:pPr>
      <w:r w:rsidRPr="00B8528C">
        <w:rPr>
          <w:bCs/>
          <w:sz w:val="28"/>
          <w:szCs w:val="28"/>
        </w:rPr>
        <w:t>Общие положения</w:t>
      </w:r>
    </w:p>
    <w:p w:rsidR="00A4454E" w:rsidRPr="00601639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A4454E" w:rsidRPr="002F62C5" w:rsidRDefault="00A4454E" w:rsidP="00A4454E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ru-RU" w:bidi="ru-RU"/>
        </w:rPr>
      </w:pPr>
      <w:r w:rsidRPr="002F62C5">
        <w:rPr>
          <w:rFonts w:ascii="Times New Roman" w:eastAsia="Times New Roman" w:hAnsi="Times New Roman" w:cs="Times New Roman"/>
          <w:b w:val="0"/>
          <w:i w:val="0"/>
          <w:iCs w:val="0"/>
          <w:sz w:val="28"/>
          <w:szCs w:val="28"/>
          <w:lang w:eastAsia="ru-RU" w:bidi="ru-RU"/>
        </w:rPr>
        <w:t>1. Предмет регулирования Административного регламента</w:t>
      </w:r>
    </w:p>
    <w:p w:rsidR="00A4454E" w:rsidRPr="00601639" w:rsidRDefault="00A4454E" w:rsidP="00A4454E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</w:pPr>
    </w:p>
    <w:p w:rsidR="00A4454E" w:rsidRPr="002F62C5" w:rsidRDefault="00A4454E" w:rsidP="003D281B">
      <w:pPr>
        <w:ind w:firstLine="567"/>
        <w:jc w:val="both"/>
        <w:rPr>
          <w:sz w:val="28"/>
          <w:szCs w:val="28"/>
        </w:rPr>
      </w:pPr>
      <w:bookmarkStart w:id="1" w:name="bookmark3"/>
      <w:bookmarkStart w:id="2" w:name="bookmark4"/>
      <w:r w:rsidRPr="00A4454E">
        <w:rPr>
          <w:sz w:val="28"/>
          <w:szCs w:val="28"/>
        </w:rPr>
        <w:t xml:space="preserve">1.1. </w:t>
      </w:r>
      <w:proofErr w:type="gramStart"/>
      <w:r w:rsidRPr="00A4454E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осуществление </w:t>
      </w:r>
      <w:r w:rsidRPr="00A4454E">
        <w:rPr>
          <w:bCs/>
          <w:sz w:val="28"/>
          <w:szCs w:val="28"/>
        </w:rPr>
        <w:t>земляных работ</w:t>
      </w:r>
      <w:r w:rsidRPr="00A4454E">
        <w:rPr>
          <w:sz w:val="28"/>
          <w:szCs w:val="28"/>
        </w:rPr>
        <w:t xml:space="preserve"> на территории</w:t>
      </w:r>
      <w:r w:rsidR="007B1753">
        <w:rPr>
          <w:sz w:val="28"/>
          <w:szCs w:val="28"/>
        </w:rPr>
        <w:t xml:space="preserve"> городского округа «город Клинцы Брянской области</w:t>
      </w:r>
      <w:r w:rsidRPr="00A4454E">
        <w:rPr>
          <w:sz w:val="28"/>
          <w:szCs w:val="28"/>
        </w:rPr>
        <w:t xml:space="preserve">» (далее – Административный регламент) разработан в целях повышения качества </w:t>
      </w:r>
      <w:r w:rsidRPr="007B175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>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</w:t>
      </w:r>
      <w:proofErr w:type="gramEnd"/>
      <w:r w:rsidRPr="00A4454E">
        <w:rPr>
          <w:sz w:val="28"/>
          <w:szCs w:val="28"/>
        </w:rPr>
        <w:t xml:space="preserve">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</w:t>
      </w:r>
      <w:r w:rsidR="00BB3C58">
        <w:rPr>
          <w:sz w:val="28"/>
          <w:szCs w:val="28"/>
        </w:rPr>
        <w:t>влению муниципальной услуги  «Предоставление</w:t>
      </w:r>
      <w:r w:rsidRPr="00A4454E">
        <w:rPr>
          <w:sz w:val="28"/>
          <w:szCs w:val="28"/>
        </w:rPr>
        <w:t xml:space="preserve"> разрешения на осуществление </w:t>
      </w:r>
      <w:r w:rsidRPr="00A4454E">
        <w:rPr>
          <w:bCs/>
          <w:sz w:val="28"/>
          <w:szCs w:val="28"/>
        </w:rPr>
        <w:t>земляных работ</w:t>
      </w:r>
      <w:r w:rsidRPr="00A4454E">
        <w:rPr>
          <w:sz w:val="28"/>
          <w:szCs w:val="28"/>
        </w:rPr>
        <w:t xml:space="preserve"> на территории </w:t>
      </w:r>
      <w:r w:rsidR="002F62C5" w:rsidRPr="002F62C5">
        <w:rPr>
          <w:sz w:val="28"/>
          <w:szCs w:val="28"/>
        </w:rPr>
        <w:t xml:space="preserve">городского округа </w:t>
      </w:r>
      <w:r w:rsidR="004E4564">
        <w:rPr>
          <w:sz w:val="28"/>
          <w:szCs w:val="28"/>
        </w:rPr>
        <w:t>«город Клинцы Брянской области» (дале</w:t>
      </w:r>
      <w:proofErr w:type="gramStart"/>
      <w:r w:rsidR="004E4564">
        <w:rPr>
          <w:sz w:val="28"/>
          <w:szCs w:val="28"/>
        </w:rPr>
        <w:t>е-</w:t>
      </w:r>
      <w:proofErr w:type="gramEnd"/>
      <w:r w:rsidR="004E4564">
        <w:rPr>
          <w:sz w:val="28"/>
          <w:szCs w:val="28"/>
        </w:rPr>
        <w:t xml:space="preserve"> муниципальная услуга).</w:t>
      </w:r>
    </w:p>
    <w:p w:rsidR="003F76FC" w:rsidRDefault="00D47090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 w:rsidRPr="002F62C5">
        <w:rPr>
          <w:sz w:val="28"/>
          <w:szCs w:val="28"/>
          <w:shd w:val="clear" w:color="auto" w:fill="FFFFFF"/>
        </w:rPr>
        <w:t xml:space="preserve">1.2. Оказание муниципальной услуги осуществляется </w:t>
      </w:r>
      <w:proofErr w:type="gramStart"/>
      <w:r w:rsidRPr="002F62C5">
        <w:rPr>
          <w:sz w:val="28"/>
          <w:szCs w:val="28"/>
          <w:shd w:val="clear" w:color="auto" w:fill="FFFFFF"/>
        </w:rPr>
        <w:t>в</w:t>
      </w:r>
      <w:proofErr w:type="gramEnd"/>
      <w:r w:rsidR="003F76FC">
        <w:rPr>
          <w:sz w:val="28"/>
          <w:szCs w:val="28"/>
          <w:shd w:val="clear" w:color="auto" w:fill="FFFFFF"/>
        </w:rPr>
        <w:t>: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</w:t>
      </w:r>
      <w:proofErr w:type="gramStart"/>
      <w:r>
        <w:rPr>
          <w:sz w:val="28"/>
          <w:szCs w:val="28"/>
          <w:shd w:val="clear" w:color="auto" w:fill="FFFFFF"/>
        </w:rPr>
        <w:t>предоставлении</w:t>
      </w:r>
      <w:proofErr w:type="gramEnd"/>
      <w:r>
        <w:rPr>
          <w:sz w:val="28"/>
          <w:szCs w:val="28"/>
          <w:shd w:val="clear" w:color="auto" w:fill="FFFFFF"/>
        </w:rPr>
        <w:t xml:space="preserve"> разрешения на осуществление земляных работ;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</w:t>
      </w:r>
      <w:proofErr w:type="gramStart"/>
      <w:r w:rsidRPr="003F76FC">
        <w:rPr>
          <w:sz w:val="28"/>
          <w:szCs w:val="28"/>
          <w:shd w:val="clear" w:color="auto" w:fill="FFFFFF"/>
        </w:rPr>
        <w:t>предоставлении</w:t>
      </w:r>
      <w:proofErr w:type="gramEnd"/>
      <w:r w:rsidRPr="003F76FC">
        <w:rPr>
          <w:sz w:val="28"/>
          <w:szCs w:val="28"/>
          <w:shd w:val="clear" w:color="auto" w:fill="FFFFFF"/>
        </w:rPr>
        <w:t xml:space="preserve"> разрешения на осуществление </w:t>
      </w:r>
      <w:r>
        <w:rPr>
          <w:sz w:val="28"/>
          <w:szCs w:val="28"/>
          <w:shd w:val="clear" w:color="auto" w:fill="FFFFFF"/>
        </w:rPr>
        <w:t xml:space="preserve">аварийных (ремонтных) </w:t>
      </w:r>
      <w:r w:rsidRPr="003F76FC">
        <w:rPr>
          <w:sz w:val="28"/>
          <w:szCs w:val="28"/>
          <w:shd w:val="clear" w:color="auto" w:fill="FFFFFF"/>
        </w:rPr>
        <w:t>земляных работ</w:t>
      </w:r>
      <w:r>
        <w:rPr>
          <w:sz w:val="28"/>
          <w:szCs w:val="28"/>
          <w:shd w:val="clear" w:color="auto" w:fill="FFFFFF"/>
        </w:rPr>
        <w:t>;</w:t>
      </w:r>
    </w:p>
    <w:p w:rsidR="003F76FC" w:rsidRDefault="003F76FC" w:rsidP="003D281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-продление срока действия разрешения на осуществление земляных работ и аварийных (ремонтных) земляных работ;</w:t>
      </w:r>
    </w:p>
    <w:p w:rsidR="00D47090" w:rsidRPr="002F62C5" w:rsidRDefault="00D47090" w:rsidP="003D281B">
      <w:pPr>
        <w:ind w:firstLine="567"/>
        <w:jc w:val="both"/>
        <w:rPr>
          <w:sz w:val="28"/>
          <w:szCs w:val="28"/>
        </w:rPr>
      </w:pPr>
      <w:r w:rsidRPr="002F62C5">
        <w:rPr>
          <w:sz w:val="28"/>
          <w:szCs w:val="28"/>
          <w:shd w:val="clear" w:color="auto" w:fill="FFFFFF"/>
        </w:rPr>
        <w:t xml:space="preserve"> </w:t>
      </w:r>
      <w:r w:rsidR="001C0C05">
        <w:rPr>
          <w:sz w:val="28"/>
          <w:szCs w:val="28"/>
          <w:shd w:val="clear" w:color="auto" w:fill="FFFFFF"/>
        </w:rPr>
        <w:t xml:space="preserve"> </w:t>
      </w:r>
      <w:r w:rsidR="003F76FC">
        <w:rPr>
          <w:sz w:val="28"/>
          <w:szCs w:val="28"/>
          <w:shd w:val="clear" w:color="auto" w:fill="FFFFFF"/>
        </w:rPr>
        <w:t>-</w:t>
      </w:r>
      <w:proofErr w:type="gramStart"/>
      <w:r w:rsidRPr="002F62C5">
        <w:rPr>
          <w:sz w:val="28"/>
          <w:szCs w:val="28"/>
          <w:shd w:val="clear" w:color="auto" w:fill="FFFFFF"/>
        </w:rPr>
        <w:t>закрытии</w:t>
      </w:r>
      <w:proofErr w:type="gramEnd"/>
      <w:r w:rsidRPr="002F62C5">
        <w:rPr>
          <w:sz w:val="28"/>
          <w:szCs w:val="28"/>
          <w:shd w:val="clear" w:color="auto" w:fill="FFFFFF"/>
        </w:rPr>
        <w:t xml:space="preserve"> разрешения  на осуществление земляных</w:t>
      </w:r>
      <w:r w:rsidR="003F76FC">
        <w:rPr>
          <w:sz w:val="28"/>
          <w:szCs w:val="28"/>
          <w:shd w:val="clear" w:color="auto" w:fill="FFFFFF"/>
        </w:rPr>
        <w:t xml:space="preserve"> </w:t>
      </w:r>
      <w:r w:rsidR="00BB3C58">
        <w:rPr>
          <w:sz w:val="28"/>
          <w:szCs w:val="28"/>
          <w:shd w:val="clear" w:color="auto" w:fill="FFFFFF"/>
        </w:rPr>
        <w:t xml:space="preserve">работ и </w:t>
      </w:r>
      <w:r w:rsidRPr="002F62C5">
        <w:rPr>
          <w:sz w:val="28"/>
          <w:szCs w:val="28"/>
          <w:shd w:val="clear" w:color="auto" w:fill="FFFFFF"/>
        </w:rPr>
        <w:t xml:space="preserve"> </w:t>
      </w:r>
      <w:r w:rsidR="003F76FC">
        <w:rPr>
          <w:sz w:val="28"/>
          <w:szCs w:val="28"/>
          <w:shd w:val="clear" w:color="auto" w:fill="FFFFFF"/>
        </w:rPr>
        <w:t>аварийных</w:t>
      </w:r>
      <w:r w:rsidR="00BB3C58">
        <w:rPr>
          <w:sz w:val="28"/>
          <w:szCs w:val="28"/>
          <w:shd w:val="clear" w:color="auto" w:fill="FFFFFF"/>
        </w:rPr>
        <w:t xml:space="preserve"> (ремонтных)</w:t>
      </w:r>
      <w:r w:rsidR="003F76FC">
        <w:rPr>
          <w:sz w:val="28"/>
          <w:szCs w:val="28"/>
          <w:shd w:val="clear" w:color="auto" w:fill="FFFFFF"/>
        </w:rPr>
        <w:t xml:space="preserve"> земляных работ</w:t>
      </w:r>
      <w:r w:rsidR="001C0C05">
        <w:rPr>
          <w:sz w:val="28"/>
          <w:szCs w:val="28"/>
          <w:shd w:val="clear" w:color="auto" w:fill="FFFFFF"/>
        </w:rPr>
        <w:t>.</w:t>
      </w:r>
    </w:p>
    <w:p w:rsidR="00A4454E" w:rsidRPr="00A4454E" w:rsidRDefault="00A4454E" w:rsidP="003D281B">
      <w:pPr>
        <w:adjustRightInd w:val="0"/>
        <w:ind w:firstLine="539"/>
        <w:jc w:val="both"/>
        <w:rPr>
          <w:sz w:val="28"/>
          <w:szCs w:val="28"/>
        </w:rPr>
      </w:pPr>
      <w:r w:rsidRPr="00A4454E">
        <w:rPr>
          <w:sz w:val="28"/>
          <w:szCs w:val="28"/>
        </w:rPr>
        <w:t>Основные понятия в настоящем регламенте используются в том же значении, в котором они приведены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>Федеральном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 законе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A4454E"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 и иных </w:t>
      </w:r>
      <w:r w:rsidRPr="00A4454E">
        <w:rPr>
          <w:sz w:val="28"/>
          <w:szCs w:val="28"/>
        </w:rPr>
        <w:lastRenderedPageBreak/>
        <w:t>нормативных правовых актах Российской Федерации и Брянской области.</w:t>
      </w:r>
    </w:p>
    <w:bookmarkEnd w:id="1"/>
    <w:bookmarkEnd w:id="2"/>
    <w:p w:rsidR="00A4454E" w:rsidRPr="00601639" w:rsidRDefault="00A4454E" w:rsidP="00A4454E">
      <w:pPr>
        <w:pStyle w:val="a5"/>
        <w:tabs>
          <w:tab w:val="left" w:pos="0"/>
          <w:tab w:val="left" w:pos="1747"/>
        </w:tabs>
        <w:ind w:left="0" w:right="116" w:firstLine="709"/>
      </w:pPr>
      <w:r w:rsidRPr="00601639">
        <w:rPr>
          <w:sz w:val="28"/>
          <w:szCs w:val="28"/>
        </w:rPr>
        <w:t>1.</w:t>
      </w:r>
      <w:r w:rsidR="001D1C90">
        <w:rPr>
          <w:sz w:val="28"/>
          <w:szCs w:val="28"/>
        </w:rPr>
        <w:t>3</w:t>
      </w:r>
      <w:r w:rsidRPr="00601639">
        <w:rPr>
          <w:sz w:val="28"/>
          <w:szCs w:val="28"/>
        </w:rPr>
        <w:t xml:space="preserve">. </w:t>
      </w:r>
      <w:r w:rsidRPr="00601639">
        <w:rPr>
          <w:rStyle w:val="a4"/>
          <w:color w:val="000000"/>
        </w:rPr>
        <w:t>Основные термины и определения, используемые в настоящем Административном регламенте:</w:t>
      </w:r>
    </w:p>
    <w:p w:rsidR="00A4454E" w:rsidRPr="00601639" w:rsidRDefault="00A4454E" w:rsidP="00A4454E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1.</w:t>
      </w:r>
      <w:r w:rsidR="001D1C90"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>.1. ЕСИА - федеральная государственная информационная система «Единая система идентификац</w:t>
      </w:r>
      <w:proofErr w:type="gramStart"/>
      <w:r w:rsidRPr="00601639">
        <w:rPr>
          <w:rStyle w:val="a4"/>
          <w:color w:val="000000"/>
        </w:rPr>
        <w:t>ии и ау</w:t>
      </w:r>
      <w:proofErr w:type="gramEnd"/>
      <w:r w:rsidRPr="00601639">
        <w:rPr>
          <w:rStyle w:val="a4"/>
          <w:color w:val="00000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4454E" w:rsidRPr="002F62C5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 xml:space="preserve">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9" w:history="1">
        <w:r w:rsidR="00A4454E" w:rsidRPr="002F62C5">
          <w:rPr>
            <w:rStyle w:val="a6"/>
            <w:color w:val="auto"/>
            <w:u w:val="none"/>
            <w:lang w:val="en-US" w:eastAsia="en-US"/>
          </w:rPr>
          <w:t>www</w:t>
        </w:r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A4454E" w:rsidRPr="002F62C5">
          <w:rPr>
            <w:rStyle w:val="a6"/>
            <w:color w:val="auto"/>
            <w:u w:val="none"/>
            <w:lang w:val="en-US" w:eastAsia="en-US"/>
          </w:rPr>
          <w:t>gosuslugi</w:t>
        </w:r>
        <w:proofErr w:type="spellEnd"/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A4454E" w:rsidRPr="002F62C5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A4454E" w:rsidRPr="002F62C5">
          <w:rPr>
            <w:rStyle w:val="a6"/>
            <w:color w:val="auto"/>
            <w:u w:val="none"/>
            <w:lang w:eastAsia="en-US"/>
          </w:rPr>
          <w:t>.</w:t>
        </w:r>
      </w:hyperlink>
    </w:p>
    <w:p w:rsidR="00A4454E" w:rsidRPr="00601639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>.3. РГУ - региональная государственная информационная система «Реестр государственных услуг (функций) Брянской области.</w:t>
      </w:r>
    </w:p>
    <w:p w:rsidR="00A4454E" w:rsidRPr="00601639" w:rsidRDefault="001D1C90" w:rsidP="00A4454E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1.3</w:t>
      </w:r>
      <w:r w:rsidR="00A4454E" w:rsidRPr="00601639">
        <w:rPr>
          <w:rStyle w:val="a4"/>
          <w:color w:val="000000"/>
        </w:rPr>
        <w:t>.4.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A4454E" w:rsidRPr="00601639" w:rsidRDefault="001D1C90" w:rsidP="00A4454E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4454E" w:rsidRPr="00601639">
        <w:rPr>
          <w:sz w:val="28"/>
          <w:szCs w:val="28"/>
        </w:rPr>
        <w:t>. Административный регламент разработан в целях повышения качества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и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доступности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результатов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предоставления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муниципальной</w:t>
      </w:r>
      <w:r w:rsidR="00A4454E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услуги при осуществлении администрацией муниципального образования своих полномочий.</w:t>
      </w:r>
    </w:p>
    <w:p w:rsidR="00A4454E" w:rsidRPr="002F62C5" w:rsidRDefault="00A4454E" w:rsidP="002F62C5">
      <w:pPr>
        <w:tabs>
          <w:tab w:val="left" w:pos="0"/>
          <w:tab w:val="left" w:pos="1636"/>
        </w:tabs>
        <w:ind w:right="182" w:firstLine="709"/>
        <w:jc w:val="center"/>
        <w:rPr>
          <w:bCs/>
          <w:sz w:val="28"/>
          <w:szCs w:val="28"/>
        </w:rPr>
      </w:pPr>
      <w:r w:rsidRPr="002F62C5">
        <w:rPr>
          <w:bCs/>
          <w:sz w:val="28"/>
          <w:szCs w:val="28"/>
        </w:rPr>
        <w:t>2. Круг заявителей</w:t>
      </w:r>
    </w:p>
    <w:p w:rsidR="00A4454E" w:rsidRPr="00A4454E" w:rsidRDefault="00A4454E" w:rsidP="00A4454E">
      <w:pPr>
        <w:adjustRightInd w:val="0"/>
        <w:spacing w:before="240"/>
        <w:ind w:firstLine="540"/>
        <w:jc w:val="both"/>
        <w:rPr>
          <w:sz w:val="28"/>
          <w:szCs w:val="28"/>
        </w:rPr>
      </w:pPr>
      <w:bookmarkStart w:id="3" w:name="bookmark6"/>
      <w:r w:rsidRPr="00A4454E">
        <w:rPr>
          <w:rStyle w:val="a4"/>
          <w:color w:val="000000"/>
        </w:rPr>
        <w:t>2.1.</w:t>
      </w:r>
      <w:bookmarkStart w:id="4" w:name="bookmark7"/>
      <w:bookmarkStart w:id="5" w:name="bookmark8"/>
      <w:bookmarkEnd w:id="3"/>
      <w:r w:rsidRPr="00A4454E">
        <w:rPr>
          <w:sz w:val="28"/>
          <w:szCs w:val="28"/>
        </w:rPr>
        <w:t xml:space="preserve"> Заявителями при предоставлении муниципальной услуги</w:t>
      </w:r>
      <w:r w:rsidR="004E4564">
        <w:rPr>
          <w:sz w:val="28"/>
          <w:szCs w:val="28"/>
        </w:rPr>
        <w:t xml:space="preserve"> (далее-заявители)</w:t>
      </w:r>
      <w:r w:rsidRPr="00A4454E">
        <w:rPr>
          <w:sz w:val="28"/>
          <w:szCs w:val="28"/>
        </w:rPr>
        <w:t xml:space="preserve"> являются физические и юридические лица</w:t>
      </w:r>
      <w:r w:rsidR="008761A1">
        <w:rPr>
          <w:sz w:val="28"/>
          <w:szCs w:val="28"/>
        </w:rPr>
        <w:t>,</w:t>
      </w:r>
      <w:r w:rsidRPr="00A4454E">
        <w:rPr>
          <w:sz w:val="28"/>
          <w:szCs w:val="28"/>
        </w:rPr>
        <w:t xml:space="preserve">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2F62C5" w:rsidRDefault="002F62C5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</w:rPr>
      </w:pPr>
    </w:p>
    <w:p w:rsidR="00A4454E" w:rsidRDefault="00A4454E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</w:rPr>
      </w:pPr>
      <w:r w:rsidRPr="002F62C5">
        <w:rPr>
          <w:rStyle w:val="a4"/>
          <w:rFonts w:eastAsia="Calibri"/>
        </w:rPr>
        <w:t xml:space="preserve">3. Требования к порядку информирования о предоставлении </w:t>
      </w:r>
      <w:r w:rsidR="003000BB" w:rsidRPr="002F62C5">
        <w:rPr>
          <w:rStyle w:val="a4"/>
          <w:rFonts w:eastAsia="Calibri"/>
        </w:rPr>
        <w:t>м</w:t>
      </w:r>
      <w:r w:rsidRPr="002F62C5">
        <w:rPr>
          <w:rStyle w:val="a4"/>
          <w:rFonts w:eastAsia="Calibri"/>
        </w:rPr>
        <w:t>униципальной</w:t>
      </w:r>
      <w:bookmarkEnd w:id="4"/>
      <w:r w:rsidRPr="002F62C5">
        <w:rPr>
          <w:rStyle w:val="a4"/>
          <w:rFonts w:eastAsia="Calibri"/>
        </w:rPr>
        <w:t xml:space="preserve"> услуги</w:t>
      </w:r>
      <w:bookmarkEnd w:id="5"/>
    </w:p>
    <w:p w:rsidR="002F62C5" w:rsidRPr="002F62C5" w:rsidRDefault="002F62C5" w:rsidP="002F62C5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center"/>
        <w:rPr>
          <w:rStyle w:val="a4"/>
          <w:rFonts w:eastAsia="Calibri"/>
          <w:i/>
          <w:iCs/>
          <w:color w:val="000000"/>
        </w:rPr>
      </w:pP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3.1. На официальном сайте </w:t>
      </w:r>
      <w:r w:rsidR="002F62C5">
        <w:rPr>
          <w:rStyle w:val="a4"/>
          <w:color w:val="000000"/>
        </w:rPr>
        <w:t>Клинцовской городской администрации</w:t>
      </w:r>
      <w:r w:rsidR="008B388F">
        <w:t xml:space="preserve"> (далее - Администрация)</w:t>
      </w:r>
      <w:r w:rsidRPr="00601639">
        <w:rPr>
          <w:rStyle w:val="a4"/>
          <w:color w:val="000000"/>
        </w:rPr>
        <w:t xml:space="preserve"> в информационно</w:t>
      </w:r>
      <w:proofErr w:type="gramStart"/>
      <w:r w:rsidRPr="00601639">
        <w:rPr>
          <w:rStyle w:val="a4"/>
          <w:color w:val="000000"/>
        </w:rPr>
        <w:t>й-</w:t>
      </w:r>
      <w:proofErr w:type="gramEnd"/>
      <w:r w:rsidRPr="00601639">
        <w:rPr>
          <w:rStyle w:val="a4"/>
          <w:color w:val="000000"/>
        </w:rPr>
        <w:t xml:space="preserve"> телекоммуникационной сети «Интернет» (далее - сеть Интернет) </w:t>
      </w:r>
      <w:hyperlink r:id="rId10" w:history="1">
        <w:r w:rsidR="002F62C5" w:rsidRPr="002F62C5">
          <w:rPr>
            <w:rStyle w:val="a6"/>
            <w:color w:val="auto"/>
            <w:u w:val="none"/>
            <w:lang w:val="en-US" w:eastAsia="en-US"/>
          </w:rPr>
          <w:t>http</w:t>
        </w:r>
        <w:r w:rsidR="002F62C5" w:rsidRPr="002F62C5">
          <w:rPr>
            <w:rStyle w:val="a6"/>
            <w:color w:val="auto"/>
            <w:u w:val="none"/>
            <w:lang w:eastAsia="en-US"/>
          </w:rPr>
          <w:t>://</w:t>
        </w:r>
        <w:proofErr w:type="spellStart"/>
        <w:r w:rsidR="002F62C5" w:rsidRPr="002F62C5">
          <w:rPr>
            <w:rStyle w:val="a6"/>
            <w:color w:val="auto"/>
            <w:u w:val="none"/>
            <w:lang w:val="en-US" w:eastAsia="en-US"/>
          </w:rPr>
          <w:t>klinci</w:t>
        </w:r>
        <w:proofErr w:type="spellEnd"/>
        <w:r w:rsidR="002F62C5" w:rsidRPr="002F62C5">
          <w:rPr>
            <w:rStyle w:val="a6"/>
            <w:color w:val="auto"/>
            <w:u w:val="none"/>
            <w:lang w:eastAsia="en-US"/>
          </w:rPr>
          <w:t>.</w:t>
        </w:r>
        <w:proofErr w:type="spellStart"/>
        <w:r w:rsidR="002F62C5" w:rsidRPr="002F62C5">
          <w:rPr>
            <w:rStyle w:val="a6"/>
            <w:color w:val="auto"/>
            <w:u w:val="none"/>
            <w:lang w:val="en-US" w:eastAsia="en-US"/>
          </w:rPr>
          <w:t>ru</w:t>
        </w:r>
        <w:proofErr w:type="spellEnd"/>
        <w:r w:rsidR="002F62C5" w:rsidRPr="002F62C5">
          <w:rPr>
            <w:rStyle w:val="a6"/>
            <w:color w:val="auto"/>
            <w:u w:val="none"/>
            <w:lang w:eastAsia="en-US"/>
          </w:rPr>
          <w:t>,</w:t>
        </w:r>
      </w:hyperlink>
      <w:r w:rsidR="002F62C5" w:rsidRPr="002F62C5">
        <w:rPr>
          <w:lang w:eastAsia="en-US"/>
        </w:rPr>
        <w:t xml:space="preserve"> </w:t>
      </w:r>
      <w:r w:rsidRPr="00601639">
        <w:rPr>
          <w:rStyle w:val="a4"/>
          <w:color w:val="000000"/>
        </w:rPr>
        <w:t>в РГУ, ЕПГУ, РПГУ обязательному размещению подлежит следующая справочная информация:</w:t>
      </w:r>
    </w:p>
    <w:p w:rsidR="00A4454E" w:rsidRPr="00601639" w:rsidRDefault="004E4564" w:rsidP="00A4454E">
      <w:pPr>
        <w:pStyle w:val="a3"/>
        <w:tabs>
          <w:tab w:val="left" w:pos="1465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место нахождения и график работы Администрации, ее структурных подразделений, предоставляющих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униципальную услугу;</w:t>
      </w:r>
    </w:p>
    <w:p w:rsidR="00A4454E" w:rsidRPr="00601639" w:rsidRDefault="004E4564" w:rsidP="002F62C5">
      <w:pPr>
        <w:pStyle w:val="a3"/>
        <w:tabs>
          <w:tab w:val="left" w:pos="1518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2F62C5" w:rsidRPr="002F62C5">
        <w:rPr>
          <w:rStyle w:val="a4"/>
          <w:color w:val="000000"/>
        </w:rPr>
        <w:t xml:space="preserve"> </w:t>
      </w:r>
      <w:r w:rsidR="00A4454E" w:rsidRPr="00601639">
        <w:rPr>
          <w:rStyle w:val="a4"/>
          <w:color w:val="000000"/>
        </w:rPr>
        <w:t xml:space="preserve">справочные телефоны структурных подразделений Администрации, участвующих в предоставлении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униципальной услуги;</w:t>
      </w:r>
    </w:p>
    <w:p w:rsidR="00A4454E" w:rsidRPr="00601639" w:rsidRDefault="004E4564" w:rsidP="00A4454E">
      <w:pPr>
        <w:pStyle w:val="a3"/>
        <w:tabs>
          <w:tab w:val="left" w:pos="140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</w:t>
      </w:r>
      <w:r w:rsidR="002F62C5" w:rsidRPr="002F62C5">
        <w:rPr>
          <w:rStyle w:val="a4"/>
          <w:color w:val="000000"/>
        </w:rPr>
        <w:t xml:space="preserve"> </w:t>
      </w:r>
      <w:r w:rsidR="00A4454E" w:rsidRPr="00601639">
        <w:rPr>
          <w:rStyle w:val="a4"/>
          <w:color w:val="000000"/>
        </w:rPr>
        <w:t>адреса сайта, а также электронной почты и (или) формы обратной связи Администрации в сети Интернет.</w:t>
      </w:r>
    </w:p>
    <w:p w:rsidR="00A4454E" w:rsidRPr="00601639" w:rsidRDefault="00A4454E" w:rsidP="00A4454E">
      <w:pPr>
        <w:pStyle w:val="a3"/>
        <w:tabs>
          <w:tab w:val="left" w:pos="123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 xml:space="preserve">3.2.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 (с указанием их реквизитов и источников официального </w:t>
      </w:r>
      <w:r w:rsidRPr="00601639">
        <w:rPr>
          <w:rStyle w:val="a4"/>
          <w:color w:val="000000"/>
        </w:rPr>
        <w:lastRenderedPageBreak/>
        <w:t>опубликования).</w:t>
      </w:r>
    </w:p>
    <w:p w:rsidR="00A4454E" w:rsidRPr="00601639" w:rsidRDefault="00A4454E" w:rsidP="00A4454E">
      <w:pPr>
        <w:pStyle w:val="a3"/>
        <w:tabs>
          <w:tab w:val="left" w:pos="1249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A4454E" w:rsidRPr="00601639" w:rsidRDefault="004E4564" w:rsidP="00A4454E">
      <w:pPr>
        <w:pStyle w:val="a3"/>
        <w:tabs>
          <w:tab w:val="left" w:pos="1542"/>
        </w:tabs>
        <w:autoSpaceDE/>
        <w:autoSpaceDN/>
        <w:ind w:left="720" w:right="20"/>
        <w:jc w:val="both"/>
      </w:pPr>
      <w:r>
        <w:rPr>
          <w:rStyle w:val="a4"/>
          <w:color w:val="000000"/>
        </w:rPr>
        <w:t>3.4. Информирование з</w:t>
      </w:r>
      <w:r w:rsidR="00A4454E" w:rsidRPr="00601639">
        <w:rPr>
          <w:rStyle w:val="a4"/>
          <w:color w:val="000000"/>
        </w:rPr>
        <w:t>аявителей по вопрос</w:t>
      </w:r>
      <w:r>
        <w:rPr>
          <w:rStyle w:val="a4"/>
          <w:color w:val="000000"/>
        </w:rPr>
        <w:t>ам предоставления м</w:t>
      </w:r>
      <w:r w:rsidR="00A4454E" w:rsidRPr="00601639">
        <w:rPr>
          <w:rStyle w:val="a4"/>
          <w:color w:val="000000"/>
        </w:rPr>
        <w:t>униципальной услуги осуществляется:</w:t>
      </w:r>
    </w:p>
    <w:p w:rsidR="00A4454E" w:rsidRPr="00601639" w:rsidRDefault="004E4564" w:rsidP="00A4454E">
      <w:pPr>
        <w:pStyle w:val="a3"/>
        <w:tabs>
          <w:tab w:val="left" w:pos="1008"/>
        </w:tabs>
        <w:ind w:lef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путем размещения информации на сайте Администрации, ЕПГУ, РПГУ;</w:t>
      </w:r>
    </w:p>
    <w:p w:rsidR="00A4454E" w:rsidRPr="00601639" w:rsidRDefault="004E4564" w:rsidP="00A4454E">
      <w:pPr>
        <w:pStyle w:val="a3"/>
        <w:tabs>
          <w:tab w:val="left" w:pos="1081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 xml:space="preserve">должностным лицом Администрации, ответственным за предоставление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 xml:space="preserve">униципальной услуги, при непосредственном обращении </w:t>
      </w:r>
      <w:r w:rsidR="003000BB"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аявителя в Администрацию;</w:t>
      </w:r>
    </w:p>
    <w:p w:rsidR="00A4454E" w:rsidRPr="00601639" w:rsidRDefault="004E4564" w:rsidP="00A4454E">
      <w:pPr>
        <w:pStyle w:val="a3"/>
        <w:tabs>
          <w:tab w:val="left" w:pos="1090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A4454E" w:rsidRPr="00601639" w:rsidRDefault="004E4564" w:rsidP="00A4454E">
      <w:pPr>
        <w:pStyle w:val="a3"/>
        <w:tabs>
          <w:tab w:val="left" w:pos="1042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 xml:space="preserve">путем размещения брошюр, буклетов и других печатных материалов в помещениях Администрации, предназначенных для приема </w:t>
      </w:r>
      <w:r w:rsidR="003000BB"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аявителей, а также иных организаций всех форм собственности по согласованию с указанными организациями;</w:t>
      </w:r>
    </w:p>
    <w:p w:rsidR="00A4454E" w:rsidRPr="00601639" w:rsidRDefault="004E4564" w:rsidP="00A4454E">
      <w:pPr>
        <w:pStyle w:val="a3"/>
        <w:tabs>
          <w:tab w:val="left" w:pos="1022"/>
        </w:tabs>
        <w:ind w:lef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посредством телефонной и факсимильной связи;</w:t>
      </w:r>
    </w:p>
    <w:p w:rsidR="00A4454E" w:rsidRPr="00601639" w:rsidRDefault="004E4564" w:rsidP="00A4454E">
      <w:pPr>
        <w:pStyle w:val="a3"/>
        <w:tabs>
          <w:tab w:val="left" w:pos="1038"/>
        </w:tabs>
        <w:ind w:left="20" w:right="20" w:firstLine="700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ab/>
        <w:t>посредством ответов на</w:t>
      </w:r>
      <w:r w:rsidR="00BB3C58">
        <w:rPr>
          <w:rStyle w:val="a4"/>
          <w:color w:val="000000"/>
        </w:rPr>
        <w:t xml:space="preserve"> письменные и устные обращения з</w:t>
      </w:r>
      <w:r w:rsidR="00A4454E" w:rsidRPr="00601639">
        <w:rPr>
          <w:rStyle w:val="a4"/>
          <w:color w:val="000000"/>
        </w:rPr>
        <w:t xml:space="preserve">аявителей по вопросу предоставления </w:t>
      </w:r>
      <w:r w:rsidR="003000BB">
        <w:rPr>
          <w:rStyle w:val="a4"/>
          <w:color w:val="000000"/>
        </w:rPr>
        <w:t>м</w:t>
      </w:r>
      <w:r w:rsidR="00A4454E"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32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3.5. На ЕПГУ, РПГУ и сайте Админи</w:t>
      </w:r>
      <w:r w:rsidR="004E4564">
        <w:rPr>
          <w:rStyle w:val="a4"/>
          <w:color w:val="000000"/>
        </w:rPr>
        <w:t>страции в целях информирования з</w:t>
      </w:r>
      <w:r w:rsidRPr="00601639">
        <w:rPr>
          <w:rStyle w:val="a4"/>
          <w:color w:val="000000"/>
        </w:rPr>
        <w:t xml:space="preserve">аявителей по вопросам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 размещается следующая информация:</w:t>
      </w:r>
    </w:p>
    <w:p w:rsidR="00A4454E" w:rsidRPr="00601639" w:rsidRDefault="00A4454E" w:rsidP="00A4454E">
      <w:pPr>
        <w:pStyle w:val="a3"/>
        <w:tabs>
          <w:tab w:val="left" w:pos="1052"/>
        </w:tabs>
        <w:ind w:left="0" w:right="20" w:firstLine="709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 xml:space="preserve">исчерпывающий перечень документов, необходимых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услуги, требования к оформлению указанных документов, а такж</w:t>
      </w:r>
      <w:r w:rsidR="004E4564">
        <w:rPr>
          <w:rStyle w:val="a4"/>
          <w:color w:val="000000"/>
        </w:rPr>
        <w:t>е перечень документов, которые з</w:t>
      </w:r>
      <w:r w:rsidRPr="00601639">
        <w:rPr>
          <w:rStyle w:val="a4"/>
          <w:color w:val="000000"/>
        </w:rPr>
        <w:t>аявитель вправе представить по собственной инициативе;</w:t>
      </w:r>
    </w:p>
    <w:p w:rsidR="00A4454E" w:rsidRPr="00601639" w:rsidRDefault="00A4454E" w:rsidP="00A4454E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б)</w:t>
      </w:r>
      <w:r w:rsidRPr="00601639">
        <w:rPr>
          <w:rStyle w:val="a4"/>
          <w:color w:val="000000"/>
        </w:rPr>
        <w:tab/>
        <w:t xml:space="preserve">перечень лиц, имеющих право на получение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в)</w:t>
      </w:r>
      <w:r w:rsidRPr="00601639">
        <w:rPr>
          <w:rStyle w:val="a4"/>
          <w:color w:val="000000"/>
        </w:rPr>
        <w:tab/>
        <w:t xml:space="preserve">срок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85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Pr="00601639">
        <w:rPr>
          <w:rStyle w:val="a4"/>
          <w:color w:val="000000"/>
        </w:rPr>
        <w:tab/>
        <w:t xml:space="preserve">результаты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услуги, порядок представления документа, являющегося результатом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90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услуги, а также для приостановления или отказа в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33"/>
        </w:tabs>
        <w:ind w:left="20" w:right="20" w:firstLine="700"/>
        <w:jc w:val="both"/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8B388F">
      <w:pPr>
        <w:pStyle w:val="a3"/>
        <w:tabs>
          <w:tab w:val="left" w:pos="1239"/>
        </w:tabs>
        <w:ind w:left="20" w:right="20" w:firstLine="700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формы заявлений (уведомлений, сообщений), используемые при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206"/>
        </w:tabs>
        <w:autoSpaceDE/>
        <w:autoSpaceDN/>
        <w:ind w:left="0" w:right="20" w:firstLine="720"/>
        <w:jc w:val="both"/>
      </w:pPr>
      <w:r w:rsidRPr="00601639">
        <w:rPr>
          <w:rStyle w:val="a4"/>
          <w:color w:val="000000"/>
        </w:rPr>
        <w:t xml:space="preserve">3.7. Информация по вопросам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 xml:space="preserve">униципальной услуги и услуг, которые являются необходимыми и обязательными для предоставления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услуги, сведения о ходе предоставления указанных услуг предоставляются бесплатно.</w:t>
      </w:r>
    </w:p>
    <w:p w:rsidR="00A4454E" w:rsidRPr="00601639" w:rsidRDefault="00A4454E" w:rsidP="00A4454E">
      <w:pPr>
        <w:pStyle w:val="a3"/>
        <w:tabs>
          <w:tab w:val="left" w:pos="1200"/>
        </w:tabs>
        <w:autoSpaceDE/>
        <w:autoSpaceDN/>
        <w:ind w:left="0" w:firstLine="709"/>
        <w:jc w:val="both"/>
      </w:pPr>
      <w:r w:rsidRPr="00601639">
        <w:rPr>
          <w:rStyle w:val="a4"/>
          <w:color w:val="000000"/>
        </w:rPr>
        <w:t xml:space="preserve">3.8. На сайте </w:t>
      </w:r>
      <w:r w:rsidR="003000BB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 дополнительно размещаются:</w:t>
      </w:r>
    </w:p>
    <w:p w:rsidR="00A4454E" w:rsidRPr="00601639" w:rsidRDefault="00A4454E" w:rsidP="00A4454E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lastRenderedPageBreak/>
        <w:t>а)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полное наименование и почтовый адрес </w:t>
      </w:r>
      <w:r w:rsidR="003000BB">
        <w:rPr>
          <w:rStyle w:val="a4"/>
          <w:color w:val="000000"/>
        </w:rPr>
        <w:t>А</w:t>
      </w:r>
      <w:r w:rsidRPr="00601639">
        <w:rPr>
          <w:rStyle w:val="a4"/>
          <w:color w:val="000000"/>
        </w:rPr>
        <w:t>дминистрации;</w:t>
      </w:r>
    </w:p>
    <w:p w:rsidR="00A4454E" w:rsidRPr="00601639" w:rsidRDefault="00A4454E" w:rsidP="00A4454E">
      <w:pPr>
        <w:pStyle w:val="a3"/>
        <w:tabs>
          <w:tab w:val="left" w:pos="1066"/>
        </w:tabs>
        <w:ind w:left="0" w:right="20" w:firstLine="709"/>
        <w:jc w:val="both"/>
      </w:pPr>
      <w:r w:rsidRPr="00601639">
        <w:rPr>
          <w:rStyle w:val="a4"/>
          <w:color w:val="000000"/>
        </w:rPr>
        <w:t>б)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номера телефонов-автоинформаторов (при наличии), справочные номера телефонов структурных подразделений Администрации;</w:t>
      </w:r>
    </w:p>
    <w:p w:rsidR="00A4454E" w:rsidRPr="00601639" w:rsidRDefault="00A4454E" w:rsidP="00A4454E">
      <w:pPr>
        <w:pStyle w:val="a3"/>
        <w:tabs>
          <w:tab w:val="left" w:pos="1206"/>
        </w:tabs>
        <w:ind w:left="0" w:right="20" w:firstLine="709"/>
        <w:jc w:val="both"/>
      </w:pPr>
      <w:r w:rsidRPr="00601639">
        <w:rPr>
          <w:rStyle w:val="a4"/>
          <w:color w:val="000000"/>
        </w:rPr>
        <w:t>в)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режим работы Администрации, график работы должностных лиц Администрации, ее структурных подразделений;</w:t>
      </w:r>
    </w:p>
    <w:p w:rsidR="00A4454E" w:rsidRPr="00601639" w:rsidRDefault="00A4454E" w:rsidP="00A4454E">
      <w:pPr>
        <w:pStyle w:val="a3"/>
        <w:tabs>
          <w:tab w:val="left" w:pos="1220"/>
        </w:tabs>
        <w:ind w:left="0" w:right="20" w:firstLine="709"/>
        <w:jc w:val="both"/>
      </w:pPr>
      <w:r w:rsidRPr="00601639">
        <w:rPr>
          <w:rStyle w:val="a4"/>
          <w:color w:val="000000"/>
        </w:rPr>
        <w:t>г)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график работы подразделения Администрации, непосредственно предоставляющего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униципальную услугу;</w:t>
      </w:r>
    </w:p>
    <w:p w:rsidR="00A4454E" w:rsidRPr="00601639" w:rsidRDefault="00A4454E" w:rsidP="00A4454E">
      <w:pPr>
        <w:pStyle w:val="a3"/>
        <w:tabs>
          <w:tab w:val="left" w:pos="1138"/>
        </w:tabs>
        <w:ind w:left="0" w:right="20" w:firstLine="709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</w:t>
      </w:r>
      <w:r w:rsidR="003000BB">
        <w:rPr>
          <w:rStyle w:val="a4"/>
          <w:color w:val="000000"/>
        </w:rPr>
        <w:t>му</w:t>
      </w:r>
      <w:r w:rsidRPr="00601639">
        <w:rPr>
          <w:rStyle w:val="a4"/>
          <w:color w:val="000000"/>
        </w:rPr>
        <w:t>ниципальной услуги;</w:t>
      </w:r>
    </w:p>
    <w:p w:rsidR="003000BB" w:rsidRDefault="00A4454E" w:rsidP="003000BB">
      <w:pPr>
        <w:pStyle w:val="a3"/>
        <w:tabs>
          <w:tab w:val="left" w:pos="1008"/>
        </w:tabs>
        <w:ind w:left="0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перечень лиц, имеющих право на получение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3000BB">
      <w:pPr>
        <w:pStyle w:val="a3"/>
        <w:tabs>
          <w:tab w:val="left" w:pos="1008"/>
        </w:tabs>
        <w:ind w:left="0" w:firstLine="709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формы заявлений (уведомлений, сообщений), используемые при предоставлении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образцы и инструкции по их заполнению;</w:t>
      </w:r>
    </w:p>
    <w:p w:rsidR="00A4454E" w:rsidRPr="00601639" w:rsidRDefault="00A4454E" w:rsidP="00A4454E">
      <w:pPr>
        <w:pStyle w:val="a3"/>
        <w:tabs>
          <w:tab w:val="left" w:pos="1023"/>
        </w:tabs>
        <w:ind w:left="0" w:right="20" w:firstLine="709"/>
        <w:jc w:val="both"/>
      </w:pPr>
      <w:r w:rsidRPr="00601639">
        <w:rPr>
          <w:rStyle w:val="a4"/>
          <w:color w:val="000000"/>
        </w:rPr>
        <w:t>з)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порядок и способы предварительной записи на получение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709"/>
        <w:jc w:val="both"/>
      </w:pPr>
      <w:r w:rsidRPr="00601639">
        <w:rPr>
          <w:rStyle w:val="a4"/>
          <w:color w:val="000000"/>
        </w:rPr>
        <w:t>и)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текст настоящего Административного регламента с приложениями;</w:t>
      </w:r>
    </w:p>
    <w:p w:rsidR="00A4454E" w:rsidRPr="00601639" w:rsidRDefault="00A4454E" w:rsidP="00A4454E">
      <w:pPr>
        <w:pStyle w:val="a3"/>
        <w:ind w:left="0" w:firstLine="709"/>
        <w:jc w:val="both"/>
      </w:pPr>
      <w:r w:rsidRPr="00601639">
        <w:rPr>
          <w:rStyle w:val="a4"/>
          <w:color w:val="000000"/>
        </w:rPr>
        <w:t xml:space="preserve">к) краткое описание порядка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 xml:space="preserve">л) порядок обжалования решений, действий или бездействия должностных лиц, Администрации, предоставляющих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ую услугу;</w:t>
      </w:r>
    </w:p>
    <w:p w:rsidR="00A4454E" w:rsidRPr="00601639" w:rsidRDefault="00A4454E" w:rsidP="00A4454E">
      <w:pPr>
        <w:pStyle w:val="a3"/>
        <w:ind w:left="0" w:right="20" w:firstLine="709"/>
        <w:jc w:val="both"/>
      </w:pPr>
      <w:r w:rsidRPr="00601639">
        <w:rPr>
          <w:rStyle w:val="a4"/>
          <w:color w:val="000000"/>
        </w:rPr>
        <w:t>м) ин</w:t>
      </w:r>
      <w:r w:rsidR="004E4564">
        <w:rPr>
          <w:rStyle w:val="a4"/>
          <w:color w:val="000000"/>
        </w:rPr>
        <w:t>формация о возможности участия з</w:t>
      </w:r>
      <w:r w:rsidRPr="00601639">
        <w:rPr>
          <w:rStyle w:val="a4"/>
          <w:color w:val="000000"/>
        </w:rPr>
        <w:t xml:space="preserve">аявителей в оценке качества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A4454E" w:rsidRPr="00601639" w:rsidRDefault="00A4454E" w:rsidP="00A4454E">
      <w:pPr>
        <w:pStyle w:val="a3"/>
        <w:tabs>
          <w:tab w:val="left" w:pos="1239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3.9. При информировании о порядке предоставления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Должностное лицо Админис</w:t>
      </w:r>
      <w:r w:rsidR="004E4564">
        <w:rPr>
          <w:rStyle w:val="a4"/>
          <w:color w:val="000000"/>
        </w:rPr>
        <w:t>трации обязано сообщить з</w:t>
      </w:r>
      <w:r w:rsidRPr="00601639">
        <w:rPr>
          <w:rStyle w:val="a4"/>
          <w:color w:val="000000"/>
        </w:rPr>
        <w:t xml:space="preserve">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услуги, требования к письменному обращению.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 xml:space="preserve">Информирование по телефону о порядке предоставления </w:t>
      </w:r>
      <w:r w:rsidR="00BB3C58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 осуществляется в соответствии с режимом и графиком работы Администрации (ее структурных подразделений).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r w:rsidRPr="00601639">
        <w:rPr>
          <w:rStyle w:val="a4"/>
          <w:color w:val="000000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A4454E" w:rsidRPr="00601639" w:rsidRDefault="00A4454E" w:rsidP="00A4454E">
      <w:pPr>
        <w:pStyle w:val="a3"/>
        <w:ind w:left="0" w:right="20" w:firstLine="567"/>
        <w:jc w:val="both"/>
      </w:pPr>
      <w:proofErr w:type="gramStart"/>
      <w:r w:rsidRPr="00601639">
        <w:rPr>
          <w:rStyle w:val="a4"/>
          <w:color w:val="000000"/>
        </w:rPr>
        <w:t>При невозмож</w:t>
      </w:r>
      <w:r w:rsidR="00BB3C58">
        <w:rPr>
          <w:rStyle w:val="a4"/>
          <w:color w:val="000000"/>
        </w:rPr>
        <w:t>ности ответить на поставленные з</w:t>
      </w:r>
      <w:r w:rsidRPr="00601639">
        <w:rPr>
          <w:rStyle w:val="a4"/>
          <w:color w:val="000000"/>
        </w:rPr>
        <w:t>аявителем вопросы телефонный звонок переадресовывается (переводится) на другое должностное лицо Администрации</w:t>
      </w:r>
      <w:r w:rsidR="004E4564">
        <w:rPr>
          <w:rStyle w:val="a4"/>
          <w:color w:val="000000"/>
        </w:rPr>
        <w:t>,</w:t>
      </w:r>
      <w:r w:rsidRPr="00601639">
        <w:rPr>
          <w:rStyle w:val="a4"/>
          <w:color w:val="000000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:rsidR="00A4454E" w:rsidRPr="00601639" w:rsidRDefault="00A4454E" w:rsidP="008B388F">
      <w:pPr>
        <w:pStyle w:val="a3"/>
        <w:tabs>
          <w:tab w:val="left" w:pos="1374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3.10. При ответах на телефонные звонки и устные обращения по вопросам к порядку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 должностным лицом Администрации обратившемуся сообщается следующая информация:</w:t>
      </w:r>
    </w:p>
    <w:p w:rsidR="00A4454E" w:rsidRPr="00601639" w:rsidRDefault="00A4454E" w:rsidP="00A4454E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lastRenderedPageBreak/>
        <w:t>а)</w:t>
      </w:r>
      <w:r w:rsidR="002F62C5" w:rsidRPr="002F62C5">
        <w:rPr>
          <w:rStyle w:val="a4"/>
          <w:color w:val="000000"/>
        </w:rPr>
        <w:t xml:space="preserve">  </w:t>
      </w:r>
      <w:r w:rsidRPr="00601639">
        <w:rPr>
          <w:rStyle w:val="a4"/>
          <w:color w:val="000000"/>
        </w:rPr>
        <w:t xml:space="preserve">о перечне лиц, имеющих право на получение </w:t>
      </w:r>
      <w:r w:rsidR="004E4564">
        <w:rPr>
          <w:rStyle w:val="a4"/>
          <w:color w:val="000000"/>
        </w:rPr>
        <w:t>м</w:t>
      </w:r>
      <w:r w:rsidR="003000BB">
        <w:rPr>
          <w:rStyle w:val="a4"/>
          <w:color w:val="000000"/>
        </w:rPr>
        <w:t>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1090"/>
        </w:tabs>
        <w:ind w:left="0" w:right="20" w:firstLine="567"/>
        <w:jc w:val="both"/>
      </w:pPr>
      <w:r w:rsidRPr="00601639">
        <w:rPr>
          <w:rStyle w:val="a4"/>
          <w:color w:val="000000"/>
        </w:rPr>
        <w:t>б)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нормативных правовых актах Российской Федерации и нормативных правовых актах Брянской области, регулирующих вопросы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 (дата, номер и наименование нормативного правового акта);</w:t>
      </w:r>
    </w:p>
    <w:p w:rsidR="00A4454E" w:rsidRPr="00601639" w:rsidRDefault="00A4454E" w:rsidP="00A4454E">
      <w:pPr>
        <w:pStyle w:val="a3"/>
        <w:tabs>
          <w:tab w:val="left" w:pos="989"/>
        </w:tabs>
        <w:ind w:left="0" w:firstLine="567"/>
        <w:jc w:val="both"/>
      </w:pPr>
      <w:r w:rsidRPr="00601639">
        <w:rPr>
          <w:rStyle w:val="a4"/>
          <w:color w:val="000000"/>
        </w:rPr>
        <w:t>в)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перечне документов, необходимых для получения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950"/>
        </w:tabs>
        <w:ind w:left="0" w:firstLine="567"/>
        <w:jc w:val="both"/>
      </w:pPr>
      <w:r w:rsidRPr="00601639">
        <w:rPr>
          <w:rStyle w:val="a4"/>
          <w:color w:val="000000"/>
        </w:rPr>
        <w:t>г)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 сроках предоставления </w:t>
      </w:r>
      <w:r w:rsidR="003000BB">
        <w:rPr>
          <w:rStyle w:val="a4"/>
          <w:color w:val="000000"/>
        </w:rPr>
        <w:t>муниципальн</w:t>
      </w:r>
      <w:r w:rsidRPr="00601639">
        <w:rPr>
          <w:rStyle w:val="a4"/>
          <w:color w:val="000000"/>
        </w:rPr>
        <w:t>ой услуги;</w:t>
      </w:r>
    </w:p>
    <w:p w:rsidR="00A4454E" w:rsidRPr="00601639" w:rsidRDefault="00A4454E" w:rsidP="00A4454E">
      <w:pPr>
        <w:pStyle w:val="a3"/>
        <w:tabs>
          <w:tab w:val="left" w:pos="1018"/>
        </w:tabs>
        <w:ind w:left="0" w:firstLine="567"/>
        <w:jc w:val="both"/>
      </w:pPr>
      <w:r w:rsidRPr="00601639">
        <w:rPr>
          <w:rStyle w:val="a4"/>
          <w:color w:val="000000"/>
        </w:rPr>
        <w:t>д)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об основаниях для приостановления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03"/>
        </w:tabs>
        <w:ind w:left="0" w:firstLine="567"/>
        <w:jc w:val="both"/>
      </w:pPr>
      <w:r w:rsidRPr="00601639">
        <w:rPr>
          <w:rStyle w:val="a4"/>
          <w:color w:val="000000"/>
        </w:rPr>
        <w:t>е)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об основаниях для отказа в предоставлении </w:t>
      </w:r>
      <w:r w:rsidR="003000BB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38"/>
        </w:tabs>
        <w:ind w:left="0" w:right="20" w:firstLine="567"/>
        <w:jc w:val="both"/>
      </w:pPr>
      <w:r w:rsidRPr="00601639">
        <w:rPr>
          <w:rStyle w:val="a4"/>
          <w:color w:val="000000"/>
        </w:rPr>
        <w:t>ж)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 месте размещения на ЕПГУ, РПГУ, сайте Администрации информа</w:t>
      </w:r>
      <w:r w:rsidR="00EF4A0D">
        <w:rPr>
          <w:rStyle w:val="a4"/>
          <w:color w:val="000000"/>
        </w:rPr>
        <w:t>ции по вопросам предоставления 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pStyle w:val="a3"/>
        <w:tabs>
          <w:tab w:val="left" w:pos="1330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>3.11. Администрация разрабатывает информационные матер</w:t>
      </w:r>
      <w:r w:rsidR="00EF4A0D">
        <w:rPr>
          <w:rStyle w:val="a4"/>
          <w:color w:val="000000"/>
        </w:rPr>
        <w:t>иалы по порядку предоставления м</w:t>
      </w:r>
      <w:r w:rsidRPr="00601639">
        <w:rPr>
          <w:rStyle w:val="a4"/>
          <w:color w:val="000000"/>
        </w:rPr>
        <w:t>униципальной услуги - памятки, инструкции, брошюры, макеты и размещает на ЕПГУ, РПГУ, сайте Администрации.</w:t>
      </w:r>
    </w:p>
    <w:p w:rsidR="00A4454E" w:rsidRPr="00601639" w:rsidRDefault="00A4454E" w:rsidP="00A4454E">
      <w:pPr>
        <w:pStyle w:val="a3"/>
        <w:tabs>
          <w:tab w:val="left" w:pos="1681"/>
        </w:tabs>
        <w:autoSpaceDE/>
        <w:autoSpaceDN/>
        <w:ind w:left="0" w:right="20" w:firstLine="567"/>
        <w:jc w:val="both"/>
      </w:pPr>
      <w:r w:rsidRPr="00601639">
        <w:rPr>
          <w:rStyle w:val="a4"/>
          <w:color w:val="000000"/>
        </w:rPr>
        <w:t xml:space="preserve">3.12. Администрация обеспечивает своевременную актуализацию информационных материалов, указанных в пункте </w:t>
      </w:r>
      <w:r w:rsidRPr="002F62C5">
        <w:rPr>
          <w:rStyle w:val="a4"/>
        </w:rPr>
        <w:t>3.11.</w:t>
      </w:r>
      <w:r w:rsidRPr="00601639">
        <w:rPr>
          <w:rStyle w:val="a4"/>
          <w:color w:val="000000"/>
        </w:rPr>
        <w:t xml:space="preserve"> настоящего</w:t>
      </w:r>
      <w:r w:rsidR="008B388F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Административного регламента, на ЕПГУ, РПГУ, сайте Администрации.</w:t>
      </w:r>
    </w:p>
    <w:p w:rsidR="00A4454E" w:rsidRPr="00601639" w:rsidRDefault="00A4454E" w:rsidP="00A4454E">
      <w:pPr>
        <w:pStyle w:val="a3"/>
        <w:tabs>
          <w:tab w:val="left" w:pos="1551"/>
        </w:tabs>
        <w:autoSpaceDE/>
        <w:autoSpaceDN/>
        <w:ind w:left="0" w:right="40" w:firstLine="426"/>
        <w:jc w:val="both"/>
      </w:pPr>
      <w:r w:rsidRPr="00601639">
        <w:rPr>
          <w:rStyle w:val="a4"/>
          <w:color w:val="000000"/>
        </w:rPr>
        <w:t>3.1</w:t>
      </w:r>
      <w:r>
        <w:rPr>
          <w:rStyle w:val="a4"/>
          <w:color w:val="000000"/>
        </w:rPr>
        <w:t>3</w:t>
      </w:r>
      <w:r w:rsidRPr="00601639">
        <w:rPr>
          <w:rStyle w:val="a4"/>
          <w:color w:val="000000"/>
        </w:rPr>
        <w:t xml:space="preserve">. </w:t>
      </w:r>
      <w:proofErr w:type="gramStart"/>
      <w:r w:rsidRPr="00601639">
        <w:rPr>
          <w:rStyle w:val="a4"/>
          <w:color w:val="000000"/>
        </w:rPr>
        <w:t>Доступ к информации о с</w:t>
      </w:r>
      <w:r w:rsidR="004E4564">
        <w:rPr>
          <w:rStyle w:val="a4"/>
          <w:color w:val="000000"/>
        </w:rPr>
        <w:t>роках и порядке предоставления м</w:t>
      </w:r>
      <w:r w:rsidRPr="00601639">
        <w:rPr>
          <w:rStyle w:val="a4"/>
          <w:color w:val="000000"/>
        </w:rPr>
        <w:t>униципальной услуги</w:t>
      </w:r>
      <w:r w:rsidR="004E4564">
        <w:rPr>
          <w:rStyle w:val="a4"/>
          <w:color w:val="000000"/>
        </w:rPr>
        <w:t xml:space="preserve"> осуществляется без выполнения з</w:t>
      </w:r>
      <w:r w:rsidRPr="00601639">
        <w:rPr>
          <w:rStyle w:val="a4"/>
          <w:color w:val="000000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4E4564">
        <w:rPr>
          <w:rStyle w:val="a4"/>
          <w:color w:val="000000"/>
        </w:rPr>
        <w:t>ы, регистрацию или авторизацию з</w:t>
      </w:r>
      <w:r w:rsidRPr="00601639">
        <w:rPr>
          <w:rStyle w:val="a4"/>
          <w:color w:val="000000"/>
        </w:rPr>
        <w:t>аявителя или предоставление им персональных данных.</w:t>
      </w:r>
      <w:proofErr w:type="gramEnd"/>
    </w:p>
    <w:p w:rsidR="00A4454E" w:rsidRPr="00601639" w:rsidRDefault="00A4454E" w:rsidP="00A4454E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6" w:name="bookmark10"/>
      <w:bookmarkStart w:id="7" w:name="bookmark9"/>
      <w:r w:rsidRPr="00601639">
        <w:rPr>
          <w:rStyle w:val="a4"/>
          <w:color w:val="000000"/>
        </w:rPr>
        <w:t>3.15. Консультирова</w:t>
      </w:r>
      <w:r w:rsidR="004E4564">
        <w:rPr>
          <w:rStyle w:val="a4"/>
          <w:color w:val="000000"/>
        </w:rPr>
        <w:t>ние по вопросам предоставления м</w:t>
      </w:r>
      <w:r w:rsidRPr="00601639">
        <w:rPr>
          <w:rStyle w:val="a4"/>
          <w:color w:val="000000"/>
        </w:rPr>
        <w:t>униципальной услуги должностными лицами Администрации осуществляется бесплатно.</w:t>
      </w:r>
      <w:bookmarkEnd w:id="6"/>
      <w:bookmarkEnd w:id="7"/>
    </w:p>
    <w:p w:rsidR="00A4454E" w:rsidRPr="00601639" w:rsidRDefault="00A4454E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8" w:name="bookmark11"/>
    </w:p>
    <w:p w:rsidR="00A4454E" w:rsidRPr="002F62C5" w:rsidRDefault="00EF4A0D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II. Стандарт предоставления м</w:t>
      </w:r>
      <w:r w:rsidR="00A4454E"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8"/>
    </w:p>
    <w:p w:rsidR="00A4454E" w:rsidRPr="00601639" w:rsidRDefault="00A4454E" w:rsidP="00A4454E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A4454E" w:rsidRPr="00EF4A0D" w:rsidRDefault="00A4454E" w:rsidP="002F62C5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9" w:name="bookmark14"/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10" w:name="bookmark12"/>
      <w:bookmarkEnd w:id="9"/>
      <w:r w:rsidR="00EF4A0D">
        <w:rPr>
          <w:rStyle w:val="3"/>
          <w:rFonts w:ascii="Times New Roman" w:hAnsi="Times New Roman" w:cs="Times New Roman"/>
          <w:color w:val="000000"/>
          <w:sz w:val="28"/>
          <w:szCs w:val="28"/>
        </w:rPr>
        <w:t>Наименование м</w:t>
      </w: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10"/>
    </w:p>
    <w:p w:rsidR="002F62C5" w:rsidRPr="00EF4A0D" w:rsidRDefault="002F62C5" w:rsidP="002F62C5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</w:p>
    <w:p w:rsidR="00A4454E" w:rsidRPr="002F62C5" w:rsidRDefault="00A4454E" w:rsidP="00A4454E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rStyle w:val="a4"/>
          <w:color w:val="000000"/>
        </w:rPr>
      </w:pPr>
      <w:bookmarkStart w:id="11" w:name="bookmark13"/>
      <w:r w:rsidRPr="00601639">
        <w:rPr>
          <w:rStyle w:val="a4"/>
          <w:color w:val="000000"/>
        </w:rPr>
        <w:t>4.1. Муниципальная услуга «</w:t>
      </w:r>
      <w:r w:rsidR="008B388F">
        <w:rPr>
          <w:rStyle w:val="a4"/>
          <w:color w:val="000000"/>
        </w:rPr>
        <w:t xml:space="preserve">Предоставление разрешения на осуществление земляных работ на территории </w:t>
      </w:r>
      <w:bookmarkEnd w:id="11"/>
      <w:r w:rsidR="002F62C5">
        <w:rPr>
          <w:rStyle w:val="a4"/>
          <w:color w:val="000000"/>
        </w:rPr>
        <w:t>городского округа «город Клинцы Брянской области».</w:t>
      </w:r>
    </w:p>
    <w:p w:rsidR="00A4454E" w:rsidRPr="002F62C5" w:rsidRDefault="00A4454E" w:rsidP="002F62C5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5. Наимено</w:t>
      </w:r>
      <w:r w:rsidR="00BB3C58">
        <w:rPr>
          <w:rStyle w:val="3"/>
          <w:rFonts w:ascii="Times New Roman" w:hAnsi="Times New Roman" w:cs="Times New Roman"/>
          <w:color w:val="000000"/>
          <w:sz w:val="28"/>
          <w:szCs w:val="28"/>
        </w:rPr>
        <w:t>вание органа, предоставляющего м</w:t>
      </w:r>
      <w:r w:rsidRPr="002F62C5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униципальную услугу</w:t>
      </w:r>
    </w:p>
    <w:p w:rsidR="00D47090" w:rsidRPr="00CB22AF" w:rsidRDefault="00D47090" w:rsidP="001D1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B22AF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Администрацией</w:t>
      </w:r>
      <w:r w:rsidRPr="00CB22AF">
        <w:rPr>
          <w:sz w:val="28"/>
          <w:szCs w:val="28"/>
        </w:rPr>
        <w:t>.</w:t>
      </w:r>
    </w:p>
    <w:p w:rsidR="002F62C5" w:rsidRDefault="00D47090" w:rsidP="001D1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Администрация</w:t>
      </w:r>
      <w:r w:rsidRPr="00CB22AF">
        <w:rPr>
          <w:sz w:val="28"/>
          <w:szCs w:val="28"/>
        </w:rPr>
        <w:t xml:space="preserve"> предоставляет муници</w:t>
      </w:r>
      <w:r w:rsidR="00981E73">
        <w:rPr>
          <w:sz w:val="28"/>
          <w:szCs w:val="28"/>
        </w:rPr>
        <w:t>пальную услугу через структурные подразделения</w:t>
      </w:r>
      <w:r w:rsidRPr="00CB22AF">
        <w:rPr>
          <w:sz w:val="28"/>
          <w:szCs w:val="28"/>
        </w:rPr>
        <w:t xml:space="preserve"> –</w:t>
      </w:r>
      <w:r w:rsidR="002F62C5">
        <w:rPr>
          <w:sz w:val="28"/>
          <w:szCs w:val="28"/>
        </w:rPr>
        <w:t xml:space="preserve"> отдел архитектуры, градост</w:t>
      </w:r>
      <w:r w:rsidR="0064531A">
        <w:rPr>
          <w:sz w:val="28"/>
          <w:szCs w:val="28"/>
        </w:rPr>
        <w:t>роительства и землепользования</w:t>
      </w:r>
      <w:r w:rsidR="002F62C5">
        <w:rPr>
          <w:sz w:val="28"/>
          <w:szCs w:val="28"/>
        </w:rPr>
        <w:t xml:space="preserve"> Клин</w:t>
      </w:r>
      <w:r w:rsidR="00981E73">
        <w:rPr>
          <w:sz w:val="28"/>
          <w:szCs w:val="28"/>
        </w:rPr>
        <w:t>цов</w:t>
      </w:r>
      <w:r w:rsidR="00000B1F">
        <w:rPr>
          <w:sz w:val="28"/>
          <w:szCs w:val="28"/>
        </w:rPr>
        <w:t>ской городской администрации и о</w:t>
      </w:r>
      <w:r w:rsidR="00981E73">
        <w:rPr>
          <w:sz w:val="28"/>
          <w:szCs w:val="28"/>
        </w:rPr>
        <w:t xml:space="preserve">тдел </w:t>
      </w:r>
      <w:r w:rsidR="00CB49FD">
        <w:rPr>
          <w:sz w:val="28"/>
          <w:szCs w:val="28"/>
        </w:rPr>
        <w:t xml:space="preserve">перспективного развития и благоустройства </w:t>
      </w:r>
      <w:r w:rsidR="00981E73" w:rsidRPr="00981E73">
        <w:rPr>
          <w:sz w:val="28"/>
          <w:szCs w:val="28"/>
        </w:rPr>
        <w:t>Клинцовской городской администрации</w:t>
      </w:r>
      <w:r w:rsidR="00981E73">
        <w:rPr>
          <w:sz w:val="28"/>
          <w:szCs w:val="28"/>
        </w:rPr>
        <w:t>.</w:t>
      </w:r>
    </w:p>
    <w:p w:rsidR="001D1C90" w:rsidRDefault="001D1C90" w:rsidP="001D1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3E340F">
        <w:rPr>
          <w:sz w:val="28"/>
          <w:szCs w:val="28"/>
        </w:rPr>
        <w:t xml:space="preserve">Ответственным за предоставление муниципальной услуги, является </w:t>
      </w:r>
      <w:r w:rsidR="004E4564">
        <w:rPr>
          <w:sz w:val="28"/>
          <w:szCs w:val="28"/>
        </w:rPr>
        <w:t>начальник</w:t>
      </w:r>
      <w:r w:rsidR="002F62C5">
        <w:rPr>
          <w:sz w:val="28"/>
          <w:szCs w:val="28"/>
        </w:rPr>
        <w:t xml:space="preserve"> </w:t>
      </w:r>
      <w:r w:rsidR="002F62C5" w:rsidRPr="002F62C5">
        <w:rPr>
          <w:sz w:val="28"/>
          <w:szCs w:val="28"/>
        </w:rPr>
        <w:t>отдел</w:t>
      </w:r>
      <w:r w:rsidR="00C35057">
        <w:rPr>
          <w:sz w:val="28"/>
          <w:szCs w:val="28"/>
        </w:rPr>
        <w:t>а</w:t>
      </w:r>
      <w:r w:rsidR="002F62C5" w:rsidRPr="002F62C5">
        <w:rPr>
          <w:sz w:val="28"/>
          <w:szCs w:val="28"/>
        </w:rPr>
        <w:t xml:space="preserve"> архитектуры, градостроительства и земле</w:t>
      </w:r>
      <w:r w:rsidR="00CB49FD">
        <w:rPr>
          <w:sz w:val="28"/>
          <w:szCs w:val="28"/>
        </w:rPr>
        <w:t>пользования</w:t>
      </w:r>
      <w:r w:rsidR="002F62C5" w:rsidRPr="002F62C5">
        <w:rPr>
          <w:sz w:val="28"/>
          <w:szCs w:val="28"/>
        </w:rPr>
        <w:t xml:space="preserve"> </w:t>
      </w:r>
      <w:r w:rsidR="00C35057">
        <w:rPr>
          <w:sz w:val="28"/>
          <w:szCs w:val="28"/>
        </w:rPr>
        <w:lastRenderedPageBreak/>
        <w:t>Администрации</w:t>
      </w:r>
      <w:r w:rsidRPr="003E340F">
        <w:rPr>
          <w:sz w:val="28"/>
          <w:szCs w:val="28"/>
        </w:rPr>
        <w:t xml:space="preserve"> </w:t>
      </w:r>
      <w:r w:rsidR="00981E73">
        <w:rPr>
          <w:sz w:val="28"/>
          <w:szCs w:val="28"/>
        </w:rPr>
        <w:t xml:space="preserve">и </w:t>
      </w:r>
      <w:r w:rsidR="004E4564">
        <w:rPr>
          <w:sz w:val="28"/>
          <w:szCs w:val="28"/>
        </w:rPr>
        <w:t xml:space="preserve">начальник </w:t>
      </w:r>
      <w:r w:rsidR="00CB49FD" w:rsidRPr="00CB49FD">
        <w:rPr>
          <w:sz w:val="28"/>
          <w:szCs w:val="28"/>
        </w:rPr>
        <w:t>отдел</w:t>
      </w:r>
      <w:r w:rsidR="00CB49FD">
        <w:rPr>
          <w:sz w:val="28"/>
          <w:szCs w:val="28"/>
        </w:rPr>
        <w:t>а</w:t>
      </w:r>
      <w:r w:rsidR="00CB49FD" w:rsidRPr="00CB49FD">
        <w:rPr>
          <w:sz w:val="28"/>
          <w:szCs w:val="28"/>
        </w:rPr>
        <w:t xml:space="preserve"> перспективного развития и благоустройства </w:t>
      </w:r>
      <w:r w:rsidR="008761A1">
        <w:rPr>
          <w:sz w:val="28"/>
          <w:szCs w:val="28"/>
        </w:rPr>
        <w:t>Администрации.</w:t>
      </w:r>
    </w:p>
    <w:p w:rsidR="00AC4F80" w:rsidRPr="00AC4F80" w:rsidRDefault="00AC4F80" w:rsidP="00AC4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4F80">
        <w:rPr>
          <w:sz w:val="28"/>
          <w:szCs w:val="28"/>
        </w:rPr>
        <w:t>В случае наличия соглашения о взаимодействии с МБУ «МФЦ» административные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1D1C90" w:rsidRPr="00CB22AF" w:rsidRDefault="00AC4F80" w:rsidP="001D1C90">
      <w:pPr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</w:t>
      </w:r>
      <w:r w:rsidR="00733870">
        <w:rPr>
          <w:color w:val="000000"/>
          <w:sz w:val="27"/>
          <w:szCs w:val="27"/>
          <w:shd w:val="clear" w:color="auto" w:fill="FFFFFF"/>
        </w:rPr>
        <w:t xml:space="preserve">           </w:t>
      </w:r>
      <w:r w:rsidR="001D1C90" w:rsidRPr="003E340F">
        <w:rPr>
          <w:sz w:val="28"/>
          <w:szCs w:val="28"/>
        </w:rPr>
        <w:t xml:space="preserve"> Информация о месте нахождения и графике работы Админи</w:t>
      </w:r>
      <w:r w:rsidR="004E4564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и МФЦ </w:t>
      </w:r>
      <w:r w:rsidR="004E4564">
        <w:rPr>
          <w:sz w:val="28"/>
          <w:szCs w:val="28"/>
        </w:rPr>
        <w:t>указана в приложении № 2</w:t>
      </w:r>
      <w:r w:rsidR="001D1C90" w:rsidRPr="003E340F">
        <w:rPr>
          <w:sz w:val="28"/>
          <w:szCs w:val="28"/>
        </w:rPr>
        <w:t xml:space="preserve"> к настоящему административному регламенту.</w:t>
      </w:r>
    </w:p>
    <w:p w:rsidR="00A4454E" w:rsidRPr="00601639" w:rsidRDefault="00A4454E" w:rsidP="00A4454E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 xml:space="preserve">5.4. </w:t>
      </w:r>
      <w:proofErr w:type="gramStart"/>
      <w:r w:rsidRPr="00601639">
        <w:rPr>
          <w:rStyle w:val="a4"/>
          <w:color w:val="000000"/>
        </w:rPr>
        <w:t>Администраци</w:t>
      </w:r>
      <w:r w:rsidR="004E4564">
        <w:rPr>
          <w:rStyle w:val="a4"/>
          <w:color w:val="000000"/>
        </w:rPr>
        <w:t>и запрещено требовать от з</w:t>
      </w:r>
      <w:r w:rsidRPr="00601639">
        <w:rPr>
          <w:rStyle w:val="a4"/>
          <w:color w:val="000000"/>
        </w:rPr>
        <w:t>аявителя осуществления действий, в том числе согласова</w:t>
      </w:r>
      <w:r w:rsidR="004E4564">
        <w:rPr>
          <w:rStyle w:val="a4"/>
          <w:color w:val="000000"/>
        </w:rPr>
        <w:t>ний, необходимых для получения м</w:t>
      </w:r>
      <w:r w:rsidRPr="00601639">
        <w:rPr>
          <w:rStyle w:val="a4"/>
          <w:color w:val="000000"/>
        </w:rPr>
        <w:t>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  <w:proofErr w:type="gramEnd"/>
    </w:p>
    <w:p w:rsidR="00A4454E" w:rsidRPr="00601639" w:rsidRDefault="004E4564" w:rsidP="00A4454E">
      <w:pPr>
        <w:pStyle w:val="a3"/>
        <w:tabs>
          <w:tab w:val="left" w:pos="1282"/>
        </w:tabs>
        <w:autoSpaceDE/>
        <w:autoSpaceDN/>
        <w:ind w:left="0" w:right="20" w:firstLine="567"/>
        <w:jc w:val="both"/>
      </w:pPr>
      <w:r>
        <w:rPr>
          <w:rStyle w:val="a4"/>
          <w:color w:val="000000"/>
        </w:rPr>
        <w:t>5.5. В целях предоставления м</w:t>
      </w:r>
      <w:r w:rsidR="00A4454E" w:rsidRPr="00601639">
        <w:rPr>
          <w:rStyle w:val="a4"/>
          <w:color w:val="000000"/>
        </w:rPr>
        <w:t xml:space="preserve">униципальной услуги Администрация взаимодействует </w:t>
      </w:r>
      <w:proofErr w:type="gramStart"/>
      <w:r w:rsidR="00A4454E" w:rsidRPr="00601639">
        <w:rPr>
          <w:rStyle w:val="a4"/>
          <w:color w:val="000000"/>
        </w:rPr>
        <w:t>с</w:t>
      </w:r>
      <w:proofErr w:type="gramEnd"/>
      <w:r w:rsidR="00A4454E" w:rsidRPr="00601639">
        <w:rPr>
          <w:rStyle w:val="a4"/>
          <w:color w:val="000000"/>
        </w:rPr>
        <w:t>:</w:t>
      </w:r>
    </w:p>
    <w:p w:rsidR="00A4454E" w:rsidRPr="00601639" w:rsidRDefault="00E216A7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>Управлением Федеральной налоговой службы по Брянской области;</w:t>
      </w:r>
    </w:p>
    <w:p w:rsidR="00A4454E" w:rsidRPr="00601639" w:rsidRDefault="00E216A7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</w:t>
      </w:r>
      <w:r w:rsidR="00A4454E" w:rsidRPr="00601639">
        <w:rPr>
          <w:rFonts w:eastAsia="Calibri"/>
          <w:sz w:val="28"/>
          <w:szCs w:val="28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 xml:space="preserve">ОГИБДД   МО МВД  России </w:t>
      </w:r>
      <w:r>
        <w:rPr>
          <w:rFonts w:eastAsia="Calibri"/>
          <w:sz w:val="28"/>
          <w:szCs w:val="28"/>
          <w:lang w:eastAsia="en-US" w:bidi="ar-SA"/>
        </w:rPr>
        <w:t>«Клинцовский» (по согласованию);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ОАО «Газпром газор</w:t>
      </w:r>
      <w:r>
        <w:rPr>
          <w:rFonts w:eastAsia="Calibri"/>
          <w:sz w:val="28"/>
          <w:szCs w:val="28"/>
          <w:lang w:eastAsia="en-US" w:bidi="ar-SA"/>
        </w:rPr>
        <w:t xml:space="preserve">аспределение Брянск» в </w:t>
      </w:r>
      <w:proofErr w:type="spellStart"/>
      <w:r>
        <w:rPr>
          <w:rFonts w:eastAsia="Calibri"/>
          <w:sz w:val="28"/>
          <w:szCs w:val="28"/>
          <w:lang w:eastAsia="en-US" w:bidi="ar-SA"/>
        </w:rPr>
        <w:t>г</w:t>
      </w:r>
      <w:proofErr w:type="gramStart"/>
      <w:r>
        <w:rPr>
          <w:rFonts w:eastAsia="Calibri"/>
          <w:sz w:val="28"/>
          <w:szCs w:val="28"/>
          <w:lang w:eastAsia="en-US" w:bidi="ar-SA"/>
        </w:rPr>
        <w:t>.К</w:t>
      </w:r>
      <w:proofErr w:type="gramEnd"/>
      <w:r>
        <w:rPr>
          <w:rFonts w:eastAsia="Calibri"/>
          <w:sz w:val="28"/>
          <w:szCs w:val="28"/>
          <w:lang w:eastAsia="en-US" w:bidi="ar-SA"/>
        </w:rPr>
        <w:t>линцы</w:t>
      </w:r>
      <w:proofErr w:type="spellEnd"/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637CDB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«ВКХ»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«Тепловые сети» городского округа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Клинцы, Брянской области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МУП «Торговые ряды»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>Межрайонный центр технической эксплуатации телекоммуникаций в г.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E216A7">
        <w:rPr>
          <w:rFonts w:eastAsia="Calibri"/>
          <w:sz w:val="28"/>
          <w:szCs w:val="28"/>
          <w:lang w:eastAsia="en-US" w:bidi="ar-SA"/>
        </w:rPr>
        <w:t>Клинцы Брянского филиала ОАО «Ростелеком»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 xml:space="preserve">Филиал ПАО «МРСК Центра» - Брянскэнерго </w:t>
      </w:r>
      <w:proofErr w:type="spellStart"/>
      <w:r w:rsidRPr="00E216A7">
        <w:rPr>
          <w:rFonts w:eastAsia="Calibri"/>
          <w:sz w:val="28"/>
          <w:szCs w:val="28"/>
          <w:lang w:eastAsia="en-US" w:bidi="ar-SA"/>
        </w:rPr>
        <w:t>Клинцовс</w:t>
      </w:r>
      <w:r>
        <w:rPr>
          <w:rFonts w:eastAsia="Calibri"/>
          <w:sz w:val="28"/>
          <w:szCs w:val="28"/>
          <w:lang w:eastAsia="en-US" w:bidi="ar-SA"/>
        </w:rPr>
        <w:t>кие</w:t>
      </w:r>
      <w:proofErr w:type="spellEnd"/>
      <w:r>
        <w:rPr>
          <w:rFonts w:eastAsia="Calibri"/>
          <w:sz w:val="28"/>
          <w:szCs w:val="28"/>
          <w:lang w:eastAsia="en-US" w:bidi="ar-SA"/>
        </w:rPr>
        <w:t xml:space="preserve"> районные электрические сети;</w:t>
      </w:r>
    </w:p>
    <w:p w:rsidR="00E216A7" w:rsidRPr="00E216A7" w:rsidRDefault="00E216A7" w:rsidP="00E216A7">
      <w:pPr>
        <w:widowControl/>
        <w:adjustRightInd w:val="0"/>
        <w:ind w:left="594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-</w:t>
      </w:r>
      <w:r w:rsidRPr="00E216A7">
        <w:rPr>
          <w:rFonts w:eastAsia="Calibri"/>
          <w:sz w:val="28"/>
          <w:szCs w:val="28"/>
          <w:lang w:eastAsia="en-US" w:bidi="ar-SA"/>
        </w:rPr>
        <w:t xml:space="preserve">ООО «Клинцовская  </w:t>
      </w:r>
      <w:proofErr w:type="spellStart"/>
      <w:r w:rsidRPr="00E216A7">
        <w:rPr>
          <w:rFonts w:eastAsia="Calibri"/>
          <w:sz w:val="28"/>
          <w:szCs w:val="28"/>
          <w:lang w:eastAsia="en-US" w:bidi="ar-SA"/>
        </w:rPr>
        <w:t>теплосетевая</w:t>
      </w:r>
      <w:proofErr w:type="spellEnd"/>
      <w:r w:rsidRPr="00E216A7">
        <w:rPr>
          <w:rFonts w:eastAsia="Calibri"/>
          <w:sz w:val="28"/>
          <w:szCs w:val="28"/>
          <w:lang w:eastAsia="en-US" w:bidi="ar-SA"/>
        </w:rPr>
        <w:t xml:space="preserve"> компания»</w:t>
      </w:r>
      <w:r>
        <w:rPr>
          <w:rFonts w:eastAsia="Calibri"/>
          <w:sz w:val="28"/>
          <w:szCs w:val="28"/>
          <w:lang w:eastAsia="en-US" w:bidi="ar-SA"/>
        </w:rPr>
        <w:t>;</w:t>
      </w:r>
    </w:p>
    <w:p w:rsidR="00A4454E" w:rsidRDefault="00E216A7" w:rsidP="00E216A7">
      <w:pPr>
        <w:pStyle w:val="a3"/>
        <w:ind w:left="0"/>
        <w:jc w:val="both"/>
      </w:pPr>
      <w:r>
        <w:rPr>
          <w:rFonts w:eastAsia="Calibri"/>
          <w:lang w:eastAsia="en-US" w:bidi="ar-SA"/>
        </w:rPr>
        <w:t xml:space="preserve">          </w:t>
      </w:r>
      <w:r w:rsidR="00A4454E" w:rsidRPr="00601639">
        <w:t>иные согласующие организации.</w:t>
      </w:r>
    </w:p>
    <w:p w:rsidR="004E4564" w:rsidRDefault="004E4564" w:rsidP="004E4564">
      <w:pPr>
        <w:pStyle w:val="a3"/>
        <w:ind w:left="0"/>
        <w:jc w:val="both"/>
      </w:pPr>
      <w:r>
        <w:t xml:space="preserve">          В процессе согласования и утверждения документации по «Выдаче разрешений на осуществление земляных работ на территории городского округа «</w:t>
      </w:r>
      <w:r w:rsidR="00BB3C58">
        <w:t xml:space="preserve">город Клинцы Брянской области» </w:t>
      </w:r>
      <w:r>
        <w:t>также участвуют:</w:t>
      </w:r>
    </w:p>
    <w:p w:rsidR="00000B1F" w:rsidRDefault="00000B1F" w:rsidP="004E4564">
      <w:pPr>
        <w:pStyle w:val="a3"/>
        <w:ind w:left="0"/>
        <w:jc w:val="both"/>
      </w:pPr>
      <w:r>
        <w:t>- г</w:t>
      </w:r>
      <w:r w:rsidRPr="00000B1F">
        <w:t>лава Клин</w:t>
      </w:r>
      <w:r>
        <w:t>цовской городской администрации;</w:t>
      </w:r>
    </w:p>
    <w:p w:rsidR="00000B1F" w:rsidRDefault="00000B1F" w:rsidP="004E4564">
      <w:pPr>
        <w:pStyle w:val="a3"/>
        <w:ind w:left="0"/>
        <w:jc w:val="both"/>
      </w:pPr>
      <w:r>
        <w:t>- заместитель г</w:t>
      </w:r>
      <w:r w:rsidRPr="00000B1F">
        <w:t>лавы Клинцовской городской администрации</w:t>
      </w:r>
      <w:r>
        <w:t>,</w:t>
      </w:r>
      <w:r w:rsidRPr="00000B1F">
        <w:t xml:space="preserve"> курирующий отдел архитектуры, градостроительства и земле</w:t>
      </w:r>
      <w:r w:rsidR="00CB49FD">
        <w:t>пользования</w:t>
      </w:r>
      <w:r w:rsidRPr="00000B1F">
        <w:t xml:space="preserve"> и </w:t>
      </w:r>
      <w:r w:rsidR="00CB49FD">
        <w:t>отдел перспективного развития и благоустройства</w:t>
      </w:r>
      <w:r w:rsidRPr="00000B1F">
        <w:t xml:space="preserve"> Клинцовской городской администрации;</w:t>
      </w:r>
    </w:p>
    <w:p w:rsidR="004E4564" w:rsidRDefault="00000B1F" w:rsidP="004E4564">
      <w:pPr>
        <w:pStyle w:val="a3"/>
        <w:ind w:left="0"/>
        <w:jc w:val="both"/>
      </w:pPr>
      <w:r>
        <w:t xml:space="preserve">- </w:t>
      </w:r>
      <w:r w:rsidR="004E4564">
        <w:t>начальник отдела архитектуры, градостроительства и земле</w:t>
      </w:r>
      <w:r w:rsidR="00CB49FD">
        <w:t>пользования</w:t>
      </w:r>
      <w:r w:rsidR="004E4564">
        <w:t xml:space="preserve"> Клинцовской городской администрации;</w:t>
      </w:r>
    </w:p>
    <w:p w:rsidR="004E4564" w:rsidRDefault="004E4564" w:rsidP="004E4564">
      <w:pPr>
        <w:pStyle w:val="a3"/>
        <w:ind w:left="0"/>
        <w:jc w:val="both"/>
      </w:pPr>
      <w:r>
        <w:t xml:space="preserve">- начальник </w:t>
      </w:r>
      <w:r w:rsidR="00CB49FD">
        <w:t xml:space="preserve">отдела перспективного развития и благоустройства </w:t>
      </w:r>
      <w:r>
        <w:t>Клинцовской городской администрации;</w:t>
      </w:r>
    </w:p>
    <w:p w:rsidR="00000B1F" w:rsidRDefault="00000B1F" w:rsidP="00AC4F80">
      <w:pPr>
        <w:pStyle w:val="a3"/>
        <w:ind w:left="0"/>
        <w:jc w:val="center"/>
      </w:pPr>
    </w:p>
    <w:p w:rsidR="00A4454E" w:rsidRPr="00AC4F80" w:rsidRDefault="004E4564" w:rsidP="00AC4F80">
      <w:pPr>
        <w:pStyle w:val="a3"/>
        <w:ind w:left="0"/>
        <w:jc w:val="center"/>
        <w:rPr>
          <w:rStyle w:val="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6. Результат предоставления м</w:t>
      </w:r>
      <w:r w:rsidR="00A4454E" w:rsidRPr="00C35057"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униципальной услуги</w:t>
      </w:r>
    </w:p>
    <w:p w:rsidR="00570B97" w:rsidRPr="00570B97" w:rsidRDefault="00AC4F80" w:rsidP="00AC4F80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bookmarkStart w:id="12" w:name="sub_25"/>
      <w:r>
        <w:rPr>
          <w:rFonts w:eastAsia="Calibri"/>
          <w:bCs/>
          <w:iCs/>
          <w:sz w:val="28"/>
          <w:szCs w:val="28"/>
          <w:lang w:eastAsia="en-US" w:bidi="ar-SA"/>
        </w:rPr>
        <w:t xml:space="preserve">          </w:t>
      </w:r>
      <w:r w:rsidR="00A4454E" w:rsidRPr="00601639">
        <w:rPr>
          <w:rFonts w:eastAsia="Calibri"/>
          <w:sz w:val="28"/>
          <w:szCs w:val="28"/>
          <w:lang w:eastAsia="en-US" w:bidi="ar-SA"/>
        </w:rPr>
        <w:t>6.1</w:t>
      </w:r>
      <w:bookmarkEnd w:id="12"/>
      <w:r w:rsidR="00570B97" w:rsidRPr="00570B97">
        <w:t xml:space="preserve"> </w:t>
      </w:r>
      <w:r w:rsidR="00570B97" w:rsidRPr="00570B97">
        <w:rPr>
          <w:rFonts w:eastAsia="Calibri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lastRenderedPageBreak/>
        <w:t>Конечным результатом предоставления муниципальной услуги является: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приемке заявки на получение разрешения на  осуществление земляных работ – разрешение на осуществление зе</w:t>
      </w:r>
      <w:r w:rsidR="00BB3C58">
        <w:rPr>
          <w:rFonts w:eastAsia="Calibri"/>
          <w:sz w:val="28"/>
          <w:szCs w:val="28"/>
          <w:lang w:eastAsia="en-US" w:bidi="ar-SA"/>
        </w:rPr>
        <w:t>мляных работ (согласно Приложению №1);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приемке заявки на получение разрешения на  осуществление аварийных (ремонтных) работ – разрешение на осуществление  аварийных (ремонтных) работ (</w:t>
      </w:r>
      <w:r w:rsidR="00BB3C58" w:rsidRPr="00BB3C58">
        <w:rPr>
          <w:rFonts w:eastAsia="Calibri"/>
          <w:sz w:val="28"/>
          <w:szCs w:val="28"/>
          <w:lang w:eastAsia="en-US" w:bidi="ar-SA"/>
        </w:rPr>
        <w:t>согласно Прило</w:t>
      </w:r>
      <w:r w:rsidR="008761A1">
        <w:rPr>
          <w:rFonts w:eastAsia="Calibri"/>
          <w:sz w:val="28"/>
          <w:szCs w:val="28"/>
          <w:lang w:eastAsia="en-US" w:bidi="ar-SA"/>
        </w:rPr>
        <w:t>жению №4</w:t>
      </w:r>
      <w:r w:rsidRPr="00570B97">
        <w:rPr>
          <w:rFonts w:eastAsia="Calibri"/>
          <w:sz w:val="28"/>
          <w:szCs w:val="28"/>
          <w:lang w:eastAsia="en-US" w:bidi="ar-SA"/>
        </w:rPr>
        <w:t>);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>- в случае принятия решения о продлении разрешения на производство земляных работ – разрешение на осуществление земляных работ с продленным сроком;</w:t>
      </w:r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 xml:space="preserve">- в случае принятия решения о приемке заявки на закрытие разрешения на  осуществление аварийных (ремонтных) </w:t>
      </w:r>
      <w:r w:rsidR="00BB3C58">
        <w:rPr>
          <w:rFonts w:eastAsia="Calibri"/>
          <w:sz w:val="28"/>
          <w:szCs w:val="28"/>
          <w:lang w:eastAsia="en-US" w:bidi="ar-SA"/>
        </w:rPr>
        <w:t xml:space="preserve">земляных </w:t>
      </w:r>
      <w:r w:rsidRPr="00570B97">
        <w:rPr>
          <w:rFonts w:eastAsia="Calibri"/>
          <w:sz w:val="28"/>
          <w:szCs w:val="28"/>
          <w:lang w:eastAsia="en-US" w:bidi="ar-SA"/>
        </w:rPr>
        <w:t>работ или разрешения н</w:t>
      </w:r>
      <w:r w:rsidR="008761A1">
        <w:rPr>
          <w:rFonts w:eastAsia="Calibri"/>
          <w:sz w:val="28"/>
          <w:szCs w:val="28"/>
          <w:lang w:eastAsia="en-US" w:bidi="ar-SA"/>
        </w:rPr>
        <w:t>а  осуществление земляных работ</w:t>
      </w:r>
      <w:r w:rsidR="00BB3C58">
        <w:rPr>
          <w:rFonts w:eastAsia="Calibri"/>
          <w:sz w:val="28"/>
          <w:szCs w:val="28"/>
          <w:lang w:eastAsia="en-US" w:bidi="ar-SA"/>
        </w:rPr>
        <w:t xml:space="preserve"> </w:t>
      </w:r>
      <w:r w:rsidRPr="00570B97">
        <w:rPr>
          <w:rFonts w:eastAsia="Calibri"/>
          <w:sz w:val="28"/>
          <w:szCs w:val="28"/>
          <w:lang w:eastAsia="en-US" w:bidi="ar-SA"/>
        </w:rPr>
        <w:t>- разрешение на осуществление  аварийных (ремонтных) работ или разрешения на  осуществление земляных работ,  с отметкой о закрытии</w:t>
      </w:r>
      <w:proofErr w:type="gramStart"/>
      <w:r w:rsidRPr="00570B97">
        <w:rPr>
          <w:rFonts w:eastAsia="Calibri"/>
          <w:sz w:val="28"/>
          <w:szCs w:val="28"/>
          <w:lang w:eastAsia="en-US" w:bidi="ar-SA"/>
        </w:rPr>
        <w:t xml:space="preserve"> </w:t>
      </w:r>
      <w:r w:rsidR="008761A1">
        <w:rPr>
          <w:rFonts w:eastAsia="Calibri"/>
          <w:sz w:val="28"/>
          <w:szCs w:val="28"/>
          <w:lang w:eastAsia="en-US" w:bidi="ar-SA"/>
        </w:rPr>
        <w:t>;</w:t>
      </w:r>
      <w:proofErr w:type="gramEnd"/>
    </w:p>
    <w:p w:rsidR="00570B97" w:rsidRPr="00570B97" w:rsidRDefault="00570B97" w:rsidP="00570B9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570B97">
        <w:rPr>
          <w:rFonts w:eastAsia="Calibri"/>
          <w:sz w:val="28"/>
          <w:szCs w:val="28"/>
          <w:lang w:eastAsia="en-US" w:bidi="ar-SA"/>
        </w:rPr>
        <w:t xml:space="preserve">          - в случае принятия решения об отказе в приеме заявки – мотивированный отказ в устной или письменной форме (</w:t>
      </w:r>
      <w:r w:rsidR="00BB3C58">
        <w:rPr>
          <w:rFonts w:eastAsia="Calibri"/>
          <w:sz w:val="28"/>
          <w:szCs w:val="28"/>
          <w:lang w:eastAsia="en-US" w:bidi="ar-SA"/>
        </w:rPr>
        <w:t>согласно Приложению №5</w:t>
      </w:r>
      <w:r w:rsidRPr="00570B97">
        <w:rPr>
          <w:rFonts w:eastAsia="Calibri"/>
          <w:sz w:val="28"/>
          <w:szCs w:val="28"/>
          <w:lang w:eastAsia="en-US" w:bidi="ar-SA"/>
        </w:rPr>
        <w:t>).</w:t>
      </w:r>
    </w:p>
    <w:p w:rsidR="00C35057" w:rsidRDefault="00C35057" w:rsidP="00570B97">
      <w:pPr>
        <w:widowControl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A4454E" w:rsidRPr="00C35057" w:rsidRDefault="00E17A21" w:rsidP="00C35057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7</w:t>
      </w:r>
      <w:r w:rsidR="00A4454E"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  <w:bookmarkStart w:id="13" w:name="bookmark18"/>
      <w:r w:rsidR="003B5773" w:rsidRPr="00C3505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BB3C58">
        <w:rPr>
          <w:rStyle w:val="3"/>
          <w:rFonts w:ascii="Times New Roman" w:hAnsi="Times New Roman" w:cs="Times New Roman"/>
          <w:color w:val="000000"/>
          <w:sz w:val="28"/>
          <w:szCs w:val="28"/>
        </w:rPr>
        <w:t>Срок предоставления м</w:t>
      </w:r>
      <w:r w:rsidR="00A4454E" w:rsidRPr="00C35057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13"/>
    </w:p>
    <w:p w:rsidR="00A4454E" w:rsidRPr="00C35057" w:rsidRDefault="00A4454E" w:rsidP="00C35057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444444"/>
          <w:sz w:val="27"/>
          <w:szCs w:val="27"/>
          <w:bdr w:val="none" w:sz="0" w:space="0" w:color="auto" w:frame="1"/>
        </w:rPr>
        <w:tab/>
      </w:r>
      <w:r w:rsidR="00E17A21">
        <w:rPr>
          <w:color w:val="444444"/>
          <w:sz w:val="27"/>
          <w:szCs w:val="27"/>
          <w:bdr w:val="none" w:sz="0" w:space="0" w:color="auto" w:frame="1"/>
        </w:rPr>
        <w:t xml:space="preserve">7.1. </w:t>
      </w:r>
      <w:r w:rsidRPr="003E340F">
        <w:rPr>
          <w:rFonts w:eastAsia="Calibri"/>
          <w:sz w:val="28"/>
          <w:szCs w:val="28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3B5773" w:rsidRPr="003E340F" w:rsidRDefault="00637CDB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 выдаче разрешения</w:t>
      </w:r>
      <w:r w:rsidR="003B5773" w:rsidRPr="003E340F">
        <w:rPr>
          <w:rFonts w:eastAsia="Calibri"/>
          <w:sz w:val="28"/>
          <w:szCs w:val="28"/>
          <w:lang w:eastAsia="en-US"/>
        </w:rPr>
        <w:t xml:space="preserve"> на осуществление земляных работ не должен превышать 20 рабочих дней;</w:t>
      </w: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продлении разрешения на осуществление земляных работ – не более 6 рабочих дней;</w:t>
      </w:r>
    </w:p>
    <w:p w:rsidR="003B5773" w:rsidRPr="003E340F" w:rsidRDefault="00637CDB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 закрытии разрешения</w:t>
      </w:r>
      <w:r w:rsidR="003B5773" w:rsidRPr="003E340F">
        <w:rPr>
          <w:rFonts w:eastAsia="Calibri"/>
          <w:sz w:val="28"/>
          <w:szCs w:val="28"/>
          <w:lang w:eastAsia="en-US"/>
        </w:rPr>
        <w:t xml:space="preserve"> на осуществление земляных работ – не более 7 рабочих дней.</w:t>
      </w:r>
    </w:p>
    <w:p w:rsidR="003B5773" w:rsidRPr="003E340F" w:rsidRDefault="003B5773" w:rsidP="003B57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</w:r>
      <w:r w:rsidR="00E17A21">
        <w:rPr>
          <w:rFonts w:eastAsia="Calibri"/>
          <w:sz w:val="28"/>
          <w:szCs w:val="28"/>
          <w:lang w:eastAsia="en-US"/>
        </w:rPr>
        <w:t>7.</w:t>
      </w:r>
      <w:r w:rsidRPr="003E340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E340F">
        <w:rPr>
          <w:rFonts w:eastAsia="Calibri"/>
          <w:sz w:val="28"/>
          <w:szCs w:val="28"/>
          <w:lang w:eastAsia="en-US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  <w:proofErr w:type="gramEnd"/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Pr="00C35057" w:rsidRDefault="00E17A21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  <w:r w:rsidRPr="00C35057">
        <w:rPr>
          <w:rFonts w:eastAsia="Calibri"/>
          <w:bCs/>
          <w:sz w:val="28"/>
          <w:szCs w:val="28"/>
          <w:lang w:eastAsia="en-US" w:bidi="ar-SA"/>
        </w:rPr>
        <w:t>8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. Правовые основания для предоставления муниципальной услуги</w:t>
      </w:r>
    </w:p>
    <w:p w:rsidR="00A4454E" w:rsidRPr="00601639" w:rsidRDefault="00AC4F80" w:rsidP="00AC4F80">
      <w:pPr>
        <w:pStyle w:val="a3"/>
        <w:tabs>
          <w:tab w:val="left" w:pos="1426"/>
        </w:tabs>
        <w:autoSpaceDE/>
        <w:autoSpaceDN/>
        <w:ind w:left="0" w:right="23"/>
        <w:jc w:val="both"/>
      </w:pPr>
      <w:r>
        <w:rPr>
          <w:rFonts w:eastAsia="Calibri"/>
          <w:bCs/>
          <w:lang w:eastAsia="en-US" w:bidi="ar-SA"/>
        </w:rPr>
        <w:t xml:space="preserve">          </w:t>
      </w:r>
      <w:r w:rsidR="00E17A21">
        <w:rPr>
          <w:rStyle w:val="a4"/>
          <w:color w:val="000000"/>
        </w:rPr>
        <w:t>8</w:t>
      </w:r>
      <w:r w:rsidR="00A4454E" w:rsidRPr="00601639">
        <w:rPr>
          <w:rStyle w:val="a4"/>
          <w:color w:val="000000"/>
        </w:rPr>
        <w:t xml:space="preserve">.1. </w:t>
      </w:r>
      <w:proofErr w:type="gramStart"/>
      <w:r w:rsidR="00A4454E" w:rsidRPr="00601639">
        <w:rPr>
          <w:rStyle w:val="a4"/>
          <w:color w:val="000000"/>
        </w:rPr>
        <w:t>Актуальный перечень нормативных правовых акто</w:t>
      </w:r>
      <w:r w:rsidR="00570B97">
        <w:rPr>
          <w:rStyle w:val="a4"/>
          <w:color w:val="000000"/>
        </w:rPr>
        <w:t>в, регулирующих предоставление м</w:t>
      </w:r>
      <w:r w:rsidR="00A4454E" w:rsidRPr="00601639">
        <w:rPr>
          <w:rStyle w:val="a4"/>
          <w:color w:val="000000"/>
        </w:rPr>
        <w:t xml:space="preserve">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C35057">
        <w:rPr>
          <w:rStyle w:val="a4"/>
          <w:color w:val="000000"/>
        </w:rPr>
        <w:t>нормат</w:t>
      </w:r>
      <w:r w:rsidR="00FB72DC">
        <w:rPr>
          <w:rStyle w:val="a4"/>
          <w:color w:val="000000"/>
        </w:rPr>
        <w:t>ивно-правовые акты отдела архите</w:t>
      </w:r>
      <w:r w:rsidR="00C35057">
        <w:rPr>
          <w:rStyle w:val="a4"/>
          <w:color w:val="000000"/>
        </w:rPr>
        <w:t>ктуры, градостроительства и земле</w:t>
      </w:r>
      <w:r w:rsidR="00CB49FD">
        <w:rPr>
          <w:rStyle w:val="a4"/>
          <w:color w:val="000000"/>
        </w:rPr>
        <w:t>пользования</w:t>
      </w:r>
      <w:r w:rsidR="00A4454E" w:rsidRPr="00601639">
        <w:rPr>
          <w:rStyle w:val="a4"/>
          <w:color w:val="000000"/>
        </w:rPr>
        <w:t>,</w:t>
      </w:r>
      <w:r w:rsidR="00FB72DC">
        <w:rPr>
          <w:rStyle w:val="a4"/>
          <w:color w:val="000000"/>
        </w:rPr>
        <w:t xml:space="preserve"> </w:t>
      </w:r>
      <w:r w:rsidR="00CB49FD">
        <w:t>отдела перспективного развития и благоустройства</w:t>
      </w:r>
      <w:r w:rsidR="00FB72DC">
        <w:rPr>
          <w:rStyle w:val="a4"/>
          <w:color w:val="000000"/>
        </w:rPr>
        <w:t>,</w:t>
      </w:r>
      <w:r w:rsidR="00A4454E" w:rsidRPr="00601639">
        <w:rPr>
          <w:rStyle w:val="a4"/>
          <w:color w:val="000000"/>
        </w:rPr>
        <w:t xml:space="preserve"> а также в </w:t>
      </w:r>
      <w:r w:rsidR="00A4454E" w:rsidRPr="00601639">
        <w:rPr>
          <w:rStyle w:val="a4"/>
          <w:color w:val="000000"/>
        </w:rPr>
        <w:lastRenderedPageBreak/>
        <w:t>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  <w:proofErr w:type="gramEnd"/>
    </w:p>
    <w:p w:rsidR="00A4454E" w:rsidRPr="00601639" w:rsidRDefault="00E17A21" w:rsidP="00A4454E">
      <w:pPr>
        <w:pStyle w:val="a3"/>
        <w:tabs>
          <w:tab w:val="left" w:pos="1441"/>
        </w:tabs>
        <w:autoSpaceDE/>
        <w:autoSpaceDN/>
        <w:ind w:left="0" w:right="23" w:firstLine="709"/>
        <w:jc w:val="both"/>
      </w:pPr>
      <w:bookmarkStart w:id="14" w:name="bookmark21"/>
      <w:r>
        <w:rPr>
          <w:rStyle w:val="a4"/>
          <w:color w:val="000000"/>
        </w:rPr>
        <w:t>8</w:t>
      </w:r>
      <w:r w:rsidR="00A4454E" w:rsidRPr="00601639">
        <w:rPr>
          <w:rStyle w:val="a4"/>
          <w:color w:val="000000"/>
        </w:rPr>
        <w:t>.2. Перечень нормативных правовых акто</w:t>
      </w:r>
      <w:r w:rsidR="00BB3C58">
        <w:rPr>
          <w:rStyle w:val="a4"/>
          <w:color w:val="000000"/>
        </w:rPr>
        <w:t>в, регулирующих предоставление м</w:t>
      </w:r>
      <w:r w:rsidR="00A4454E" w:rsidRPr="00601639">
        <w:rPr>
          <w:rStyle w:val="a4"/>
          <w:color w:val="000000"/>
        </w:rPr>
        <w:t xml:space="preserve">униципальной услуги, указан в </w:t>
      </w:r>
      <w:r w:rsidR="00570B97">
        <w:rPr>
          <w:rStyle w:val="a4"/>
        </w:rPr>
        <w:t>Приложении 6</w:t>
      </w:r>
      <w:r w:rsidR="00A4454E" w:rsidRPr="00601639">
        <w:rPr>
          <w:rStyle w:val="a4"/>
          <w:color w:val="000000"/>
        </w:rPr>
        <w:t xml:space="preserve"> к настоящему Административному регламенту.</w:t>
      </w:r>
      <w:bookmarkEnd w:id="14"/>
    </w:p>
    <w:p w:rsidR="00A4454E" w:rsidRPr="00C35057" w:rsidRDefault="00A4454E" w:rsidP="00C35057">
      <w:pPr>
        <w:pStyle w:val="a3"/>
        <w:tabs>
          <w:tab w:val="left" w:pos="1398"/>
        </w:tabs>
        <w:autoSpaceDE/>
        <w:autoSpaceDN/>
        <w:ind w:left="0" w:right="23" w:firstLine="567"/>
        <w:jc w:val="center"/>
      </w:pPr>
    </w:p>
    <w:p w:rsidR="00A4454E" w:rsidRDefault="00E17A21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  <w:bookmarkStart w:id="15" w:name="bookmark22"/>
      <w:r w:rsidRPr="00C35057">
        <w:rPr>
          <w:rFonts w:eastAsia="Calibri"/>
          <w:bCs/>
          <w:sz w:val="28"/>
          <w:szCs w:val="28"/>
          <w:lang w:eastAsia="en-US" w:bidi="ar-SA"/>
        </w:rPr>
        <w:t>9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 xml:space="preserve">. Исчерпывающий перечень документов, </w:t>
      </w:r>
      <w:r w:rsidR="00570B97">
        <w:rPr>
          <w:rFonts w:eastAsia="Calibri"/>
          <w:bCs/>
          <w:sz w:val="28"/>
          <w:szCs w:val="28"/>
          <w:lang w:eastAsia="en-US" w:bidi="ar-SA"/>
        </w:rPr>
        <w:t>необходимых для предоставления м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униципальной ус</w:t>
      </w:r>
      <w:r w:rsidR="00570B97">
        <w:rPr>
          <w:rFonts w:eastAsia="Calibri"/>
          <w:bCs/>
          <w:sz w:val="28"/>
          <w:szCs w:val="28"/>
          <w:lang w:eastAsia="en-US" w:bidi="ar-SA"/>
        </w:rPr>
        <w:t>луги, подлежащих представлению з</w:t>
      </w:r>
      <w:r w:rsidR="00A4454E" w:rsidRPr="00C35057">
        <w:rPr>
          <w:rFonts w:eastAsia="Calibri"/>
          <w:bCs/>
          <w:sz w:val="28"/>
          <w:szCs w:val="28"/>
          <w:lang w:eastAsia="en-US" w:bidi="ar-SA"/>
        </w:rPr>
        <w:t>аявителем</w:t>
      </w:r>
      <w:bookmarkEnd w:id="15"/>
      <w:r w:rsidR="00570B97">
        <w:rPr>
          <w:rFonts w:eastAsia="Calibri"/>
          <w:bCs/>
          <w:sz w:val="28"/>
          <w:szCs w:val="28"/>
          <w:lang w:eastAsia="en-US" w:bidi="ar-SA"/>
        </w:rPr>
        <w:t>.</w:t>
      </w:r>
    </w:p>
    <w:p w:rsidR="00570B97" w:rsidRPr="00C35057" w:rsidRDefault="00570B97" w:rsidP="00C35057">
      <w:pPr>
        <w:widowControl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 w:bidi="ar-SA"/>
        </w:rPr>
      </w:pPr>
    </w:p>
    <w:p w:rsidR="00895C40" w:rsidRPr="00895C40" w:rsidRDefault="00E17A21" w:rsidP="005E0558">
      <w:pPr>
        <w:widowControl/>
        <w:adjustRightInd w:val="0"/>
        <w:ind w:firstLine="720"/>
        <w:jc w:val="both"/>
        <w:rPr>
          <w:rStyle w:val="a4"/>
          <w:color w:val="000000"/>
        </w:rPr>
      </w:pPr>
      <w:r>
        <w:rPr>
          <w:rStyle w:val="a4"/>
          <w:rFonts w:eastAsia="Calibri"/>
          <w:color w:val="000000"/>
        </w:rPr>
        <w:t>9</w:t>
      </w:r>
      <w:r w:rsidR="00A4454E" w:rsidRPr="00895C40">
        <w:rPr>
          <w:rStyle w:val="a4"/>
          <w:rFonts w:eastAsia="Calibri"/>
          <w:color w:val="000000"/>
        </w:rPr>
        <w:t xml:space="preserve">.1. </w:t>
      </w:r>
      <w:bookmarkStart w:id="16" w:name="sub_281"/>
      <w:r w:rsidR="00637CDB">
        <w:rPr>
          <w:rStyle w:val="a4"/>
          <w:color w:val="000000"/>
        </w:rPr>
        <w:t>Для получения разрешения</w:t>
      </w:r>
      <w:r w:rsidR="003B5773" w:rsidRPr="00C35057">
        <w:rPr>
          <w:rStyle w:val="a4"/>
          <w:color w:val="000000"/>
        </w:rPr>
        <w:t xml:space="preserve"> </w:t>
      </w:r>
      <w:r w:rsidR="00570B97">
        <w:rPr>
          <w:rStyle w:val="a4"/>
          <w:color w:val="000000"/>
        </w:rPr>
        <w:t xml:space="preserve">на осуществление земляных работ, </w:t>
      </w:r>
      <w:r w:rsidR="003B5773" w:rsidRPr="00895C40">
        <w:rPr>
          <w:rStyle w:val="a4"/>
          <w:color w:val="000000"/>
        </w:rPr>
        <w:t>заявитель подает ли</w:t>
      </w:r>
      <w:r w:rsidR="00895C40" w:rsidRPr="00895C40">
        <w:rPr>
          <w:rStyle w:val="a4"/>
          <w:color w:val="000000"/>
        </w:rPr>
        <w:t>ч</w:t>
      </w:r>
      <w:r w:rsidR="003B5773" w:rsidRPr="00895C40">
        <w:rPr>
          <w:rStyle w:val="a4"/>
          <w:color w:val="000000"/>
        </w:rPr>
        <w:t>но</w:t>
      </w:r>
      <w:r w:rsidR="00895C40" w:rsidRPr="00895C40">
        <w:rPr>
          <w:rStyle w:val="a4"/>
          <w:color w:val="000000"/>
        </w:rPr>
        <w:t xml:space="preserve"> или через законного представителя </w:t>
      </w:r>
      <w:r w:rsidR="003B5773" w:rsidRPr="00895C40">
        <w:rPr>
          <w:rStyle w:val="a4"/>
          <w:color w:val="000000"/>
        </w:rPr>
        <w:t>(направляет почтой) в Администрацию</w:t>
      </w:r>
      <w:bookmarkEnd w:id="16"/>
      <w:r w:rsidR="005E0558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заявление по форме</w:t>
      </w:r>
      <w:r w:rsidR="00865BFF">
        <w:rPr>
          <w:rStyle w:val="a4"/>
          <w:color w:val="000000"/>
        </w:rPr>
        <w:t>,</w:t>
      </w:r>
      <w:r w:rsidR="00895C40" w:rsidRPr="00895C40">
        <w:rPr>
          <w:rStyle w:val="a4"/>
          <w:color w:val="000000"/>
        </w:rPr>
        <w:t xml:space="preserve"> согласно </w:t>
      </w:r>
      <w:r w:rsidR="00BB3C58">
        <w:rPr>
          <w:rStyle w:val="a4"/>
        </w:rPr>
        <w:t>П</w:t>
      </w:r>
      <w:r w:rsidR="00895C40" w:rsidRPr="00C35057">
        <w:rPr>
          <w:rStyle w:val="a4"/>
        </w:rPr>
        <w:t xml:space="preserve">риложению № </w:t>
      </w:r>
      <w:r w:rsidR="00835771" w:rsidRPr="00C35057">
        <w:rPr>
          <w:rStyle w:val="a4"/>
        </w:rPr>
        <w:t>3</w:t>
      </w:r>
      <w:r w:rsidR="00895C40" w:rsidRPr="00895C40">
        <w:rPr>
          <w:rStyle w:val="a4"/>
          <w:color w:val="000000"/>
        </w:rPr>
        <w:t xml:space="preserve"> к настоящему </w:t>
      </w:r>
      <w:r w:rsidR="00895C40">
        <w:rPr>
          <w:rStyle w:val="a4"/>
          <w:color w:val="000000"/>
        </w:rPr>
        <w:t>А</w:t>
      </w:r>
      <w:r w:rsidR="00895C40" w:rsidRPr="00895C40">
        <w:rPr>
          <w:rStyle w:val="a4"/>
          <w:color w:val="000000"/>
        </w:rPr>
        <w:t>дминистративному</w:t>
      </w:r>
      <w:r w:rsidR="00895C40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регламенту, в котором указываются сведения о заявителе, объекте земляных работ и сроке их</w:t>
      </w:r>
      <w:r w:rsidR="00895C40">
        <w:rPr>
          <w:rStyle w:val="a4"/>
          <w:color w:val="000000"/>
        </w:rPr>
        <w:t xml:space="preserve"> </w:t>
      </w:r>
      <w:r w:rsidR="00895C40" w:rsidRPr="00895C40">
        <w:rPr>
          <w:rStyle w:val="a4"/>
          <w:color w:val="000000"/>
        </w:rPr>
        <w:t>производства</w:t>
      </w:r>
      <w:r w:rsidR="00570B97">
        <w:rPr>
          <w:rStyle w:val="a4"/>
          <w:color w:val="000000"/>
        </w:rPr>
        <w:t xml:space="preserve">, </w:t>
      </w:r>
      <w:r w:rsidR="00895C40" w:rsidRPr="00895C40">
        <w:rPr>
          <w:rStyle w:val="a4"/>
          <w:color w:val="000000"/>
        </w:rPr>
        <w:t xml:space="preserve"> в соответствии с проектом и строительными нормами и правилами</w:t>
      </w:r>
      <w:r w:rsidR="00570B97">
        <w:rPr>
          <w:rStyle w:val="a4"/>
          <w:color w:val="000000"/>
        </w:rPr>
        <w:t>.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>(При строительстве коммуникаций со сроком работ продолжительностью более двух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месяцев и (или) протяженностью более 100 метров разрешение может выдаваться на отдельные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участки по мере окончания всего комплекса работ на них).</w:t>
      </w:r>
    </w:p>
    <w:p w:rsidR="003161ED" w:rsidRDefault="00895C40" w:rsidP="003161ED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5E0558">
        <w:rPr>
          <w:rStyle w:val="a4"/>
          <w:color w:val="000000"/>
        </w:rPr>
        <w:t>9.1.</w:t>
      </w:r>
      <w:r w:rsidR="003161ED">
        <w:rPr>
          <w:rStyle w:val="a4"/>
          <w:color w:val="000000"/>
        </w:rPr>
        <w:t xml:space="preserve">1. </w:t>
      </w:r>
      <w:r w:rsidR="003161ED" w:rsidRPr="003161ED">
        <w:rPr>
          <w:rStyle w:val="a4"/>
          <w:color w:val="000000"/>
        </w:rPr>
        <w:t>Заявитель, одновременно с поданным заявлением пр</w:t>
      </w:r>
      <w:r w:rsidR="003161ED">
        <w:rPr>
          <w:rStyle w:val="a4"/>
          <w:color w:val="000000"/>
        </w:rPr>
        <w:t>едставляет следующие документы: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а)</w:t>
      </w:r>
      <w:r w:rsidRPr="003161ED">
        <w:rPr>
          <w:rStyle w:val="a4"/>
          <w:color w:val="000000"/>
        </w:rPr>
        <w:t xml:space="preserve"> На новое строительство или реконструкцию объектов капитального строительства: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-разрешение на строительство;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</w:t>
      </w:r>
      <w:r>
        <w:rPr>
          <w:rStyle w:val="a4"/>
          <w:color w:val="000000"/>
        </w:rPr>
        <w:t xml:space="preserve"> лица на оформление разрешения;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проектная документация, согласованная с Клинцовской городской администрацией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</w:t>
      </w:r>
      <w:r>
        <w:rPr>
          <w:rStyle w:val="a4"/>
          <w:color w:val="000000"/>
        </w:rPr>
        <w:t>бходимых и обязательных услуг);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лист согласования места производства земляных работ на территории городского округа «город Клинцы Брянской области» по</w:t>
      </w:r>
      <w:r w:rsidR="00570B97">
        <w:rPr>
          <w:rStyle w:val="a4"/>
          <w:color w:val="000000"/>
        </w:rPr>
        <w:t xml:space="preserve"> форме (</w:t>
      </w:r>
      <w:proofErr w:type="gramStart"/>
      <w:r w:rsidR="00570B97">
        <w:rPr>
          <w:rStyle w:val="a4"/>
          <w:color w:val="000000"/>
        </w:rPr>
        <w:t>согласно Приложения</w:t>
      </w:r>
      <w:proofErr w:type="gramEnd"/>
      <w:r w:rsidR="00570B97">
        <w:rPr>
          <w:rStyle w:val="a4"/>
          <w:color w:val="000000"/>
        </w:rPr>
        <w:t xml:space="preserve"> №8</w:t>
      </w:r>
      <w:r>
        <w:rPr>
          <w:rStyle w:val="a4"/>
          <w:color w:val="000000"/>
        </w:rPr>
        <w:t>)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</w:t>
      </w:r>
      <w:r>
        <w:rPr>
          <w:rStyle w:val="a4"/>
          <w:color w:val="000000"/>
        </w:rPr>
        <w:t>бходимых и обязательных услуг);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>документы, устанавливающие права на земельный участок, если право на земельный участок зарегистрировано в Едином госуда</w:t>
      </w:r>
      <w:r>
        <w:rPr>
          <w:rStyle w:val="a4"/>
          <w:color w:val="000000"/>
        </w:rPr>
        <w:t>рственном реестре недвижимости;</w:t>
      </w:r>
    </w:p>
    <w:p w:rsidR="003161ED" w:rsidRDefault="003161ED" w:rsidP="003161ED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-</w:t>
      </w:r>
      <w:r w:rsidRPr="003161ED">
        <w:rPr>
          <w:rStyle w:val="a4"/>
          <w:color w:val="000000"/>
        </w:rPr>
        <w:t>постановление Клинцовской городской администрации в случае закрытия движения на улицах с движ</w:t>
      </w:r>
      <w:r>
        <w:rPr>
          <w:rStyle w:val="a4"/>
          <w:color w:val="000000"/>
        </w:rPr>
        <w:t>ением общественного транспорта;</w:t>
      </w:r>
    </w:p>
    <w:p w:rsidR="00303F10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Pr="003161ED">
        <w:rPr>
          <w:rStyle w:val="a4"/>
          <w:color w:val="000000"/>
        </w:rPr>
        <w:t xml:space="preserve">схема организации дорожного движения автотранспорта и ограждения места производства работ, согласованная с ОГИБДД </w:t>
      </w:r>
      <w:r w:rsidR="00303F10">
        <w:rPr>
          <w:rStyle w:val="a4"/>
          <w:color w:val="000000"/>
        </w:rPr>
        <w:t xml:space="preserve">  МО МВД  России «Клинцовский»;</w:t>
      </w:r>
    </w:p>
    <w:p w:rsidR="00570B97" w:rsidRDefault="00303F10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</w:t>
      </w:r>
      <w:r w:rsidR="00570B97">
        <w:rPr>
          <w:rStyle w:val="a4"/>
          <w:color w:val="000000"/>
        </w:rPr>
        <w:t>питального строительства (СРО);</w:t>
      </w:r>
    </w:p>
    <w:p w:rsidR="003161ED" w:rsidRPr="003161ED" w:rsidRDefault="00570B97" w:rsidP="00570B97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график производства работ.</w:t>
      </w:r>
    </w:p>
    <w:p w:rsidR="00570B97" w:rsidRDefault="00570B97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03F10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б)</w:t>
      </w:r>
      <w:r w:rsidR="003161ED" w:rsidRPr="003161ED">
        <w:rPr>
          <w:rStyle w:val="a4"/>
          <w:color w:val="000000"/>
        </w:rPr>
        <w:t xml:space="preserve"> На установку</w:t>
      </w:r>
      <w:r>
        <w:rPr>
          <w:rStyle w:val="a4"/>
          <w:color w:val="000000"/>
        </w:rPr>
        <w:t xml:space="preserve"> рекламной конструкции:</w:t>
      </w:r>
    </w:p>
    <w:p w:rsidR="00303F10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разрешение на установку рекламной конструкции, выданное Клинцов</w:t>
      </w:r>
      <w:r w:rsidR="00570B97">
        <w:rPr>
          <w:rStyle w:val="a4"/>
          <w:color w:val="000000"/>
        </w:rPr>
        <w:t>ской городской администрацией</w:t>
      </w:r>
      <w:r>
        <w:rPr>
          <w:rStyle w:val="a4"/>
          <w:color w:val="000000"/>
        </w:rPr>
        <w:t>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лист согласования  места производства земляных работ на территории городского округа «город Клинцы Брянской области» по форме</w:t>
      </w:r>
      <w:r w:rsidR="00303F10">
        <w:rPr>
          <w:rStyle w:val="a4"/>
          <w:color w:val="000000"/>
        </w:rPr>
        <w:t xml:space="preserve"> </w:t>
      </w:r>
      <w:r w:rsidR="00570B97">
        <w:rPr>
          <w:rStyle w:val="a4"/>
          <w:color w:val="000000"/>
        </w:rPr>
        <w:t>(</w:t>
      </w:r>
      <w:proofErr w:type="gramStart"/>
      <w:r w:rsidR="00570B97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схема организации дорожного движения автотранспорта и ограждения места производства работ, согласованная с ОГИБДД   МО МВД  России «Клинцовский».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в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Строительство  и реконструкция инженерных сетей и коммуникаций: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схему расположения земельного участка, утвержденную Клинцовской городской администрацией.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разрешение на использование земельного участка, образованного по схеме расположения и утвержденное постановлением Клинцовской городской администрацией.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в случае если проектируемый линейный объект относится к </w:t>
      </w:r>
      <w:proofErr w:type="gramStart"/>
      <w:r w:rsidRPr="003161ED">
        <w:rPr>
          <w:rStyle w:val="a4"/>
          <w:color w:val="000000"/>
        </w:rPr>
        <w:t>объектам</w:t>
      </w:r>
      <w:proofErr w:type="gramEnd"/>
      <w:r w:rsidRPr="003161ED">
        <w:rPr>
          <w:rStyle w:val="a4"/>
          <w:color w:val="000000"/>
        </w:rPr>
        <w:t xml:space="preserve"> на которые не требуется получения разрешения на строительство или реконструкцию, в соответствии с Градостроительным Кодексом РФ, справочную </w:t>
      </w:r>
      <w:r w:rsidRPr="003161ED">
        <w:rPr>
          <w:rStyle w:val="a4"/>
          <w:color w:val="000000"/>
        </w:rPr>
        <w:lastRenderedPageBreak/>
        <w:t>информацию с</w:t>
      </w:r>
      <w:r w:rsidR="00D15269">
        <w:rPr>
          <w:rStyle w:val="a4"/>
          <w:color w:val="000000"/>
        </w:rPr>
        <w:t>о</w:t>
      </w:r>
      <w:r w:rsidRPr="003161ED">
        <w:rPr>
          <w:rStyle w:val="a4"/>
          <w:color w:val="000000"/>
        </w:rPr>
        <w:t xml:space="preserve"> ссылкой на нормативно правовые документы</w:t>
      </w:r>
      <w:r w:rsidR="00D15269">
        <w:rPr>
          <w:rStyle w:val="a4"/>
          <w:color w:val="000000"/>
        </w:rPr>
        <w:t>, подтверждающие данный факт;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постановление Клинцовской городской администрации о закрытия движения на улицах с движением общественного транспорта (в случае ограничения движения);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схема организации дорожного движения автотранспорта и ограждения места производства работ согласованная с ОГИБДД   МО МВД  России «Клинцовский»;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проект производства работ, план трассы для инженерных коммуникации, согласованные с владельцами инженерных сетей и отделом архитектуры, градостроительства и земле</w:t>
      </w:r>
      <w:r w:rsidR="00CB49FD">
        <w:rPr>
          <w:rStyle w:val="a4"/>
          <w:color w:val="000000"/>
        </w:rPr>
        <w:t>пользования</w:t>
      </w:r>
      <w:r w:rsidR="003161ED" w:rsidRPr="003161ED">
        <w:rPr>
          <w:rStyle w:val="a4"/>
          <w:color w:val="000000"/>
        </w:rPr>
        <w:t xml:space="preserve"> Клинцовской городской администрации;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-разрешение на строительство (реконструкцию) линейного объекта, в случаях предусмотренных Градостроительным Кодексом РФ.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г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На устройство входного узла: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уведомление о переводе жилого помещения в нежилое помещение и нежилого помещения в жилое помещение (документ предоставляется в рамках межведомственного и межуровневого взаимодействия);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>проектная документация, согласованная отделом архитектуры, градостроительства и земле</w:t>
      </w:r>
      <w:r w:rsidR="00CB49FD">
        <w:rPr>
          <w:rStyle w:val="a4"/>
          <w:color w:val="000000"/>
        </w:rPr>
        <w:t>пользования</w:t>
      </w:r>
      <w:r w:rsidR="003161ED" w:rsidRPr="003161ED">
        <w:rPr>
          <w:rStyle w:val="a4"/>
          <w:color w:val="000000"/>
        </w:rPr>
        <w:t xml:space="preserve"> Клинцовской городской администрации (генплан, ситуационный план, план организации строительной площадки, план инженерных сетей, план благоустройства и др.) (документ, является результатом предоставления необходимых и обязательных услуг);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(документ,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lastRenderedPageBreak/>
        <w:t>- 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 лица на оформл</w:t>
      </w:r>
      <w:r w:rsidR="00D15269">
        <w:rPr>
          <w:rStyle w:val="a4"/>
          <w:color w:val="000000"/>
        </w:rPr>
        <w:t xml:space="preserve">ение </w:t>
      </w:r>
      <w:r w:rsidR="003161ED" w:rsidRPr="003161ED">
        <w:rPr>
          <w:rStyle w:val="a4"/>
          <w:color w:val="000000"/>
        </w:rPr>
        <w:t>разрешения</w:t>
      </w:r>
      <w:proofErr w:type="gramStart"/>
      <w:r w:rsidR="00D15269">
        <w:rPr>
          <w:rStyle w:val="a4"/>
          <w:color w:val="000000"/>
        </w:rPr>
        <w:t xml:space="preserve"> </w:t>
      </w:r>
      <w:r w:rsidR="00637CDB">
        <w:rPr>
          <w:rStyle w:val="a4"/>
          <w:color w:val="000000"/>
        </w:rPr>
        <w:t>;</w:t>
      </w:r>
      <w:proofErr w:type="gramEnd"/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- 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 w:rsidR="00303F10">
        <w:rPr>
          <w:rStyle w:val="a4"/>
          <w:color w:val="000000"/>
        </w:rPr>
        <w:t>риложения</w:t>
      </w:r>
      <w:proofErr w:type="gramEnd"/>
      <w:r w:rsidR="00303F10">
        <w:rPr>
          <w:rStyle w:val="a4"/>
          <w:color w:val="000000"/>
        </w:rPr>
        <w:t xml:space="preserve"> №8</w:t>
      </w:r>
      <w:r w:rsidRPr="003161ED">
        <w:rPr>
          <w:rStyle w:val="a4"/>
          <w:color w:val="000000"/>
        </w:rPr>
        <w:t>).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д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  Проведение инженерно-геологических изысканий: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 (документ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документы, удостоверяющие личность или полномочия представителя юридического лица на оформление разрешения</w:t>
      </w:r>
      <w:proofErr w:type="gramStart"/>
      <w:r w:rsidR="00D15269">
        <w:rPr>
          <w:rStyle w:val="a4"/>
          <w:color w:val="000000"/>
        </w:rPr>
        <w:t xml:space="preserve"> </w:t>
      </w:r>
      <w:r w:rsidR="00637CDB">
        <w:rPr>
          <w:rStyle w:val="a4"/>
          <w:color w:val="000000"/>
        </w:rPr>
        <w:t>;</w:t>
      </w:r>
      <w:proofErr w:type="gramEnd"/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устанавливающие права на земельный участок, если право на земельный участок зарегистрировано в Едином государственном реестре недвижимости (документ предоставляется в рамках межведомственного и межуровневого взаимодействия);</w:t>
      </w:r>
    </w:p>
    <w:p w:rsidR="00303F10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  техническое задание на производство инж</w:t>
      </w:r>
      <w:r w:rsidR="00303F10">
        <w:rPr>
          <w:rStyle w:val="a4"/>
          <w:color w:val="000000"/>
        </w:rPr>
        <w:t>енерно-геологических изысканий;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 xml:space="preserve">лист согласования места производства земляных работ на территории городского округа «город Клинцы Брянской области»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>
        <w:rPr>
          <w:rStyle w:val="a4"/>
          <w:color w:val="000000"/>
        </w:rPr>
        <w:t>риложения</w:t>
      </w:r>
      <w:proofErr w:type="gramEnd"/>
      <w:r>
        <w:rPr>
          <w:rStyle w:val="a4"/>
          <w:color w:val="000000"/>
        </w:rPr>
        <w:t xml:space="preserve"> №8</w:t>
      </w:r>
      <w:r w:rsidR="003161ED" w:rsidRPr="003161ED">
        <w:rPr>
          <w:rStyle w:val="a4"/>
          <w:color w:val="000000"/>
        </w:rPr>
        <w:t>).</w:t>
      </w:r>
    </w:p>
    <w:p w:rsidR="00BB3C58" w:rsidRPr="003161ED" w:rsidRDefault="00BB3C58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</w:p>
    <w:p w:rsidR="003161ED" w:rsidRPr="003161ED" w:rsidRDefault="00686E6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е</w:t>
      </w:r>
      <w:r w:rsidR="00570B97">
        <w:rPr>
          <w:rStyle w:val="a4"/>
          <w:color w:val="000000"/>
        </w:rPr>
        <w:t>)</w:t>
      </w:r>
      <w:r w:rsidR="003161ED" w:rsidRPr="003161ED">
        <w:rPr>
          <w:rStyle w:val="a4"/>
          <w:color w:val="000000"/>
        </w:rPr>
        <w:t xml:space="preserve"> Установка и размещение временных зданий и сооружений: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проектная документация на строительство объекта капитального строительства или линейного объекта, согласованная Клинцовской городской администрацией (генплан, ситуационный план, план организации строительной площадки, план инженерных сетей, план благоустройства и др.) (документ является результатом предоставления необходимых и обязательных услуг);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 xml:space="preserve">исполнительно топографическая съемка испрашиваемого земельного участка в масштабе 1:500 (на дату подачи заявления, не более шести месяцев с момента </w:t>
      </w:r>
      <w:r w:rsidR="003161ED" w:rsidRPr="003161ED">
        <w:rPr>
          <w:rStyle w:val="a4"/>
          <w:color w:val="000000"/>
        </w:rPr>
        <w:lastRenderedPageBreak/>
        <w:t>изготовления) (документ является результатом предоставления необходимых и обязательных услуг);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график производства работ;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- </w:t>
      </w:r>
      <w:r w:rsidR="003161ED" w:rsidRPr="003161ED">
        <w:rPr>
          <w:rStyle w:val="a4"/>
          <w:color w:val="000000"/>
        </w:rPr>
        <w:t>документы, удостоверяющие личность или полномочия представителя юридического лица на оформление разрешения;</w:t>
      </w:r>
    </w:p>
    <w:p w:rsidR="003161ED" w:rsidRPr="003161ED" w:rsidRDefault="00303F10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-</w:t>
      </w:r>
      <w:r w:rsidR="003161ED" w:rsidRPr="003161ED">
        <w:rPr>
          <w:rStyle w:val="a4"/>
          <w:color w:val="000000"/>
        </w:rPr>
        <w:t xml:space="preserve"> лист согласования места производства земляных работ на территории городского округа «город Клинцы Брянской области»  </w:t>
      </w:r>
      <w:r w:rsidR="00D15269">
        <w:rPr>
          <w:rStyle w:val="a4"/>
          <w:color w:val="000000"/>
        </w:rPr>
        <w:t>по форме (</w:t>
      </w:r>
      <w:proofErr w:type="gramStart"/>
      <w:r w:rsidR="00D15269">
        <w:rPr>
          <w:rStyle w:val="a4"/>
          <w:color w:val="000000"/>
        </w:rPr>
        <w:t>согласно П</w:t>
      </w:r>
      <w:r>
        <w:rPr>
          <w:rStyle w:val="a4"/>
          <w:color w:val="000000"/>
        </w:rPr>
        <w:t>риложения</w:t>
      </w:r>
      <w:proofErr w:type="gramEnd"/>
      <w:r>
        <w:rPr>
          <w:rStyle w:val="a4"/>
          <w:color w:val="000000"/>
        </w:rPr>
        <w:t xml:space="preserve"> №8</w:t>
      </w:r>
      <w:r w:rsidR="003161ED" w:rsidRPr="003161ED">
        <w:rPr>
          <w:rStyle w:val="a4"/>
          <w:color w:val="000000"/>
        </w:rPr>
        <w:t>).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              Заявитель вправе не представлять правоустанавливающие документы на земельный участок, предусмотренные подпунктами раздела </w:t>
      </w:r>
      <w:r w:rsidR="00686E60">
        <w:rPr>
          <w:rStyle w:val="a4"/>
          <w:color w:val="000000"/>
        </w:rPr>
        <w:t>9.1.1</w:t>
      </w:r>
      <w:r w:rsidRPr="003161ED">
        <w:rPr>
          <w:rStyle w:val="a4"/>
          <w:color w:val="000000"/>
        </w:rPr>
        <w:t xml:space="preserve">, в случае, если право на земельный участок зарегистрировано в Едином государственном реестре недвижимости. </w:t>
      </w:r>
    </w:p>
    <w:p w:rsidR="003161ED" w:rsidRPr="003161ED" w:rsidRDefault="003161ED" w:rsidP="00303F10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</w:rPr>
      </w:pPr>
      <w:r w:rsidRPr="003161ED">
        <w:rPr>
          <w:rStyle w:val="a4"/>
          <w:color w:val="000000"/>
        </w:rPr>
        <w:t xml:space="preserve">              </w:t>
      </w:r>
      <w:proofErr w:type="gramStart"/>
      <w:r w:rsidRPr="003161ED">
        <w:rPr>
          <w:rStyle w:val="a4"/>
          <w:color w:val="000000"/>
        </w:rPr>
        <w:t>Для рассмотрения заявления о предоставлении муниципальной услуги «Выдача разрешения на осуществление земляных работ», «Продление срока действия разрешения на осуществление земляных работ», «Закрытие разрешения на осуществление земляных работ» отдел архитектуры, градостроительства и земле</w:t>
      </w:r>
      <w:r w:rsidR="00CB49FD">
        <w:rPr>
          <w:rStyle w:val="a4"/>
          <w:color w:val="000000"/>
        </w:rPr>
        <w:t>пользования</w:t>
      </w:r>
      <w:r w:rsidRPr="003161ED">
        <w:rPr>
          <w:rStyle w:val="a4"/>
          <w:color w:val="000000"/>
        </w:rPr>
        <w:t xml:space="preserve"> Клинцовской городской администрации в рамках электронного взаимодействия запрашивает в уполномоченных органах и организациях соответствующие документы (их копии или содержащиеся в них сведения), если документы не были представлены заявителем</w:t>
      </w:r>
      <w:proofErr w:type="gramEnd"/>
      <w:r w:rsidRPr="003161ED">
        <w:rPr>
          <w:rStyle w:val="a4"/>
          <w:color w:val="000000"/>
        </w:rPr>
        <w:t xml:space="preserve">  по собственной инициативе, при наличии данной информац</w:t>
      </w:r>
      <w:proofErr w:type="gramStart"/>
      <w:r w:rsidRPr="003161ED">
        <w:rPr>
          <w:rStyle w:val="a4"/>
          <w:color w:val="000000"/>
        </w:rPr>
        <w:t>ии у о</w:t>
      </w:r>
      <w:proofErr w:type="gramEnd"/>
      <w:r w:rsidRPr="003161ED">
        <w:rPr>
          <w:rStyle w:val="a4"/>
          <w:color w:val="000000"/>
        </w:rPr>
        <w:t xml:space="preserve">рганизаций, указанных в пункте </w:t>
      </w:r>
      <w:r w:rsidR="00686E60">
        <w:rPr>
          <w:rStyle w:val="a4"/>
          <w:color w:val="000000"/>
        </w:rPr>
        <w:t>5.5</w:t>
      </w:r>
      <w:r w:rsidRPr="003161ED">
        <w:rPr>
          <w:rStyle w:val="a4"/>
          <w:color w:val="000000"/>
        </w:rPr>
        <w:t xml:space="preserve">. 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color w:val="444444"/>
          <w:sz w:val="27"/>
          <w:szCs w:val="27"/>
          <w:bdr w:val="none" w:sz="0" w:space="0" w:color="auto" w:frame="1"/>
        </w:rPr>
        <w:tab/>
      </w:r>
      <w:r w:rsidR="00E17A21">
        <w:rPr>
          <w:color w:val="444444"/>
          <w:sz w:val="27"/>
          <w:szCs w:val="27"/>
          <w:bdr w:val="none" w:sz="0" w:space="0" w:color="auto" w:frame="1"/>
        </w:rPr>
        <w:t>9</w:t>
      </w:r>
      <w:r w:rsidRPr="00895C40">
        <w:rPr>
          <w:rStyle w:val="a4"/>
          <w:color w:val="000000"/>
        </w:rPr>
        <w:t xml:space="preserve">.2. </w:t>
      </w:r>
      <w:r w:rsidRPr="00C35057">
        <w:rPr>
          <w:rStyle w:val="a4"/>
          <w:color w:val="000000"/>
        </w:rPr>
        <w:t xml:space="preserve">Для продления срока действия разрешения </w:t>
      </w:r>
      <w:r w:rsidRPr="00895C40">
        <w:rPr>
          <w:rStyle w:val="a4"/>
          <w:color w:val="000000"/>
        </w:rPr>
        <w:t xml:space="preserve">заявитель </w:t>
      </w:r>
      <w:proofErr w:type="gramStart"/>
      <w:r w:rsidRPr="00895C40">
        <w:rPr>
          <w:rStyle w:val="a4"/>
          <w:color w:val="000000"/>
        </w:rPr>
        <w:t>предоставляет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следующие документы</w:t>
      </w:r>
      <w:proofErr w:type="gramEnd"/>
      <w:r w:rsidRPr="00895C40">
        <w:rPr>
          <w:rStyle w:val="a4"/>
          <w:color w:val="000000"/>
        </w:rPr>
        <w:t>: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 xml:space="preserve">а) заявку на продление разрешения в произвольной форме, с указанием </w:t>
      </w:r>
      <w:proofErr w:type="gramStart"/>
      <w:r w:rsidRPr="00895C40">
        <w:rPr>
          <w:rStyle w:val="a4"/>
          <w:color w:val="000000"/>
        </w:rPr>
        <w:t>причины изменения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срока производства работ</w:t>
      </w:r>
      <w:proofErr w:type="gramEnd"/>
      <w:r w:rsidRPr="00895C40">
        <w:rPr>
          <w:rStyle w:val="a4"/>
          <w:color w:val="000000"/>
        </w:rPr>
        <w:t>;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>б) разрешение  (оригинал);</w:t>
      </w:r>
    </w:p>
    <w:p w:rsid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>в) новый график производства работ, согласованный исполнителем работ и утвержденный</w:t>
      </w:r>
      <w:r>
        <w:rPr>
          <w:rStyle w:val="a4"/>
          <w:color w:val="000000"/>
        </w:rPr>
        <w:t xml:space="preserve"> </w:t>
      </w:r>
      <w:r w:rsidRPr="00895C40">
        <w:rPr>
          <w:rStyle w:val="a4"/>
          <w:color w:val="000000"/>
        </w:rPr>
        <w:t>заявителем.</w:t>
      </w:r>
    </w:p>
    <w:p w:rsidR="00686E60" w:rsidRDefault="00686E6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 г) рабочий чертеж </w:t>
      </w:r>
      <w:r w:rsidR="003D6649">
        <w:rPr>
          <w:rStyle w:val="a4"/>
          <w:color w:val="000000"/>
        </w:rPr>
        <w:t>на проводимые работы с указанием выполненных и незавершенных объемов работ;</w:t>
      </w:r>
    </w:p>
    <w:p w:rsidR="003D6649" w:rsidRDefault="003D6649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д) постановление Клинцовской городской администрации в случае закрытия движения на улицах с движением общественного транспорта.</w:t>
      </w:r>
    </w:p>
    <w:p w:rsidR="003D6649" w:rsidRPr="00895C40" w:rsidRDefault="003D6649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 xml:space="preserve">         В случае истечения срока действия ранее представленных документов (довере</w:t>
      </w:r>
      <w:r w:rsidR="00BB3C58">
        <w:rPr>
          <w:rStyle w:val="a4"/>
          <w:color w:val="000000"/>
        </w:rPr>
        <w:t>нность, договор подряда и др.), з</w:t>
      </w:r>
      <w:r>
        <w:rPr>
          <w:rStyle w:val="a4"/>
          <w:color w:val="000000"/>
        </w:rPr>
        <w:t>аявитель обязан оформить их в установленном законом порядке и представить при продлении разрешения.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ab/>
      </w:r>
      <w:r w:rsidR="00E17A21">
        <w:rPr>
          <w:rStyle w:val="a4"/>
          <w:color w:val="000000"/>
        </w:rPr>
        <w:t>9</w:t>
      </w:r>
      <w:r w:rsidRPr="00895C40">
        <w:rPr>
          <w:rStyle w:val="a4"/>
          <w:color w:val="000000"/>
        </w:rPr>
        <w:t xml:space="preserve">.3. </w:t>
      </w:r>
      <w:r w:rsidR="003D6649">
        <w:rPr>
          <w:rStyle w:val="a4"/>
          <w:color w:val="000000"/>
        </w:rPr>
        <w:t xml:space="preserve">Для закрытия разрешения </w:t>
      </w:r>
      <w:r w:rsidRPr="00895C40">
        <w:rPr>
          <w:rStyle w:val="a4"/>
          <w:color w:val="000000"/>
        </w:rPr>
        <w:t>заявитель представляет следующие документы:</w:t>
      </w:r>
    </w:p>
    <w:p w:rsidR="00895C40" w:rsidRPr="00895C40" w:rsidRDefault="00895C40" w:rsidP="00895C4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Pr="00895C40">
        <w:rPr>
          <w:rStyle w:val="a4"/>
          <w:color w:val="000000"/>
        </w:rPr>
        <w:t xml:space="preserve">а) письменное обращение </w:t>
      </w:r>
      <w:r w:rsidR="00BB3C58">
        <w:rPr>
          <w:rStyle w:val="a4"/>
          <w:color w:val="000000"/>
        </w:rPr>
        <w:t>(согласно Приложению №9)</w:t>
      </w:r>
      <w:r w:rsidRPr="00895C40">
        <w:rPr>
          <w:rStyle w:val="a4"/>
          <w:color w:val="000000"/>
        </w:rPr>
        <w:t>;</w:t>
      </w:r>
    </w:p>
    <w:p w:rsidR="00865BFF" w:rsidRDefault="00895C40" w:rsidP="00865BFF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865BFF">
        <w:rPr>
          <w:rStyle w:val="a4"/>
          <w:color w:val="000000"/>
        </w:rPr>
        <w:t>б) разрешение (оригинал);</w:t>
      </w:r>
    </w:p>
    <w:p w:rsidR="003D6649" w:rsidRPr="00865BFF" w:rsidRDefault="00686E60" w:rsidP="00865BFF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9.4</w:t>
      </w:r>
      <w:r w:rsidRPr="003D6649">
        <w:rPr>
          <w:rFonts w:eastAsia="Calibri"/>
          <w:sz w:val="28"/>
          <w:szCs w:val="28"/>
          <w:lang w:eastAsia="en-US" w:bidi="ar-SA"/>
        </w:rPr>
        <w:t xml:space="preserve"> «</w:t>
      </w:r>
      <w:r w:rsidR="00BB3C58">
        <w:rPr>
          <w:rFonts w:eastAsia="Calibri"/>
          <w:sz w:val="28"/>
          <w:szCs w:val="28"/>
          <w:lang w:eastAsia="en-US" w:bidi="ar-SA"/>
        </w:rPr>
        <w:t>Предоставление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разрешения на осуществление аварийных (ремонтных) земляных работ», «Продление срока действия разрешения на осуществление </w:t>
      </w:r>
      <w:r w:rsidR="00BB3C58">
        <w:rPr>
          <w:rFonts w:eastAsia="Calibri"/>
          <w:sz w:val="28"/>
          <w:szCs w:val="28"/>
          <w:lang w:eastAsia="en-US" w:bidi="ar-SA"/>
        </w:rPr>
        <w:t xml:space="preserve">аварийных </w:t>
      </w:r>
      <w:r w:rsidRPr="003D6649">
        <w:rPr>
          <w:rFonts w:eastAsia="Calibri"/>
          <w:sz w:val="28"/>
          <w:szCs w:val="28"/>
          <w:lang w:eastAsia="en-US" w:bidi="ar-SA"/>
        </w:rPr>
        <w:t>(ремонтных) земляных работ», или «Закрытие разрешения на осуществление аварийных</w:t>
      </w:r>
      <w:r w:rsidR="00D15269">
        <w:rPr>
          <w:rFonts w:eastAsia="Calibri"/>
          <w:sz w:val="28"/>
          <w:szCs w:val="28"/>
          <w:lang w:eastAsia="en-US" w:bidi="ar-SA"/>
        </w:rPr>
        <w:t xml:space="preserve"> (ремонтных) земляных работ»</w:t>
      </w:r>
      <w:r w:rsidR="00BB3C58">
        <w:rPr>
          <w:rFonts w:eastAsia="Calibri"/>
          <w:sz w:val="28"/>
          <w:szCs w:val="28"/>
          <w:lang w:eastAsia="en-US" w:bidi="ar-SA"/>
        </w:rPr>
        <w:t>.</w:t>
      </w:r>
    </w:p>
    <w:p w:rsidR="00BB3C58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="003D6649" w:rsidRPr="003D6649">
        <w:rPr>
          <w:rFonts w:eastAsia="Calibri"/>
          <w:sz w:val="28"/>
          <w:szCs w:val="28"/>
          <w:lang w:eastAsia="en-US" w:bidi="ar-SA"/>
        </w:rPr>
        <w:t>Заявитель с заявлением ус</w:t>
      </w:r>
      <w:r>
        <w:rPr>
          <w:rFonts w:eastAsia="Calibri"/>
          <w:sz w:val="28"/>
          <w:szCs w:val="28"/>
          <w:lang w:eastAsia="en-US" w:bidi="ar-SA"/>
        </w:rPr>
        <w:t>тановленного образца (согласно Приложению</w:t>
      </w:r>
      <w:r w:rsidR="00CE21E8">
        <w:rPr>
          <w:rFonts w:eastAsia="Calibri"/>
          <w:sz w:val="28"/>
          <w:szCs w:val="28"/>
          <w:lang w:eastAsia="en-US" w:bidi="ar-SA"/>
        </w:rPr>
        <w:t xml:space="preserve"> №11</w:t>
      </w:r>
      <w:r w:rsidR="003D6649" w:rsidRPr="003D6649">
        <w:rPr>
          <w:rFonts w:eastAsia="Calibri"/>
          <w:sz w:val="28"/>
          <w:szCs w:val="28"/>
          <w:lang w:eastAsia="en-US" w:bidi="ar-SA"/>
        </w:rPr>
        <w:t>) в соответствии с порядком, установленным п.</w:t>
      </w:r>
      <w:r>
        <w:rPr>
          <w:rFonts w:eastAsia="Calibri"/>
          <w:sz w:val="28"/>
          <w:szCs w:val="28"/>
          <w:lang w:eastAsia="en-US" w:bidi="ar-SA"/>
        </w:rPr>
        <w:t>21.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 настоящего Административного регламента обращается одним из следующих способов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 :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в Клинцовскую городскую администрацию (</w:t>
      </w:r>
      <w:r w:rsidR="00CB49FD">
        <w:rPr>
          <w:sz w:val="28"/>
          <w:szCs w:val="28"/>
        </w:rPr>
        <w:t>отдел перспективного развития и благоустройства</w:t>
      </w:r>
      <w:r w:rsidR="00CB49FD" w:rsidRPr="003D6649">
        <w:rPr>
          <w:rFonts w:eastAsia="Calibri"/>
          <w:sz w:val="28"/>
          <w:szCs w:val="28"/>
          <w:lang w:eastAsia="en-US" w:bidi="ar-SA"/>
        </w:rPr>
        <w:t xml:space="preserve"> </w:t>
      </w:r>
      <w:r w:rsidRPr="003D6649">
        <w:rPr>
          <w:rFonts w:eastAsia="Calibri"/>
          <w:sz w:val="28"/>
          <w:szCs w:val="28"/>
          <w:lang w:eastAsia="en-US" w:bidi="ar-SA"/>
        </w:rPr>
        <w:t xml:space="preserve">Клинцовской городской администрации). 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-почтовым отправлением по месту нахождения по адресу: Брянская область, город Клинцы, улица Октябрьская, д.42;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 в электронной форме путем направления запроса на адрес электронной почты  klintsi@mail.ru, с помощью официального сайта Клинцовской городской администрации www.Klinci.ru 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 посредством личного кабинета Единый портал государственных услуг (дале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е-</w:t>
      </w:r>
      <w:proofErr w:type="gramEnd"/>
      <w:r w:rsidRPr="003D6649">
        <w:rPr>
          <w:rFonts w:eastAsia="Calibri"/>
          <w:sz w:val="28"/>
          <w:szCs w:val="28"/>
          <w:lang w:eastAsia="en-US" w:bidi="ar-SA"/>
        </w:rPr>
        <w:t xml:space="preserve"> ЕПГУ) 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Для регистрации запроса на предоставление муниципальной услуги посредством ЕПГУ заявителю необходимо: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авторизоваться на ЕПГУ (войти в личный кабинет);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из списка муниципальных услуг выбрать соответствующую муниципальную услугу;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нажатием кнопки "Получить услугу" инициализировать операцию по заполнению электронной формы заявления;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заполнить электронную форму заявления внести в личный кабинет сведения и электронные образы документов, необходимые для предоставления муниципальной услуги;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отправить электронную форму запроса в Клинцовскую городскую администрацию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 xml:space="preserve">В случае направления заявителем заявления о продлении срока действия разрешения на строительство, или уведомления о переходе прав на земельный участок (об образовании земельного участка) в электронной форме к заявлению о продлении срока действия разрешения на строительство или по внесению изменений в разрешение на строительство прикрепляется электронный образ </w:t>
      </w:r>
      <w:r w:rsidRPr="003D6649">
        <w:rPr>
          <w:rFonts w:eastAsia="Calibri"/>
          <w:sz w:val="28"/>
          <w:szCs w:val="28"/>
          <w:lang w:eastAsia="en-US" w:bidi="ar-SA"/>
        </w:rPr>
        <w:lastRenderedPageBreak/>
        <w:t>необходимых для предоставления муниципальной услуги документов.</w:t>
      </w:r>
      <w:proofErr w:type="gramEnd"/>
      <w:r w:rsidRPr="003D6649">
        <w:rPr>
          <w:rFonts w:eastAsia="Calibri"/>
          <w:sz w:val="28"/>
          <w:szCs w:val="28"/>
          <w:lang w:eastAsia="en-US" w:bidi="ar-SA"/>
        </w:rPr>
        <w:t xml:space="preserve">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"Об электронной подписи" и статьями 21.1 и 21.2 Федерального закона от 27.07.2010 № 210-ФЗ "Об организации предоставления государственных и муниципальных услуг". При несоблюдении требований к электронной подписи заявитель предъявляет оригиналы указанных документов для сличения при личной явке в Клинцовскую городскую администрацию только в случае принятия решения о предоставлении муниципальной услуги.</w:t>
      </w:r>
    </w:p>
    <w:p w:rsidR="00CE3402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Получение муниципальной услуги посредством ЕПГУ возможно с использованием универсальной электронной карты (УЭК) при на</w:t>
      </w:r>
      <w:r w:rsidR="00CE3402">
        <w:rPr>
          <w:rFonts w:eastAsia="Calibri"/>
          <w:sz w:val="28"/>
          <w:szCs w:val="28"/>
          <w:lang w:eastAsia="en-US" w:bidi="ar-SA"/>
        </w:rPr>
        <w:t>личии данной карты у заявителя.</w:t>
      </w:r>
    </w:p>
    <w:p w:rsid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</w:t>
      </w:r>
      <w:r w:rsidR="003D6649" w:rsidRPr="003D6649">
        <w:rPr>
          <w:rFonts w:eastAsia="Calibri"/>
          <w:sz w:val="28"/>
          <w:szCs w:val="28"/>
          <w:lang w:eastAsia="en-US" w:bidi="ar-SA"/>
        </w:rPr>
        <w:t>Заявитель может обратиться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через многофункциональный центр.</w:t>
      </w:r>
    </w:p>
    <w:p w:rsidR="00BB3C58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BB3C58" w:rsidRPr="003D6649" w:rsidRDefault="00BB3C5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Pr="00BB3C58">
        <w:rPr>
          <w:rFonts w:eastAsia="Calibri"/>
          <w:sz w:val="28"/>
          <w:szCs w:val="28"/>
          <w:lang w:eastAsia="en-US" w:bidi="ar-SA"/>
        </w:rPr>
        <w:t>а) В целях предоставления муниципальной услуги «Выдача разрешения на осуществление аварийных земляных работ»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="00CE3402">
        <w:rPr>
          <w:rFonts w:eastAsia="Calibri"/>
          <w:sz w:val="28"/>
          <w:szCs w:val="28"/>
          <w:lang w:eastAsia="en-US" w:bidi="ar-SA"/>
        </w:rPr>
        <w:t xml:space="preserve"> </w:t>
      </w:r>
      <w:r w:rsidRPr="003D6649">
        <w:rPr>
          <w:rFonts w:eastAsia="Calibri"/>
          <w:sz w:val="28"/>
          <w:szCs w:val="28"/>
          <w:lang w:eastAsia="en-US" w:bidi="ar-SA"/>
        </w:rPr>
        <w:t xml:space="preserve">В заявлении на </w:t>
      </w:r>
      <w:r w:rsidR="00777B3C">
        <w:rPr>
          <w:rFonts w:eastAsia="Calibri"/>
          <w:sz w:val="28"/>
          <w:szCs w:val="28"/>
          <w:lang w:eastAsia="en-US" w:bidi="ar-SA"/>
        </w:rPr>
        <w:t>предоставление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разрешения на осуществления аварийных работ» или «Продление срока действия разрешения на осуществление аварийных земляных работ»,  обязательно указываются следующие данные: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фамилия, </w:t>
      </w:r>
      <w:r w:rsidR="00777B3C">
        <w:rPr>
          <w:rFonts w:eastAsia="Calibri"/>
          <w:sz w:val="28"/>
          <w:szCs w:val="28"/>
          <w:lang w:eastAsia="en-US" w:bidi="ar-SA"/>
        </w:rPr>
        <w:t>имя, отчество гражданина (если з</w:t>
      </w:r>
      <w:r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полное наименование организации (е</w:t>
      </w:r>
      <w:r w:rsidR="00777B3C">
        <w:rPr>
          <w:rFonts w:eastAsia="Calibri"/>
          <w:sz w:val="28"/>
          <w:szCs w:val="28"/>
          <w:lang w:eastAsia="en-US" w:bidi="ar-SA"/>
        </w:rPr>
        <w:t>сли з</w:t>
      </w:r>
      <w:r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 место проживания (если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место нахождения (юридический адрес Заявителя, если Заявите</w:t>
      </w:r>
      <w:r>
        <w:rPr>
          <w:rFonts w:eastAsia="Calibri"/>
          <w:sz w:val="28"/>
          <w:szCs w:val="28"/>
          <w:lang w:eastAsia="en-US" w:bidi="ar-SA"/>
        </w:rPr>
        <w:t>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- контактные телефоны;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-гарантийные обязательства сторон по восстановлению дорожного покрыти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я</w:t>
      </w:r>
      <w:r w:rsidR="00CE21E8">
        <w:rPr>
          <w:rFonts w:eastAsia="Calibri"/>
          <w:sz w:val="28"/>
          <w:szCs w:val="28"/>
          <w:lang w:eastAsia="en-US" w:bidi="ar-SA"/>
        </w:rPr>
        <w:t>(</w:t>
      </w:r>
      <w:proofErr w:type="gramEnd"/>
      <w:r w:rsidR="00CE21E8">
        <w:rPr>
          <w:rFonts w:eastAsia="Calibri"/>
          <w:sz w:val="28"/>
          <w:szCs w:val="28"/>
          <w:lang w:eastAsia="en-US" w:bidi="ar-SA"/>
        </w:rPr>
        <w:t>согласно Приложению№10)</w:t>
      </w:r>
      <w:r w:rsidR="00777B3C">
        <w:rPr>
          <w:rFonts w:eastAsia="Calibri"/>
          <w:sz w:val="28"/>
          <w:szCs w:val="28"/>
          <w:lang w:eastAsia="en-US" w:bidi="ar-SA"/>
        </w:rPr>
        <w:t>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-заявителем предоставляется  рабочий чертеж (ситуационный план) на проводимые земляные работы, с привязкой на местности к элементам планировочной структуры городского округа.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 </w:t>
      </w:r>
      <w:proofErr w:type="gramStart"/>
      <w:r w:rsidRPr="003D6649">
        <w:rPr>
          <w:rFonts w:eastAsia="Calibri"/>
          <w:sz w:val="28"/>
          <w:szCs w:val="28"/>
          <w:lang w:eastAsia="en-US" w:bidi="ar-SA"/>
        </w:rPr>
        <w:t>б) В  целях ремонта  инженерных сетей и коммуникаций за предо</w:t>
      </w:r>
      <w:r w:rsidR="00CE21E8">
        <w:rPr>
          <w:rFonts w:eastAsia="Calibri"/>
          <w:sz w:val="28"/>
          <w:szCs w:val="28"/>
          <w:lang w:eastAsia="en-US" w:bidi="ar-SA"/>
        </w:rPr>
        <w:t>ставлением муниципальной услуги: з</w:t>
      </w:r>
      <w:r w:rsidRPr="003D6649">
        <w:rPr>
          <w:rFonts w:eastAsia="Calibri"/>
          <w:sz w:val="28"/>
          <w:szCs w:val="28"/>
          <w:lang w:eastAsia="en-US" w:bidi="ar-SA"/>
        </w:rPr>
        <w:t xml:space="preserve">аявитель </w:t>
      </w:r>
      <w:r w:rsidR="00777B3C">
        <w:rPr>
          <w:rFonts w:eastAsia="Calibri"/>
          <w:sz w:val="28"/>
          <w:szCs w:val="28"/>
          <w:lang w:eastAsia="en-US" w:bidi="ar-SA"/>
        </w:rPr>
        <w:t>предоставляет заявление</w:t>
      </w:r>
      <w:r w:rsidRPr="003D6649">
        <w:rPr>
          <w:rFonts w:eastAsia="Calibri"/>
          <w:sz w:val="28"/>
          <w:szCs w:val="28"/>
          <w:lang w:eastAsia="en-US" w:bidi="ar-SA"/>
        </w:rPr>
        <w:t xml:space="preserve"> на получении разрешения на осуществление ремонтных земляных работ» или «Продление срока действия разрешения на осуществление  ремонтных земляных работ», «Закрытии разрешения на осуществление земляных работ,  обязательно указываются следующие данные </w:t>
      </w:r>
      <w:r w:rsidR="00CE21E8">
        <w:rPr>
          <w:rFonts w:eastAsia="Calibri"/>
          <w:sz w:val="28"/>
          <w:szCs w:val="28"/>
          <w:lang w:eastAsia="en-US" w:bidi="ar-SA"/>
        </w:rPr>
        <w:t>по форме (согласно Приложения №8, Приложения №9, Приложения №10, Приложения №11</w:t>
      </w:r>
      <w:r w:rsidRPr="003D6649">
        <w:rPr>
          <w:rFonts w:eastAsia="Calibri"/>
          <w:sz w:val="28"/>
          <w:szCs w:val="28"/>
          <w:lang w:eastAsia="en-US" w:bidi="ar-SA"/>
        </w:rPr>
        <w:t>):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фамилия, </w:t>
      </w:r>
      <w:r w:rsidR="00777B3C">
        <w:rPr>
          <w:rFonts w:eastAsia="Calibri"/>
          <w:sz w:val="28"/>
          <w:szCs w:val="28"/>
          <w:lang w:eastAsia="en-US" w:bidi="ar-SA"/>
        </w:rPr>
        <w:t>имя, отчество гражданина (если з</w:t>
      </w:r>
      <w:r w:rsidRPr="003D6649">
        <w:rPr>
          <w:rFonts w:eastAsia="Calibri"/>
          <w:sz w:val="28"/>
          <w:szCs w:val="28"/>
          <w:lang w:eastAsia="en-US" w:bidi="ar-SA"/>
        </w:rPr>
        <w:t xml:space="preserve">аявитель является физическое лицо) или полное </w:t>
      </w:r>
      <w:r w:rsidR="00777B3C">
        <w:rPr>
          <w:rFonts w:eastAsia="Calibri"/>
          <w:sz w:val="28"/>
          <w:szCs w:val="28"/>
          <w:lang w:eastAsia="en-US" w:bidi="ar-SA"/>
        </w:rPr>
        <w:t>наименование организации (если з</w:t>
      </w:r>
      <w:r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лицо);</w:t>
      </w:r>
    </w:p>
    <w:p w:rsidR="003D6649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- место проживания (если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аявитель является физическое лицо) или место</w:t>
      </w:r>
      <w:r>
        <w:rPr>
          <w:rFonts w:eastAsia="Calibri"/>
          <w:sz w:val="28"/>
          <w:szCs w:val="28"/>
          <w:lang w:eastAsia="en-US" w:bidi="ar-SA"/>
        </w:rPr>
        <w:t xml:space="preserve"> нахождения (юридический адрес заявителя, если з</w:t>
      </w:r>
      <w:r w:rsidR="003D6649" w:rsidRPr="003D6649">
        <w:rPr>
          <w:rFonts w:eastAsia="Calibri"/>
          <w:sz w:val="28"/>
          <w:szCs w:val="28"/>
          <w:lang w:eastAsia="en-US" w:bidi="ar-SA"/>
        </w:rPr>
        <w:t>аявителем является юридическое лицо)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>.</w:t>
      </w:r>
      <w:proofErr w:type="gramEnd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 - </w:t>
      </w:r>
      <w:proofErr w:type="gramStart"/>
      <w:r w:rsidR="003D6649" w:rsidRPr="003D6649">
        <w:rPr>
          <w:rFonts w:eastAsia="Calibri"/>
          <w:sz w:val="28"/>
          <w:szCs w:val="28"/>
          <w:lang w:eastAsia="en-US" w:bidi="ar-SA"/>
        </w:rPr>
        <w:t>к</w:t>
      </w:r>
      <w:proofErr w:type="gramEnd"/>
      <w:r w:rsidR="003D6649" w:rsidRPr="003D6649">
        <w:rPr>
          <w:rFonts w:eastAsia="Calibri"/>
          <w:sz w:val="28"/>
          <w:szCs w:val="28"/>
          <w:lang w:eastAsia="en-US" w:bidi="ar-SA"/>
        </w:rPr>
        <w:t>онтактные телефоны.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-гарантийные обязательства сторон по восстановлению дорожного покрытия</w:t>
      </w:r>
      <w:r w:rsidR="00777B3C">
        <w:rPr>
          <w:rFonts w:eastAsia="Calibri"/>
          <w:sz w:val="28"/>
          <w:szCs w:val="28"/>
          <w:lang w:eastAsia="en-US" w:bidi="ar-SA"/>
        </w:rPr>
        <w:t xml:space="preserve"> (согласно Приложению №10)</w:t>
      </w:r>
      <w:r w:rsidRPr="003D6649">
        <w:rPr>
          <w:rFonts w:eastAsia="Calibri"/>
          <w:sz w:val="28"/>
          <w:szCs w:val="28"/>
          <w:lang w:eastAsia="en-US" w:bidi="ar-SA"/>
        </w:rPr>
        <w:t>.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К заявлению заявитель предоставляет: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постановление Клинцовской городской администрации о закрытия движения на улицах с движением общественного транспорта;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схема организации дорожного движения автотранспорта и ограждения места производства работ согласованная с ОГИБДД   МО МВД  России «Клинцовский»;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график производства работ;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</w:t>
      </w:r>
      <w:r w:rsidRPr="003D6649">
        <w:rPr>
          <w:rFonts w:eastAsia="Calibri"/>
          <w:sz w:val="28"/>
          <w:szCs w:val="28"/>
          <w:lang w:eastAsia="en-US" w:bidi="ar-SA"/>
        </w:rPr>
        <w:tab/>
        <w:t>проект производства работ, план трассы для инженерных коммуникации, согласованные с владельцами инженерных сетей и отделом архитектуры, градостроительства и земле</w:t>
      </w:r>
      <w:r w:rsidR="00CB49FD">
        <w:rPr>
          <w:rFonts w:eastAsia="Calibri"/>
          <w:sz w:val="28"/>
          <w:szCs w:val="28"/>
          <w:lang w:eastAsia="en-US" w:bidi="ar-SA"/>
        </w:rPr>
        <w:t>пользования</w:t>
      </w:r>
      <w:r w:rsidRPr="003D6649">
        <w:rPr>
          <w:rFonts w:eastAsia="Calibri"/>
          <w:sz w:val="28"/>
          <w:szCs w:val="28"/>
          <w:lang w:eastAsia="en-US" w:bidi="ar-SA"/>
        </w:rPr>
        <w:t xml:space="preserve"> Клинцовской городской администрации;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- </w:t>
      </w:r>
      <w:r w:rsidRPr="003D6649">
        <w:rPr>
          <w:rFonts w:eastAsia="Calibri"/>
          <w:sz w:val="28"/>
          <w:szCs w:val="28"/>
          <w:lang w:eastAsia="en-US" w:bidi="ar-SA"/>
        </w:rPr>
        <w:tab/>
        <w:t>исполнительно топографическая съемка испрашиваемого земельного участка в масштабе 1:500 (на дату подачи заявления, не более шести месяцев с момента изготовления);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документы, удостоверяющие личность или полномочия представителя юридического лица на оформление разрешения;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 xml:space="preserve">         - лист согласования места производства земляных работ на территории городского округа «город Клинцы Брянск</w:t>
      </w:r>
      <w:r w:rsidR="00CE21E8">
        <w:rPr>
          <w:rFonts w:eastAsia="Calibri"/>
          <w:sz w:val="28"/>
          <w:szCs w:val="28"/>
          <w:lang w:eastAsia="en-US" w:bidi="ar-SA"/>
        </w:rPr>
        <w:t>ой области» по форме (</w:t>
      </w:r>
      <w:proofErr w:type="gramStart"/>
      <w:r w:rsidR="00CE21E8">
        <w:rPr>
          <w:rFonts w:eastAsia="Calibri"/>
          <w:sz w:val="28"/>
          <w:szCs w:val="28"/>
          <w:lang w:eastAsia="en-US" w:bidi="ar-SA"/>
        </w:rPr>
        <w:t>согласно П</w:t>
      </w:r>
      <w:r w:rsidRPr="003D6649">
        <w:rPr>
          <w:rFonts w:eastAsia="Calibri"/>
          <w:sz w:val="28"/>
          <w:szCs w:val="28"/>
          <w:lang w:eastAsia="en-US" w:bidi="ar-SA"/>
        </w:rPr>
        <w:t>риложения</w:t>
      </w:r>
      <w:proofErr w:type="gramEnd"/>
      <w:r w:rsidRPr="003D6649">
        <w:rPr>
          <w:rFonts w:eastAsia="Calibri"/>
          <w:sz w:val="28"/>
          <w:szCs w:val="28"/>
          <w:lang w:eastAsia="en-US" w:bidi="ar-SA"/>
        </w:rPr>
        <w:t xml:space="preserve"> №</w:t>
      </w:r>
      <w:r w:rsidR="00CE21E8">
        <w:rPr>
          <w:rFonts w:eastAsia="Calibri"/>
          <w:sz w:val="28"/>
          <w:szCs w:val="28"/>
          <w:lang w:eastAsia="en-US" w:bidi="ar-SA"/>
        </w:rPr>
        <w:t>8</w:t>
      </w:r>
      <w:r w:rsidRPr="003D6649">
        <w:rPr>
          <w:rFonts w:eastAsia="Calibri"/>
          <w:sz w:val="28"/>
          <w:szCs w:val="28"/>
          <w:lang w:eastAsia="en-US" w:bidi="ar-SA"/>
        </w:rPr>
        <w:t>)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9.4.1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. Для продления разрешения на осуществление </w:t>
      </w:r>
      <w:r w:rsidR="00777B3C">
        <w:rPr>
          <w:rFonts w:eastAsia="Calibri"/>
          <w:sz w:val="28"/>
          <w:szCs w:val="28"/>
          <w:lang w:eastAsia="en-US" w:bidi="ar-SA"/>
        </w:rPr>
        <w:t xml:space="preserve">аварийных 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(ремонтных) земляных работ представляются следующие документы по одному из способов указанных в </w:t>
      </w:r>
      <w:proofErr w:type="spellStart"/>
      <w:r w:rsidR="003D6649" w:rsidRPr="003D6649">
        <w:rPr>
          <w:rFonts w:eastAsia="Calibri"/>
          <w:sz w:val="28"/>
          <w:szCs w:val="28"/>
          <w:lang w:eastAsia="en-US" w:bidi="ar-SA"/>
        </w:rPr>
        <w:t>п.п</w:t>
      </w:r>
      <w:proofErr w:type="spellEnd"/>
      <w:r w:rsidR="003D6649" w:rsidRPr="003D6649">
        <w:rPr>
          <w:rFonts w:eastAsia="Calibri"/>
          <w:sz w:val="28"/>
          <w:szCs w:val="28"/>
          <w:lang w:eastAsia="en-US" w:bidi="ar-SA"/>
        </w:rPr>
        <w:t xml:space="preserve">. а) и б) части </w:t>
      </w:r>
      <w:r>
        <w:rPr>
          <w:rFonts w:eastAsia="Calibri"/>
          <w:sz w:val="28"/>
          <w:szCs w:val="28"/>
          <w:lang w:eastAsia="en-US" w:bidi="ar-SA"/>
        </w:rPr>
        <w:t>9.4.</w:t>
      </w:r>
      <w:r w:rsidR="003D6649" w:rsidRPr="003D6649">
        <w:rPr>
          <w:rFonts w:eastAsia="Calibri"/>
          <w:sz w:val="28"/>
          <w:szCs w:val="28"/>
          <w:lang w:eastAsia="en-US" w:bidi="ar-SA"/>
        </w:rPr>
        <w:t>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письменное обращение о продлении сроков выполнения земляных работ с указанием причин отставания от графика;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оригинал ранее выданного разрешения;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график производства работ на новый период (копия);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рабочий чертеж на проводимые работы с указанием выполненных и незавершенных объемов работ;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постановления Клинцовской городской администрации в случае закрытия движения на улицах с движением общественного транспорта;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В случае истечения срока действия ранее представленных документов (доверенность, дого</w:t>
      </w:r>
      <w:r w:rsidR="00777B3C">
        <w:rPr>
          <w:rFonts w:eastAsia="Calibri"/>
          <w:sz w:val="28"/>
          <w:szCs w:val="28"/>
          <w:lang w:eastAsia="en-US" w:bidi="ar-SA"/>
        </w:rPr>
        <w:t>вор подряда, и др.) з</w:t>
      </w:r>
      <w:r w:rsidRPr="003D6649">
        <w:rPr>
          <w:rFonts w:eastAsia="Calibri"/>
          <w:sz w:val="28"/>
          <w:szCs w:val="28"/>
          <w:lang w:eastAsia="en-US" w:bidi="ar-SA"/>
        </w:rPr>
        <w:t>аявитель обязан оформить их в установленном законом порядке и представить при продлении разрешения.</w:t>
      </w:r>
    </w:p>
    <w:p w:rsidR="00777B3C" w:rsidRPr="003D6649" w:rsidRDefault="00777B3C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9.4.2.</w:t>
      </w:r>
      <w:r w:rsidR="003D6649" w:rsidRPr="003D6649">
        <w:rPr>
          <w:rFonts w:eastAsia="Calibri"/>
          <w:sz w:val="28"/>
          <w:szCs w:val="28"/>
          <w:lang w:eastAsia="en-US" w:bidi="ar-SA"/>
        </w:rPr>
        <w:t xml:space="preserve"> Для  закрытия разрешения на осуществление ремонтных (аварийных) земляных работ представляются следующие документы: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письменное заявление о завершени</w:t>
      </w:r>
      <w:r w:rsidR="00CE21E8">
        <w:rPr>
          <w:rFonts w:eastAsia="Calibri"/>
          <w:sz w:val="28"/>
          <w:szCs w:val="28"/>
          <w:lang w:eastAsia="en-US" w:bidi="ar-SA"/>
        </w:rPr>
        <w:t>и земляных работ  (Приложение №9</w:t>
      </w:r>
      <w:r w:rsidRPr="003D6649">
        <w:rPr>
          <w:rFonts w:eastAsia="Calibri"/>
          <w:sz w:val="28"/>
          <w:szCs w:val="28"/>
          <w:lang w:eastAsia="en-US" w:bidi="ar-SA"/>
        </w:rPr>
        <w:t>);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- оригинал ранее выданного разрешения;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</w:p>
    <w:p w:rsidR="003D6649" w:rsidRPr="003D6649" w:rsidRDefault="00CE21E8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9.4.3. </w:t>
      </w:r>
      <w:r w:rsidR="003D6649" w:rsidRPr="003D6649">
        <w:rPr>
          <w:rFonts w:eastAsia="Calibri"/>
          <w:sz w:val="28"/>
          <w:szCs w:val="28"/>
          <w:lang w:eastAsia="en-US" w:bidi="ar-SA"/>
        </w:rPr>
        <w:t>Представленные документы должны соответствовать следующим требованиям: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1)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имеют надлежащие подписи сторон или определенных законодательством должностных лиц;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3D6649">
        <w:rPr>
          <w:rFonts w:eastAsia="Calibri"/>
          <w:sz w:val="28"/>
          <w:szCs w:val="28"/>
          <w:lang w:eastAsia="en-US" w:bidi="ar-SA"/>
        </w:rPr>
        <w:t>2)</w:t>
      </w:r>
      <w:r w:rsidRPr="003D6649">
        <w:rPr>
          <w:rFonts w:eastAsia="Calibri"/>
          <w:sz w:val="28"/>
          <w:szCs w:val="28"/>
          <w:lang w:eastAsia="en-US" w:bidi="ar-SA"/>
        </w:rPr>
        <w:tab/>
        <w:t>Тексты документов должны быть написаны разборчиво, наименования юридических лиц – без сокращения, с указанием их мест нахождения, фамилии, имени и отчества физических лиц, адреса их мест жительства (если Заявитель является физическое лицо) или юридические адреса (если Заявитель является юридическое лицо) написаны полностью, в документах нет подчисток, приписок, зачеркнутых слов и иных не оговоренных исправлений;</w:t>
      </w:r>
      <w:proofErr w:type="gramEnd"/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3)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не должны быть исполнены карандашом;</w:t>
      </w:r>
    </w:p>
    <w:p w:rsidR="003D6649" w:rsidRP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4)</w:t>
      </w:r>
      <w:r w:rsidRPr="003D6649">
        <w:rPr>
          <w:rFonts w:eastAsia="Calibri"/>
          <w:sz w:val="28"/>
          <w:szCs w:val="28"/>
          <w:lang w:eastAsia="en-US" w:bidi="ar-SA"/>
        </w:rPr>
        <w:tab/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3D6649" w:rsidRDefault="003D6649" w:rsidP="003D6649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 w:rsidRPr="003D6649">
        <w:rPr>
          <w:rFonts w:eastAsia="Calibri"/>
          <w:sz w:val="28"/>
          <w:szCs w:val="28"/>
          <w:lang w:eastAsia="en-US" w:bidi="ar-SA"/>
        </w:rPr>
        <w:t>5)</w:t>
      </w:r>
      <w:r w:rsidRPr="003D6649">
        <w:rPr>
          <w:rFonts w:eastAsia="Calibri"/>
          <w:sz w:val="28"/>
          <w:szCs w:val="28"/>
          <w:lang w:eastAsia="en-US" w:bidi="ar-SA"/>
        </w:rPr>
        <w:tab/>
        <w:t>В представленных документах не должно быть разночтений наименований, показателей, адресов и т.д.</w:t>
      </w:r>
    </w:p>
    <w:p w:rsidR="00A4454E" w:rsidRPr="00601639" w:rsidRDefault="00CE3402" w:rsidP="00686E60">
      <w:pPr>
        <w:widowControl/>
        <w:adjustRightInd w:val="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</w:t>
      </w:r>
      <w:r w:rsidR="00E17A21">
        <w:rPr>
          <w:rFonts w:eastAsia="Calibri"/>
          <w:sz w:val="28"/>
          <w:szCs w:val="28"/>
          <w:lang w:eastAsia="en-US" w:bidi="ar-SA"/>
        </w:rPr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AB3BD0">
        <w:rPr>
          <w:rFonts w:eastAsia="Calibri"/>
          <w:sz w:val="28"/>
          <w:szCs w:val="28"/>
          <w:lang w:eastAsia="en-US" w:bidi="ar-SA"/>
        </w:rPr>
        <w:t>4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CE21E8">
        <w:rPr>
          <w:rFonts w:eastAsia="Calibri"/>
          <w:sz w:val="28"/>
          <w:szCs w:val="28"/>
          <w:lang w:eastAsia="en-US" w:bidi="ar-SA"/>
        </w:rPr>
        <w:t>4.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7" w:name="sub_2101"/>
      <w:r w:rsidRPr="00601639">
        <w:rPr>
          <w:rFonts w:eastAsia="Calibr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</w:t>
      </w:r>
      <w:r w:rsidR="00AB3BD0">
        <w:rPr>
          <w:rFonts w:eastAsia="Calibri"/>
          <w:sz w:val="28"/>
          <w:szCs w:val="28"/>
          <w:lang w:eastAsia="en-US" w:bidi="ar-SA"/>
        </w:rPr>
        <w:t>й регистрации юридического лица</w:t>
      </w:r>
      <w:r w:rsidRPr="00601639">
        <w:rPr>
          <w:rFonts w:eastAsia="Calibri"/>
          <w:sz w:val="28"/>
          <w:szCs w:val="28"/>
          <w:lang w:eastAsia="en-US" w:bidi="ar-SA"/>
        </w:rPr>
        <w:t>;</w:t>
      </w:r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8" w:name="sub_2102"/>
      <w:bookmarkEnd w:id="17"/>
      <w:r w:rsidRPr="00601639">
        <w:rPr>
          <w:rFonts w:eastAsia="Calibr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предпринимателей;</w:t>
      </w:r>
    </w:p>
    <w:p w:rsidR="00A4454E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19" w:name="sub_2103"/>
      <w:bookmarkEnd w:id="18"/>
      <w:r w:rsidRPr="00601639">
        <w:rPr>
          <w:rFonts w:eastAsia="Calibri"/>
          <w:sz w:val="28"/>
          <w:szCs w:val="28"/>
          <w:lang w:eastAsia="en-US" w:bidi="ar-SA"/>
        </w:rPr>
        <w:t xml:space="preserve">в) </w:t>
      </w:r>
      <w:r w:rsidR="00AB3BD0" w:rsidRPr="00CD43E0">
        <w:rPr>
          <w:rFonts w:eastAsia="Calibri"/>
          <w:sz w:val="28"/>
          <w:szCs w:val="28"/>
          <w:lang w:eastAsia="en-US" w:bidi="ar-SA"/>
        </w:rPr>
        <w:t xml:space="preserve">выписки из </w:t>
      </w:r>
      <w:r w:rsidR="00B5509C" w:rsidRPr="00601639">
        <w:rPr>
          <w:rStyle w:val="a4"/>
          <w:color w:val="000000"/>
        </w:rPr>
        <w:t xml:space="preserve">Единого государственного реестра недвижимости </w:t>
      </w:r>
      <w:r w:rsidR="00AB3BD0" w:rsidRPr="00CD43E0">
        <w:rPr>
          <w:rFonts w:eastAsia="Calibri"/>
          <w:sz w:val="28"/>
          <w:szCs w:val="28"/>
          <w:lang w:eastAsia="en-US" w:bidi="ar-SA"/>
        </w:rPr>
        <w:t>(</w:t>
      </w:r>
      <w:proofErr w:type="gramStart"/>
      <w:r w:rsidR="00AB3BD0" w:rsidRPr="00CD43E0">
        <w:rPr>
          <w:rFonts w:eastAsia="Calibri"/>
          <w:sz w:val="28"/>
          <w:szCs w:val="28"/>
          <w:lang w:eastAsia="en-US" w:bidi="ar-SA"/>
        </w:rPr>
        <w:t>содержащая</w:t>
      </w:r>
      <w:proofErr w:type="gramEnd"/>
      <w:r w:rsidR="00AB3BD0" w:rsidRPr="00CD43E0">
        <w:rPr>
          <w:rFonts w:eastAsia="Calibri"/>
          <w:sz w:val="28"/>
          <w:szCs w:val="28"/>
          <w:lang w:eastAsia="en-US" w:bidi="ar-SA"/>
        </w:rPr>
        <w:t xml:space="preserve"> общедоступные сведения о зарегистрированных правах на объект недвижимости)</w:t>
      </w:r>
      <w:r w:rsidRPr="00601639">
        <w:rPr>
          <w:rFonts w:eastAsia="Calibri"/>
          <w:sz w:val="28"/>
          <w:szCs w:val="28"/>
          <w:lang w:eastAsia="en-US" w:bidi="ar-SA"/>
        </w:rPr>
        <w:t>;</w:t>
      </w:r>
    </w:p>
    <w:p w:rsidR="00CD43E0" w:rsidRDefault="00CD43E0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B5509C">
        <w:rPr>
          <w:rFonts w:eastAsia="Calibri"/>
          <w:sz w:val="28"/>
          <w:szCs w:val="28"/>
          <w:lang w:eastAsia="en-US" w:bidi="ar-SA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CD43E0" w:rsidRPr="00B5509C" w:rsidRDefault="00CD43E0" w:rsidP="00CD43E0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  <w:t xml:space="preserve">1) согласование копий материалов проектной документации (включая </w:t>
      </w:r>
      <w:r w:rsidR="00A639CD" w:rsidRPr="00B5509C">
        <w:rPr>
          <w:rFonts w:eastAsia="Calibri"/>
          <w:sz w:val="28"/>
          <w:szCs w:val="28"/>
          <w:lang w:eastAsia="en-US"/>
        </w:rPr>
        <w:t>топографическую съёмку</w:t>
      </w:r>
      <w:r w:rsidRPr="00B5509C">
        <w:rPr>
          <w:rFonts w:eastAsia="Calibri"/>
          <w:sz w:val="28"/>
          <w:szCs w:val="28"/>
          <w:lang w:eastAsia="en-US"/>
        </w:rPr>
        <w:t xml:space="preserve"> места работ в масштабе 1:500) </w:t>
      </w:r>
      <w:proofErr w:type="gramStart"/>
      <w:r w:rsidRPr="00B5509C">
        <w:rPr>
          <w:rFonts w:eastAsia="Calibri"/>
          <w:sz w:val="28"/>
          <w:szCs w:val="28"/>
          <w:lang w:eastAsia="en-US"/>
        </w:rPr>
        <w:t>с</w:t>
      </w:r>
      <w:proofErr w:type="gramEnd"/>
      <w:r w:rsidRPr="00B5509C">
        <w:rPr>
          <w:rFonts w:eastAsia="Calibri"/>
          <w:sz w:val="28"/>
          <w:szCs w:val="28"/>
          <w:lang w:eastAsia="en-US"/>
        </w:rPr>
        <w:t>:</w:t>
      </w:r>
    </w:p>
    <w:p w:rsidR="00CD43E0" w:rsidRPr="00B5509C" w:rsidRDefault="00CD43E0" w:rsidP="005C39C0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CD43E0" w:rsidRPr="00B5509C" w:rsidRDefault="00CD43E0" w:rsidP="00CD43E0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  <w:t xml:space="preserve"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</w:t>
      </w:r>
      <w:proofErr w:type="gramStart"/>
      <w:r w:rsidRPr="00B5509C">
        <w:rPr>
          <w:rFonts w:eastAsia="Calibri"/>
          <w:sz w:val="28"/>
          <w:szCs w:val="28"/>
          <w:lang w:eastAsia="en-US"/>
        </w:rPr>
        <w:t>с</w:t>
      </w:r>
      <w:proofErr w:type="gramEnd"/>
      <w:r w:rsidRPr="00B5509C">
        <w:rPr>
          <w:rFonts w:eastAsia="Calibri"/>
          <w:sz w:val="28"/>
          <w:szCs w:val="28"/>
          <w:lang w:eastAsia="en-US"/>
        </w:rPr>
        <w:t>:</w:t>
      </w:r>
    </w:p>
    <w:p w:rsidR="00CD43E0" w:rsidRPr="007B78D5" w:rsidRDefault="00CD43E0" w:rsidP="00A639CD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B5509C">
        <w:rPr>
          <w:rFonts w:eastAsia="Calibri"/>
          <w:sz w:val="28"/>
          <w:szCs w:val="28"/>
          <w:lang w:eastAsia="en-US"/>
        </w:rPr>
        <w:tab/>
      </w:r>
      <w:r w:rsidR="00A639CD" w:rsidRPr="007B78D5">
        <w:rPr>
          <w:rFonts w:eastAsia="Calibri"/>
          <w:color w:val="000000"/>
          <w:sz w:val="28"/>
          <w:szCs w:val="28"/>
          <w:lang w:eastAsia="en-US"/>
        </w:rPr>
        <w:t xml:space="preserve">Отделом государственной </w:t>
      </w:r>
      <w:proofErr w:type="gramStart"/>
      <w:r w:rsidR="00A639CD" w:rsidRPr="007B78D5">
        <w:rPr>
          <w:rFonts w:eastAsia="Calibri"/>
          <w:color w:val="000000"/>
          <w:sz w:val="28"/>
          <w:szCs w:val="28"/>
          <w:lang w:eastAsia="en-US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7B78D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D43E0" w:rsidRPr="00601639" w:rsidRDefault="00CD43E0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bookmarkEnd w:id="19"/>
    <w:p w:rsidR="00A4454E" w:rsidRPr="00601639" w:rsidRDefault="00E17A21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lastRenderedPageBreak/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FA0CE2">
        <w:rPr>
          <w:rFonts w:eastAsia="Calibri"/>
          <w:sz w:val="28"/>
          <w:szCs w:val="28"/>
          <w:lang w:eastAsia="en-US" w:bidi="ar-SA"/>
        </w:rPr>
        <w:t>5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. Заявитель вправе представить указанные в </w:t>
      </w:r>
      <w:hyperlink w:anchor="sub_210" w:history="1">
        <w:r w:rsidR="00A4454E" w:rsidRPr="00CE21E8">
          <w:rPr>
            <w:rFonts w:eastAsia="Calibri"/>
            <w:sz w:val="28"/>
            <w:szCs w:val="28"/>
            <w:lang w:eastAsia="en-US" w:bidi="ar-SA"/>
          </w:rPr>
          <w:t>пункте</w:t>
        </w:r>
        <w:r w:rsidR="00A4454E" w:rsidRPr="00601639">
          <w:rPr>
            <w:rFonts w:eastAsia="Calibri"/>
            <w:color w:val="106BBE"/>
            <w:sz w:val="28"/>
            <w:szCs w:val="28"/>
            <w:lang w:eastAsia="en-US" w:bidi="ar-SA"/>
          </w:rPr>
          <w:t xml:space="preserve"> </w:t>
        </w:r>
      </w:hyperlink>
      <w:r w:rsidRPr="00E17A21">
        <w:rPr>
          <w:sz w:val="28"/>
          <w:szCs w:val="28"/>
        </w:rPr>
        <w:t>9</w:t>
      </w:r>
      <w:r w:rsidR="00A4454E" w:rsidRPr="00E17A21">
        <w:rPr>
          <w:rFonts w:eastAsia="Calibri"/>
          <w:sz w:val="28"/>
          <w:szCs w:val="28"/>
          <w:lang w:eastAsia="en-US" w:bidi="ar-SA"/>
        </w:rPr>
        <w:t>.</w:t>
      </w:r>
      <w:r w:rsidR="00AB3BD0" w:rsidRPr="00E17A21">
        <w:rPr>
          <w:rFonts w:eastAsia="Calibri"/>
          <w:sz w:val="28"/>
          <w:szCs w:val="28"/>
          <w:lang w:eastAsia="en-US" w:bidi="ar-SA"/>
        </w:rPr>
        <w:t>4</w:t>
      </w:r>
      <w:r w:rsidR="00A4454E" w:rsidRPr="00E17A21">
        <w:rPr>
          <w:rFonts w:eastAsia="Calibri"/>
          <w:sz w:val="28"/>
          <w:szCs w:val="28"/>
          <w:lang w:eastAsia="en-US" w:bidi="ar-SA"/>
        </w:rPr>
        <w:t>.</w:t>
      </w:r>
      <w:r w:rsidR="00CE21E8">
        <w:rPr>
          <w:rFonts w:eastAsia="Calibri"/>
          <w:sz w:val="28"/>
          <w:szCs w:val="28"/>
          <w:lang w:eastAsia="en-US" w:bidi="ar-SA"/>
        </w:rPr>
        <w:t>4.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административного регламента документы в Администрацию по собственной инициативе.</w:t>
      </w:r>
    </w:p>
    <w:p w:rsidR="00A4454E" w:rsidRPr="00601639" w:rsidRDefault="00E17A21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bookmarkStart w:id="20" w:name="sub_211"/>
      <w:r>
        <w:rPr>
          <w:rFonts w:eastAsia="Calibri"/>
          <w:sz w:val="28"/>
          <w:szCs w:val="28"/>
          <w:lang w:eastAsia="en-US" w:bidi="ar-SA"/>
        </w:rPr>
        <w:t>9</w:t>
      </w:r>
      <w:r w:rsidR="00A4454E" w:rsidRPr="00601639">
        <w:rPr>
          <w:rFonts w:eastAsia="Calibri"/>
          <w:sz w:val="28"/>
          <w:szCs w:val="28"/>
          <w:lang w:eastAsia="en-US" w:bidi="ar-SA"/>
        </w:rPr>
        <w:t>.</w:t>
      </w:r>
      <w:r w:rsidR="00FA0CE2">
        <w:rPr>
          <w:rFonts w:eastAsia="Calibri"/>
          <w:sz w:val="28"/>
          <w:szCs w:val="28"/>
          <w:lang w:eastAsia="en-US" w:bidi="ar-SA"/>
        </w:rPr>
        <w:t>6</w:t>
      </w:r>
      <w:r w:rsidR="00A4454E" w:rsidRPr="00601639">
        <w:rPr>
          <w:rFonts w:eastAsia="Calibri"/>
          <w:sz w:val="28"/>
          <w:szCs w:val="28"/>
          <w:lang w:eastAsia="en-US" w:bidi="ar-SA"/>
        </w:rPr>
        <w:t xml:space="preserve">. </w:t>
      </w:r>
      <w:proofErr w:type="spellStart"/>
      <w:r w:rsidR="00A4454E" w:rsidRPr="00601639">
        <w:rPr>
          <w:rFonts w:eastAsia="Calibri"/>
          <w:sz w:val="28"/>
          <w:szCs w:val="28"/>
          <w:lang w:eastAsia="en-US" w:bidi="ar-SA"/>
        </w:rPr>
        <w:t>Непред</w:t>
      </w:r>
      <w:r w:rsidR="00865BFF">
        <w:rPr>
          <w:rFonts w:eastAsia="Calibri"/>
          <w:sz w:val="28"/>
          <w:szCs w:val="28"/>
          <w:lang w:eastAsia="en-US" w:bidi="ar-SA"/>
        </w:rPr>
        <w:t>о</w:t>
      </w:r>
      <w:r w:rsidR="00A4454E" w:rsidRPr="00601639">
        <w:rPr>
          <w:rFonts w:eastAsia="Calibri"/>
          <w:sz w:val="28"/>
          <w:szCs w:val="28"/>
          <w:lang w:eastAsia="en-US" w:bidi="ar-SA"/>
        </w:rPr>
        <w:t>ставление</w:t>
      </w:r>
      <w:proofErr w:type="spellEnd"/>
      <w:r w:rsidR="00A4454E" w:rsidRPr="00601639">
        <w:rPr>
          <w:rFonts w:eastAsia="Calibri"/>
          <w:sz w:val="28"/>
          <w:szCs w:val="28"/>
          <w:lang w:eastAsia="en-US" w:bidi="ar-SA"/>
        </w:rPr>
        <w:t xml:space="preserve"> заявителем указанных документов не является основанием для отказа заявителю в предоставлении муниципальной услуги.</w:t>
      </w:r>
    </w:p>
    <w:p w:rsidR="00A4454E" w:rsidRPr="00601639" w:rsidRDefault="00E17A21" w:rsidP="00A4454E">
      <w:pPr>
        <w:pStyle w:val="a3"/>
        <w:tabs>
          <w:tab w:val="left" w:pos="1383"/>
        </w:tabs>
        <w:ind w:left="20" w:right="20" w:firstLine="689"/>
        <w:jc w:val="both"/>
      </w:pPr>
      <w:bookmarkStart w:id="21" w:name="sub_212"/>
      <w:bookmarkEnd w:id="20"/>
      <w:r>
        <w:rPr>
          <w:rStyle w:val="a4"/>
          <w:color w:val="000000"/>
        </w:rPr>
        <w:t>9</w:t>
      </w:r>
      <w:r w:rsidR="00A4454E" w:rsidRPr="00601639">
        <w:rPr>
          <w:rStyle w:val="a4"/>
          <w:color w:val="000000"/>
        </w:rPr>
        <w:t>.</w:t>
      </w:r>
      <w:r w:rsidR="00FA0CE2">
        <w:rPr>
          <w:rStyle w:val="a4"/>
          <w:color w:val="000000"/>
        </w:rPr>
        <w:t>7</w:t>
      </w:r>
      <w:r w:rsidR="00A4454E" w:rsidRPr="00601639">
        <w:rPr>
          <w:rStyle w:val="a4"/>
          <w:color w:val="000000"/>
        </w:rPr>
        <w:t>. Администрации</w:t>
      </w:r>
      <w:r w:rsidR="00895C40">
        <w:rPr>
          <w:rStyle w:val="a4"/>
          <w:color w:val="000000"/>
        </w:rPr>
        <w:t xml:space="preserve"> </w:t>
      </w:r>
      <w:r w:rsidR="00777B3C">
        <w:rPr>
          <w:rStyle w:val="a4"/>
          <w:color w:val="000000"/>
        </w:rPr>
        <w:t>запрещено требовать у з</w:t>
      </w:r>
      <w:r w:rsidR="00A4454E" w:rsidRPr="00601639">
        <w:rPr>
          <w:rStyle w:val="a4"/>
          <w:color w:val="000000"/>
        </w:rPr>
        <w:t>аявителя:</w:t>
      </w:r>
    </w:p>
    <w:p w:rsidR="00A4454E" w:rsidRPr="00601639" w:rsidRDefault="00CE21E8" w:rsidP="00A4454E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пред</w:t>
      </w:r>
      <w:r w:rsidR="00865BFF">
        <w:rPr>
          <w:rStyle w:val="a4"/>
          <w:color w:val="000000"/>
        </w:rPr>
        <w:t>о</w:t>
      </w:r>
      <w:r w:rsidR="00A4454E" w:rsidRPr="00601639">
        <w:rPr>
          <w:rStyle w:val="a4"/>
          <w:color w:val="000000"/>
        </w:rPr>
        <w:t xml:space="preserve"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</w:t>
      </w:r>
      <w:r w:rsidR="00777B3C">
        <w:rPr>
          <w:rStyle w:val="a4"/>
          <w:color w:val="000000"/>
        </w:rPr>
        <w:t>регламентом для предоставления м</w:t>
      </w:r>
      <w:r w:rsidR="00A4454E" w:rsidRPr="00601639">
        <w:rPr>
          <w:rStyle w:val="a4"/>
          <w:color w:val="000000"/>
        </w:rPr>
        <w:t>униципальной услуги;</w:t>
      </w:r>
    </w:p>
    <w:p w:rsidR="00A4454E" w:rsidRPr="00601639" w:rsidRDefault="00CE21E8" w:rsidP="00A4454E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</w:rPr>
      </w:pPr>
      <w:proofErr w:type="gramStart"/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>пред</w:t>
      </w:r>
      <w:r w:rsidR="00865BFF">
        <w:rPr>
          <w:rStyle w:val="a4"/>
          <w:color w:val="000000"/>
        </w:rPr>
        <w:t>о</w:t>
      </w:r>
      <w:r w:rsidR="00A4454E" w:rsidRPr="00601639">
        <w:rPr>
          <w:rStyle w:val="a4"/>
          <w:color w:val="000000"/>
        </w:rPr>
        <w:t>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Style w:val="a4"/>
          <w:color w:val="000000"/>
        </w:rPr>
        <w:t>, участвующих в предоставлении м</w:t>
      </w:r>
      <w:r w:rsidR="00A4454E" w:rsidRPr="00601639">
        <w:rPr>
          <w:rStyle w:val="a4"/>
          <w:color w:val="000000"/>
        </w:rPr>
        <w:t>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1" w:history="1">
        <w:r w:rsidR="00A4454E" w:rsidRPr="00CE21E8">
          <w:rPr>
            <w:rStyle w:val="a6"/>
            <w:color w:val="auto"/>
            <w:u w:val="none"/>
          </w:rPr>
          <w:t xml:space="preserve"> частью 6 </w:t>
        </w:r>
      </w:hyperlink>
      <w:r w:rsidR="00A4454E" w:rsidRPr="00601639">
        <w:rPr>
          <w:rStyle w:val="a4"/>
          <w:color w:val="000000"/>
        </w:rPr>
        <w:t>статьи 7 Федерального</w:t>
      </w:r>
      <w:proofErr w:type="gramEnd"/>
      <w:r w:rsidR="00A4454E" w:rsidRPr="00601639">
        <w:rPr>
          <w:rStyle w:val="a4"/>
          <w:color w:val="000000"/>
        </w:rPr>
        <w:t xml:space="preserve"> закона от 27.07.2010 № 210-ФЗ «Об организации предоставления государственных и муниципальных услуг» перечень документов;</w:t>
      </w:r>
    </w:p>
    <w:p w:rsidR="00A4454E" w:rsidRPr="00601639" w:rsidRDefault="00CE21E8" w:rsidP="00A4454E">
      <w:pPr>
        <w:pStyle w:val="a3"/>
        <w:tabs>
          <w:tab w:val="left" w:pos="1537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осуществления действий, в том числе согласова</w:t>
      </w:r>
      <w:r>
        <w:rPr>
          <w:rStyle w:val="a4"/>
          <w:color w:val="000000"/>
        </w:rPr>
        <w:t>ний, необходимых для получения м</w:t>
      </w:r>
      <w:r w:rsidR="00A4454E" w:rsidRPr="00601639">
        <w:rPr>
          <w:rStyle w:val="a4"/>
          <w:color w:val="000000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="00A4454E" w:rsidRPr="00CE21E8">
        <w:rPr>
          <w:rStyle w:val="a4"/>
        </w:rPr>
        <w:t xml:space="preserve">в пункте </w:t>
      </w:r>
      <w:r w:rsidR="00CD43E0" w:rsidRPr="00CE21E8">
        <w:rPr>
          <w:rStyle w:val="a4"/>
        </w:rPr>
        <w:t>10.</w:t>
      </w:r>
      <w:r w:rsidR="0024525A" w:rsidRPr="00CE21E8">
        <w:rPr>
          <w:rStyle w:val="a4"/>
        </w:rPr>
        <w:t>1</w:t>
      </w:r>
      <w:r w:rsidR="00A4454E" w:rsidRPr="00601639">
        <w:rPr>
          <w:rStyle w:val="a4"/>
          <w:color w:val="000000"/>
        </w:rPr>
        <w:t xml:space="preserve"> настоящего Административного регламента;</w:t>
      </w:r>
    </w:p>
    <w:p w:rsidR="00A4454E" w:rsidRPr="00601639" w:rsidRDefault="00CE21E8" w:rsidP="00A4454E">
      <w:pPr>
        <w:pStyle w:val="a3"/>
        <w:tabs>
          <w:tab w:val="left" w:pos="1710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>-</w:t>
      </w:r>
      <w:r w:rsidR="00A4454E" w:rsidRPr="00601639">
        <w:rPr>
          <w:rStyle w:val="a4"/>
          <w:color w:val="000000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</w:t>
      </w:r>
      <w:r>
        <w:rPr>
          <w:rStyle w:val="a4"/>
          <w:color w:val="000000"/>
        </w:rPr>
        <w:t xml:space="preserve"> услуги, либо в предоставлении м</w:t>
      </w:r>
      <w:r w:rsidR="00A4454E" w:rsidRPr="00601639">
        <w:rPr>
          <w:rStyle w:val="a4"/>
          <w:color w:val="000000"/>
        </w:rPr>
        <w:t>униципальной услуги, за исключением следующих случаев:</w:t>
      </w:r>
    </w:p>
    <w:p w:rsidR="00A4454E" w:rsidRPr="00601639" w:rsidRDefault="00A4454E" w:rsidP="00A4454E">
      <w:pPr>
        <w:pStyle w:val="a3"/>
        <w:tabs>
          <w:tab w:val="left" w:pos="1201"/>
        </w:tabs>
        <w:ind w:left="20" w:right="20" w:firstLine="720"/>
        <w:jc w:val="both"/>
      </w:pPr>
      <w:r w:rsidRPr="00601639">
        <w:rPr>
          <w:rStyle w:val="a4"/>
          <w:color w:val="000000"/>
        </w:rPr>
        <w:t>а)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изменение требований нормативных правовых ак</w:t>
      </w:r>
      <w:r w:rsidR="00CE21E8">
        <w:rPr>
          <w:rStyle w:val="a4"/>
          <w:color w:val="000000"/>
        </w:rPr>
        <w:t>тов, касающихся предоставления м</w:t>
      </w:r>
      <w:r w:rsidRPr="00601639">
        <w:rPr>
          <w:rStyle w:val="a4"/>
          <w:color w:val="000000"/>
        </w:rPr>
        <w:t>униципальной услуги, после первоначальной подачи Запроса;</w:t>
      </w:r>
    </w:p>
    <w:p w:rsidR="00A4454E" w:rsidRPr="00601639" w:rsidRDefault="00A4454E" w:rsidP="00A4454E">
      <w:pPr>
        <w:pStyle w:val="a3"/>
        <w:tabs>
          <w:tab w:val="left" w:pos="1086"/>
        </w:tabs>
        <w:ind w:left="20" w:right="20" w:firstLine="720"/>
        <w:jc w:val="both"/>
      </w:pPr>
      <w:r w:rsidRPr="00601639">
        <w:rPr>
          <w:rStyle w:val="a4"/>
          <w:color w:val="000000"/>
        </w:rPr>
        <w:t>б)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наличие ошибок в </w:t>
      </w:r>
      <w:r w:rsidR="00CE21E8">
        <w:rPr>
          <w:rStyle w:val="a4"/>
          <w:color w:val="000000"/>
        </w:rPr>
        <w:t>Запросе и документах, поданных з</w:t>
      </w:r>
      <w:r w:rsidRPr="00601639">
        <w:rPr>
          <w:rStyle w:val="a4"/>
          <w:color w:val="000000"/>
        </w:rPr>
        <w:t xml:space="preserve">аявителем после первоначального отказа в приеме документов, необходимых для предоставления </w:t>
      </w:r>
      <w:r w:rsidR="00CE21E8">
        <w:rPr>
          <w:rStyle w:val="a4"/>
          <w:color w:val="000000"/>
        </w:rPr>
        <w:t>м</w:t>
      </w:r>
      <w:r w:rsidRPr="00601639">
        <w:rPr>
          <w:rStyle w:val="a4"/>
          <w:color w:val="000000"/>
        </w:rPr>
        <w:t>униципальной</w:t>
      </w:r>
      <w:r w:rsidR="00CE21E8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 xml:space="preserve">униципальной услуги и не включенных в представленный ранее комплект документов, </w:t>
      </w:r>
      <w:r w:rsidR="00CE21E8">
        <w:rPr>
          <w:rStyle w:val="a4"/>
          <w:color w:val="000000"/>
        </w:rPr>
        <w:t>необходимых для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47"/>
        </w:tabs>
        <w:ind w:left="20" w:right="20" w:firstLine="720"/>
        <w:jc w:val="both"/>
      </w:pPr>
      <w:r w:rsidRPr="00601639">
        <w:rPr>
          <w:rStyle w:val="a4"/>
          <w:color w:val="000000"/>
        </w:rPr>
        <w:t>в)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7F1D76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999"/>
        </w:tabs>
        <w:ind w:left="20" w:right="20" w:firstLine="720"/>
        <w:jc w:val="both"/>
      </w:pPr>
      <w:proofErr w:type="gramStart"/>
      <w:r w:rsidRPr="00601639">
        <w:rPr>
          <w:rStyle w:val="a4"/>
          <w:color w:val="000000"/>
        </w:rPr>
        <w:t>г)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</w:t>
      </w:r>
      <w:r w:rsidR="007F1D76">
        <w:rPr>
          <w:rStyle w:val="a4"/>
          <w:color w:val="000000"/>
        </w:rPr>
        <w:t xml:space="preserve">необходимых </w:t>
      </w:r>
      <w:r w:rsidR="007F1D76">
        <w:rPr>
          <w:rStyle w:val="a4"/>
          <w:color w:val="000000"/>
        </w:rPr>
        <w:lastRenderedPageBreak/>
        <w:t>для предоставления м</w:t>
      </w:r>
      <w:r w:rsidRPr="00601639">
        <w:rPr>
          <w:rStyle w:val="a4"/>
          <w:color w:val="000000"/>
        </w:rPr>
        <w:t>униципальной</w:t>
      </w:r>
      <w:r w:rsidR="007F1D76">
        <w:rPr>
          <w:rStyle w:val="a4"/>
          <w:color w:val="000000"/>
        </w:rPr>
        <w:t xml:space="preserve"> услуги, либо в предоставлении м</w:t>
      </w:r>
      <w:r w:rsidRPr="00601639">
        <w:rPr>
          <w:rStyle w:val="a4"/>
          <w:color w:val="000000"/>
        </w:rPr>
        <w:t xml:space="preserve">униципальной услуги, о чем в письменном виде за подписью руководителя Администрации при первоначальном отказе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Pr="00601639">
        <w:rPr>
          <w:rStyle w:val="a4"/>
          <w:color w:val="000000"/>
        </w:rPr>
        <w:t>уни</w:t>
      </w:r>
      <w:r w:rsidR="007F1D76">
        <w:rPr>
          <w:rStyle w:val="a4"/>
          <w:color w:val="000000"/>
        </w:rPr>
        <w:t>ципальной услуги, уведомляется з</w:t>
      </w:r>
      <w:r w:rsidRPr="00601639">
        <w:rPr>
          <w:rStyle w:val="a4"/>
          <w:color w:val="000000"/>
        </w:rPr>
        <w:t>аявитель, а также приносятся извинения за доставленные неудобства.</w:t>
      </w:r>
      <w:proofErr w:type="gramEnd"/>
    </w:p>
    <w:p w:rsidR="00A4454E" w:rsidRPr="00601639" w:rsidRDefault="00A4454E" w:rsidP="00A4454E">
      <w:pPr>
        <w:pStyle w:val="a3"/>
        <w:tabs>
          <w:tab w:val="left" w:pos="1340"/>
        </w:tabs>
        <w:autoSpaceDE/>
        <w:autoSpaceDN/>
        <w:ind w:left="0" w:right="23" w:firstLine="709"/>
        <w:jc w:val="both"/>
      </w:pPr>
      <w:bookmarkStart w:id="22" w:name="bookmark23"/>
      <w:r w:rsidRPr="00601639">
        <w:rPr>
          <w:rStyle w:val="a4"/>
          <w:color w:val="000000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2"/>
    </w:p>
    <w:p w:rsidR="003D15DD" w:rsidRDefault="003D15DD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3" w:name="bookmark24"/>
    </w:p>
    <w:p w:rsidR="00A4454E" w:rsidRDefault="00A4454E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0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3"/>
    </w:p>
    <w:p w:rsidR="003D15DD" w:rsidRPr="003D15DD" w:rsidRDefault="003D15DD" w:rsidP="003D15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E17A21" w:rsidP="00A4454E">
      <w:pPr>
        <w:pStyle w:val="a3"/>
        <w:tabs>
          <w:tab w:val="left" w:pos="1618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10</w:t>
      </w:r>
      <w:r w:rsidR="00A4454E" w:rsidRPr="00601639">
        <w:rPr>
          <w:rStyle w:val="a4"/>
          <w:color w:val="000000"/>
        </w:rPr>
        <w:t>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</w:t>
      </w:r>
      <w:r w:rsidR="007F1D76">
        <w:rPr>
          <w:rStyle w:val="a4"/>
          <w:color w:val="000000"/>
        </w:rPr>
        <w:t>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A4454E" w:rsidRPr="00601639" w:rsidRDefault="00A4454E" w:rsidP="00A4454E">
      <w:pPr>
        <w:pStyle w:val="a3"/>
        <w:tabs>
          <w:tab w:val="left" w:pos="1671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0</w:t>
      </w:r>
      <w:r w:rsidRPr="00601639">
        <w:rPr>
          <w:rStyle w:val="a4"/>
          <w:color w:val="000000"/>
        </w:rPr>
        <w:t>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A4454E" w:rsidRPr="00601639" w:rsidRDefault="00A4454E" w:rsidP="00A4454E">
      <w:pPr>
        <w:pStyle w:val="a3"/>
        <w:tabs>
          <w:tab w:val="left" w:pos="117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FA0CE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A4454E" w:rsidRPr="00601639" w:rsidRDefault="00A4454E" w:rsidP="00A4454E">
      <w:pPr>
        <w:pStyle w:val="a3"/>
        <w:tabs>
          <w:tab w:val="left" w:pos="1086"/>
        </w:tabs>
        <w:ind w:left="20" w:right="20" w:firstLine="709"/>
        <w:jc w:val="both"/>
      </w:pPr>
      <w:r w:rsidRPr="00601639">
        <w:rPr>
          <w:rStyle w:val="a4"/>
          <w:color w:val="000000"/>
        </w:rPr>
        <w:t>б)</w:t>
      </w:r>
      <w:r w:rsidR="00FA0CE2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A4454E" w:rsidRPr="00601639" w:rsidRDefault="00A4454E" w:rsidP="00A4454E">
      <w:pPr>
        <w:pStyle w:val="a3"/>
        <w:tabs>
          <w:tab w:val="left" w:pos="1652"/>
        </w:tabs>
        <w:autoSpaceDE/>
        <w:autoSpaceDN/>
        <w:ind w:left="0" w:right="20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0.</w:t>
      </w:r>
      <w:r w:rsidRPr="00601639">
        <w:rPr>
          <w:rStyle w:val="a4"/>
          <w:color w:val="000000"/>
        </w:rPr>
        <w:t>1.2. В Федеральной службе государственной регистрации, кадастра и картогра</w:t>
      </w:r>
      <w:r w:rsidR="007F1D76">
        <w:rPr>
          <w:rStyle w:val="a4"/>
          <w:color w:val="000000"/>
        </w:rPr>
        <w:t>фии Российской Федерации, если з</w:t>
      </w:r>
      <w:r w:rsidRPr="00601639">
        <w:rPr>
          <w:rStyle w:val="a4"/>
          <w:color w:val="000000"/>
        </w:rPr>
        <w:t>аявитель не представил указанный документ по собственной инициативе:</w:t>
      </w:r>
    </w:p>
    <w:p w:rsidR="00A4454E" w:rsidRPr="00601639" w:rsidRDefault="00A4454E" w:rsidP="00A4454E">
      <w:pPr>
        <w:pStyle w:val="a3"/>
        <w:tabs>
          <w:tab w:val="left" w:pos="1162"/>
        </w:tabs>
        <w:ind w:left="20" w:right="20" w:firstLine="709"/>
        <w:jc w:val="both"/>
      </w:pPr>
      <w:r w:rsidRPr="00601639">
        <w:rPr>
          <w:rStyle w:val="a4"/>
          <w:color w:val="000000"/>
        </w:rPr>
        <w:t>а)</w:t>
      </w:r>
      <w:r w:rsidR="00B5509C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 xml:space="preserve">сведения из Единого государственного реестра недвижимости </w:t>
      </w:r>
      <w:r w:rsidR="00B5509C">
        <w:rPr>
          <w:rStyle w:val="a4"/>
          <w:color w:val="000000"/>
        </w:rPr>
        <w:t>(</w:t>
      </w:r>
      <w:r w:rsidR="007F1D76">
        <w:rPr>
          <w:rFonts w:eastAsia="Calibri"/>
          <w:lang w:eastAsia="en-US" w:bidi="ar-SA"/>
        </w:rPr>
        <w:t>содержащие</w:t>
      </w:r>
      <w:r w:rsidR="00B5509C" w:rsidRPr="00CD43E0">
        <w:rPr>
          <w:rFonts w:eastAsia="Calibri"/>
          <w:lang w:eastAsia="en-US" w:bidi="ar-SA"/>
        </w:rPr>
        <w:t xml:space="preserve"> общедоступные сведения о зарегистрированных правах на объект недвижимости</w:t>
      </w:r>
      <w:r w:rsidR="00B5509C">
        <w:rPr>
          <w:rFonts w:eastAsia="Calibri"/>
          <w:lang w:eastAsia="en-US" w:bidi="ar-SA"/>
        </w:rPr>
        <w:t>)</w:t>
      </w:r>
      <w:r w:rsidRPr="00601639">
        <w:rPr>
          <w:rStyle w:val="a4"/>
          <w:color w:val="000000"/>
        </w:rPr>
        <w:t>.</w:t>
      </w:r>
    </w:p>
    <w:p w:rsidR="00A4454E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 w:rsidRPr="00601639">
        <w:rPr>
          <w:rFonts w:eastAsia="Calibri"/>
          <w:sz w:val="28"/>
          <w:szCs w:val="28"/>
          <w:lang w:eastAsia="en-US" w:bidi="ar-SA"/>
        </w:rPr>
        <w:t>1</w:t>
      </w:r>
      <w:r w:rsidR="00E17A21">
        <w:rPr>
          <w:rFonts w:eastAsia="Calibri"/>
          <w:sz w:val="28"/>
          <w:szCs w:val="28"/>
          <w:lang w:eastAsia="en-US" w:bidi="ar-SA"/>
        </w:rPr>
        <w:t>0</w:t>
      </w:r>
      <w:r w:rsidRPr="00601639">
        <w:rPr>
          <w:rFonts w:eastAsia="Calibri"/>
          <w:sz w:val="28"/>
          <w:szCs w:val="28"/>
          <w:lang w:eastAsia="en-US" w:bidi="ar-SA"/>
        </w:rPr>
        <w:t xml:space="preserve">.1.3. В </w:t>
      </w:r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 xml:space="preserve">Отделе государственной </w:t>
      </w:r>
      <w:proofErr w:type="gramStart"/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>инспекции безопасности дорожного движения Управления Министерства внутренних дел</w:t>
      </w:r>
      <w:proofErr w:type="gramEnd"/>
      <w:r w:rsidR="00FA0CE2" w:rsidRPr="007B78D5">
        <w:rPr>
          <w:rFonts w:eastAsia="Calibri"/>
          <w:color w:val="000000"/>
          <w:sz w:val="28"/>
          <w:szCs w:val="28"/>
          <w:lang w:eastAsia="en-US" w:bidi="ar-SA"/>
        </w:rPr>
        <w:t xml:space="preserve"> России</w:t>
      </w:r>
      <w:r w:rsidR="00FA0CE2" w:rsidRPr="00601639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- </w:t>
      </w:r>
      <w:r w:rsidR="00B5509C" w:rsidRPr="00B5509C">
        <w:rPr>
          <w:rFonts w:eastAsia="Calibri"/>
          <w:sz w:val="28"/>
          <w:szCs w:val="28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Pr="00601639">
        <w:rPr>
          <w:rFonts w:eastAsia="Calibri"/>
          <w:sz w:val="28"/>
          <w:szCs w:val="28"/>
          <w:lang w:eastAsia="en-US" w:bidi="ar-SA"/>
        </w:rPr>
        <w:t>.</w:t>
      </w:r>
    </w:p>
    <w:p w:rsidR="00B5509C" w:rsidRPr="00601639" w:rsidRDefault="00B5509C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="00E17A21">
        <w:rPr>
          <w:rFonts w:eastAsia="Calibri"/>
          <w:sz w:val="28"/>
          <w:szCs w:val="28"/>
          <w:lang w:eastAsia="en-US" w:bidi="ar-SA"/>
        </w:rPr>
        <w:t>0</w:t>
      </w:r>
      <w:r>
        <w:rPr>
          <w:rFonts w:eastAsia="Calibri"/>
          <w:sz w:val="28"/>
          <w:szCs w:val="28"/>
          <w:lang w:eastAsia="en-US" w:bidi="ar-SA"/>
        </w:rPr>
        <w:t>.1.4</w:t>
      </w:r>
      <w:r w:rsidR="007F1D76">
        <w:rPr>
          <w:rFonts w:eastAsia="Calibri"/>
          <w:sz w:val="28"/>
          <w:szCs w:val="28"/>
          <w:lang w:eastAsia="en-US" w:bidi="ar-SA"/>
        </w:rPr>
        <w:t>.</w:t>
      </w:r>
      <w:r>
        <w:rPr>
          <w:rFonts w:eastAsia="Calibri"/>
          <w:sz w:val="28"/>
          <w:szCs w:val="28"/>
          <w:lang w:eastAsia="en-US" w:bidi="ar-SA"/>
        </w:rPr>
        <w:t xml:space="preserve"> В органе местного самоуправления - разрешение на строительств</w:t>
      </w:r>
      <w:r w:rsidRPr="0024525A">
        <w:rPr>
          <w:rFonts w:eastAsia="Calibri"/>
          <w:sz w:val="28"/>
          <w:szCs w:val="28"/>
          <w:lang w:eastAsia="en-US" w:bidi="ar-SA"/>
        </w:rPr>
        <w:t xml:space="preserve">о при </w:t>
      </w:r>
      <w:r w:rsidRPr="0024525A">
        <w:rPr>
          <w:color w:val="000000"/>
          <w:sz w:val="28"/>
          <w:szCs w:val="28"/>
        </w:rPr>
        <w:t>строительстве инженерных коммуникаций к вновь возводимому объекту.</w:t>
      </w:r>
    </w:p>
    <w:p w:rsidR="00A4454E" w:rsidRPr="00601639" w:rsidRDefault="00A4454E" w:rsidP="00A4454E">
      <w:pPr>
        <w:pStyle w:val="a3"/>
        <w:tabs>
          <w:tab w:val="left" w:pos="1575"/>
        </w:tabs>
        <w:autoSpaceDE/>
        <w:autoSpaceDN/>
        <w:ind w:left="0" w:right="20" w:firstLine="709"/>
        <w:jc w:val="both"/>
      </w:pPr>
      <w:r w:rsidRPr="00601639">
        <w:rPr>
          <w:rFonts w:eastAsia="Calibri"/>
          <w:lang w:eastAsia="en-US" w:bidi="ar-SA"/>
        </w:rPr>
        <w:t>1</w:t>
      </w:r>
      <w:r w:rsidR="00E17A21">
        <w:rPr>
          <w:rFonts w:eastAsia="Calibri"/>
          <w:lang w:eastAsia="en-US" w:bidi="ar-SA"/>
        </w:rPr>
        <w:t>0</w:t>
      </w:r>
      <w:r w:rsidRPr="00601639">
        <w:rPr>
          <w:rFonts w:eastAsia="Calibri"/>
          <w:lang w:eastAsia="en-US" w:bidi="ar-SA"/>
        </w:rPr>
        <w:t>.1.</w:t>
      </w:r>
      <w:r w:rsidR="00E17A21">
        <w:rPr>
          <w:rFonts w:eastAsia="Calibri"/>
          <w:lang w:eastAsia="en-US" w:bidi="ar-SA"/>
        </w:rPr>
        <w:t>5</w:t>
      </w:r>
      <w:r w:rsidRPr="00601639">
        <w:rPr>
          <w:rFonts w:eastAsia="Calibri"/>
          <w:lang w:eastAsia="en-US" w:bidi="ar-SA"/>
        </w:rPr>
        <w:t xml:space="preserve">. </w:t>
      </w:r>
      <w:r w:rsidRPr="00601639">
        <w:rPr>
          <w:rStyle w:val="a4"/>
          <w:color w:val="000000"/>
        </w:rPr>
        <w:t xml:space="preserve">Непредставление (несвоевременное представление) указанными органами государственной власти и </w:t>
      </w:r>
      <w:r w:rsidR="00F623AD">
        <w:rPr>
          <w:rStyle w:val="a4"/>
          <w:color w:val="000000"/>
        </w:rPr>
        <w:t>ОМСУ</w:t>
      </w:r>
      <w:r w:rsidRPr="00601639">
        <w:rPr>
          <w:rStyle w:val="a4"/>
          <w:color w:val="000000"/>
        </w:rPr>
        <w:t xml:space="preserve"> документов и информации не может являться основани</w:t>
      </w:r>
      <w:r w:rsidR="007F1D76">
        <w:rPr>
          <w:rStyle w:val="a4"/>
          <w:color w:val="000000"/>
        </w:rPr>
        <w:t>ем для отказа в предоставлении заявителю м</w:t>
      </w:r>
      <w:r w:rsidRPr="00601639">
        <w:rPr>
          <w:rStyle w:val="a4"/>
          <w:color w:val="000000"/>
        </w:rPr>
        <w:t>униципальной услуги.</w:t>
      </w:r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Default="00A4454E" w:rsidP="003D15DD">
      <w:pPr>
        <w:pStyle w:val="51"/>
        <w:shd w:val="clear" w:color="auto" w:fill="auto"/>
        <w:spacing w:line="240" w:lineRule="auto"/>
        <w:ind w:right="23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E17A21"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Pr="003D15DD">
        <w:rPr>
          <w:rStyle w:val="5"/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D15DD" w:rsidRPr="003D15DD" w:rsidRDefault="003D15DD" w:rsidP="003D15DD">
      <w:pPr>
        <w:pStyle w:val="51"/>
        <w:shd w:val="clear" w:color="auto" w:fill="auto"/>
        <w:spacing w:line="240" w:lineRule="auto"/>
        <w:ind w:right="23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F623AD" w:rsidRDefault="00E17A21" w:rsidP="00E17A21">
      <w:pPr>
        <w:pStyle w:val="a3"/>
        <w:tabs>
          <w:tab w:val="left" w:pos="993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4"/>
          <w:color w:val="000000"/>
        </w:rPr>
        <w:t xml:space="preserve">11.1. </w:t>
      </w:r>
      <w:r w:rsidR="00A4454E" w:rsidRPr="00601639">
        <w:rPr>
          <w:rStyle w:val="a4"/>
          <w:color w:val="000000"/>
        </w:rPr>
        <w:t xml:space="preserve">Основаниями для отказа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 являются:</w:t>
      </w:r>
    </w:p>
    <w:p w:rsidR="00F623AD" w:rsidRPr="00FA0CE2" w:rsidRDefault="00F623AD" w:rsidP="009E2B56">
      <w:pPr>
        <w:adjustRightInd w:val="0"/>
        <w:ind w:firstLine="709"/>
        <w:jc w:val="both"/>
        <w:rPr>
          <w:bCs/>
          <w:sz w:val="28"/>
          <w:szCs w:val="28"/>
        </w:rPr>
      </w:pPr>
      <w:r w:rsidRPr="009E2B56">
        <w:rPr>
          <w:bCs/>
          <w:sz w:val="28"/>
          <w:szCs w:val="28"/>
        </w:rPr>
        <w:t>1</w:t>
      </w:r>
      <w:r w:rsidR="00E17A21">
        <w:rPr>
          <w:bCs/>
          <w:sz w:val="28"/>
          <w:szCs w:val="28"/>
        </w:rPr>
        <w:t>1</w:t>
      </w:r>
      <w:r w:rsidRPr="009E2B56">
        <w:rPr>
          <w:bCs/>
          <w:sz w:val="28"/>
          <w:szCs w:val="28"/>
        </w:rPr>
        <w:t>.1.1.</w:t>
      </w:r>
      <w:r>
        <w:rPr>
          <w:bCs/>
          <w:sz w:val="24"/>
          <w:szCs w:val="24"/>
        </w:rPr>
        <w:t xml:space="preserve"> </w:t>
      </w:r>
      <w:r w:rsidR="007F1D76">
        <w:rPr>
          <w:bCs/>
          <w:sz w:val="28"/>
          <w:szCs w:val="28"/>
        </w:rPr>
        <w:t>Несоответствия з</w:t>
      </w:r>
      <w:r w:rsidRPr="00FA0CE2">
        <w:rPr>
          <w:bCs/>
          <w:sz w:val="28"/>
          <w:szCs w:val="28"/>
        </w:rPr>
        <w:t xml:space="preserve">аявителя требованиям, установленным </w:t>
      </w:r>
      <w:r w:rsidR="00777B3C">
        <w:rPr>
          <w:sz w:val="28"/>
          <w:szCs w:val="28"/>
        </w:rPr>
        <w:t>данным</w:t>
      </w:r>
      <w:r w:rsidRPr="00FA0CE2">
        <w:rPr>
          <w:sz w:val="28"/>
          <w:szCs w:val="28"/>
        </w:rPr>
        <w:t xml:space="preserve"> Админис</w:t>
      </w:r>
      <w:r w:rsidR="00777B3C">
        <w:rPr>
          <w:sz w:val="28"/>
          <w:szCs w:val="28"/>
        </w:rPr>
        <w:t>тративным Регламентом</w:t>
      </w:r>
      <w:r w:rsidR="00FA0CE2">
        <w:rPr>
          <w:sz w:val="28"/>
          <w:szCs w:val="28"/>
        </w:rPr>
        <w:t>.</w:t>
      </w:r>
    </w:p>
    <w:p w:rsidR="00A4454E" w:rsidRPr="00601639" w:rsidRDefault="00F623AD" w:rsidP="009E2B56">
      <w:pPr>
        <w:pStyle w:val="a3"/>
        <w:tabs>
          <w:tab w:val="left" w:pos="709"/>
          <w:tab w:val="left" w:pos="1560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.1.2. </w:t>
      </w:r>
      <w:r w:rsidR="00A4454E" w:rsidRPr="00601639">
        <w:rPr>
          <w:rStyle w:val="a4"/>
          <w:color w:val="000000"/>
        </w:rPr>
        <w:t>Заявление подано лицом, не имеющим по</w:t>
      </w:r>
      <w:r w:rsidR="007F1D76">
        <w:rPr>
          <w:rStyle w:val="a4"/>
          <w:color w:val="000000"/>
        </w:rPr>
        <w:t>лномочий представлять интересы з</w:t>
      </w:r>
      <w:r w:rsidR="00A4454E" w:rsidRPr="00601639">
        <w:rPr>
          <w:rStyle w:val="a4"/>
          <w:color w:val="000000"/>
        </w:rPr>
        <w:t>аявителя.</w:t>
      </w:r>
    </w:p>
    <w:p w:rsidR="00F623AD" w:rsidRPr="00FA0CE2" w:rsidRDefault="0060171D" w:rsidP="009E2B56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1</w:t>
      </w:r>
      <w:r w:rsidRPr="008D147C">
        <w:rPr>
          <w:rFonts w:eastAsia="Calibri"/>
        </w:rPr>
        <w:t>.1.3</w:t>
      </w:r>
      <w:r w:rsidR="00F623AD" w:rsidRPr="008D147C">
        <w:rPr>
          <w:rFonts w:eastAsia="Calibri"/>
        </w:rPr>
        <w:t>.</w:t>
      </w:r>
      <w:r w:rsidR="009E2B56">
        <w:rPr>
          <w:rFonts w:eastAsia="Calibri"/>
          <w:sz w:val="24"/>
          <w:szCs w:val="24"/>
        </w:rPr>
        <w:t xml:space="preserve"> </w:t>
      </w:r>
      <w:r w:rsidR="00F623AD" w:rsidRPr="00FA0CE2">
        <w:rPr>
          <w:rFonts w:eastAsia="Calibri"/>
        </w:rPr>
        <w:t>Несоответствие заявления требованиям к форме заявления, установленной Административным регламентом</w:t>
      </w:r>
    </w:p>
    <w:p w:rsidR="00A4454E" w:rsidRPr="00F623AD" w:rsidRDefault="0060171D" w:rsidP="008D147C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rStyle w:val="a4"/>
        </w:rPr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.1.4. </w:t>
      </w:r>
      <w:r w:rsidR="00A4454E" w:rsidRPr="00601639">
        <w:rPr>
          <w:rStyle w:val="a4"/>
          <w:color w:val="000000"/>
        </w:rPr>
        <w:t xml:space="preserve">Документы, </w:t>
      </w:r>
      <w:r w:rsidR="007F1D76">
        <w:rPr>
          <w:rStyle w:val="a4"/>
          <w:color w:val="000000"/>
        </w:rPr>
        <w:t>необходимые для предоставления м</w:t>
      </w:r>
      <w:r w:rsidR="00A4454E" w:rsidRPr="00601639">
        <w:rPr>
          <w:rStyle w:val="a4"/>
          <w:color w:val="000000"/>
        </w:rPr>
        <w:t>униципальной услуги утратили силу (документ, удостоверяющий личность; документ, подтвержд</w:t>
      </w:r>
      <w:r w:rsidR="007F1D76">
        <w:rPr>
          <w:rStyle w:val="a4"/>
          <w:color w:val="000000"/>
        </w:rPr>
        <w:t>ающий полномочия представителя з</w:t>
      </w:r>
      <w:r w:rsidR="00A4454E" w:rsidRPr="00601639">
        <w:rPr>
          <w:rStyle w:val="a4"/>
          <w:color w:val="000000"/>
        </w:rPr>
        <w:t>аявителя; документ, подт</w:t>
      </w:r>
      <w:r w:rsidR="007F1D76">
        <w:rPr>
          <w:rStyle w:val="a4"/>
          <w:color w:val="000000"/>
        </w:rPr>
        <w:t>верждающий правомочия з</w:t>
      </w:r>
      <w:r w:rsidR="00F623AD">
        <w:rPr>
          <w:rStyle w:val="a4"/>
          <w:color w:val="000000"/>
        </w:rPr>
        <w:t>аявителя</w:t>
      </w:r>
      <w:r w:rsidR="00A4454E" w:rsidRPr="00601639">
        <w:rPr>
          <w:rStyle w:val="a4"/>
          <w:color w:val="000000"/>
        </w:rPr>
        <w:t>)</w:t>
      </w:r>
      <w:r>
        <w:rPr>
          <w:rStyle w:val="a4"/>
          <w:color w:val="000000"/>
        </w:rPr>
        <w:t>;</w:t>
      </w:r>
    </w:p>
    <w:p w:rsidR="0060171D" w:rsidRDefault="0060171D" w:rsidP="008D147C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.1.5. </w:t>
      </w:r>
      <w:r w:rsidR="00A4454E" w:rsidRPr="00601639">
        <w:rPr>
          <w:rStyle w:val="a4"/>
          <w:color w:val="000000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9E2B56" w:rsidRPr="008D147C" w:rsidRDefault="0060171D" w:rsidP="008D147C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1</w:t>
      </w:r>
      <w:r w:rsidRPr="008D147C">
        <w:rPr>
          <w:rFonts w:eastAsia="Calibri"/>
        </w:rPr>
        <w:t xml:space="preserve">.1.6. </w:t>
      </w:r>
      <w:r w:rsidR="009E2B56" w:rsidRPr="008D147C">
        <w:rPr>
          <w:rFonts w:eastAsia="Calibri"/>
        </w:rPr>
        <w:t>Текст письменного заявления не поддается прочтению.</w:t>
      </w:r>
    </w:p>
    <w:p w:rsidR="00A4454E" w:rsidRPr="00601639" w:rsidRDefault="008D147C" w:rsidP="00E17A21">
      <w:pPr>
        <w:pStyle w:val="a3"/>
        <w:tabs>
          <w:tab w:val="left" w:pos="1560"/>
          <w:tab w:val="left" w:pos="2209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1</w:t>
      </w:r>
      <w:r>
        <w:rPr>
          <w:rStyle w:val="a4"/>
          <w:color w:val="000000"/>
        </w:rPr>
        <w:t>.1.</w:t>
      </w:r>
      <w:r w:rsidR="00E17A21">
        <w:rPr>
          <w:rStyle w:val="a4"/>
          <w:color w:val="000000"/>
        </w:rPr>
        <w:t>7</w:t>
      </w:r>
      <w:r>
        <w:rPr>
          <w:rStyle w:val="a4"/>
          <w:color w:val="000000"/>
        </w:rPr>
        <w:t xml:space="preserve">. </w:t>
      </w:r>
      <w:r w:rsidR="00A4454E" w:rsidRPr="00601639">
        <w:rPr>
          <w:rStyle w:val="a4"/>
          <w:color w:val="000000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 w:rsidR="007F1D76">
        <w:rPr>
          <w:rStyle w:val="a4"/>
          <w:color w:val="000000"/>
        </w:rPr>
        <w:t xml:space="preserve"> документах для предоставления м</w:t>
      </w:r>
      <w:r w:rsidR="00A4454E" w:rsidRPr="00601639">
        <w:rPr>
          <w:rStyle w:val="a4"/>
          <w:color w:val="000000"/>
        </w:rPr>
        <w:t>униципальной услуги.</w:t>
      </w:r>
    </w:p>
    <w:p w:rsidR="00A4454E" w:rsidRPr="00601639" w:rsidRDefault="00E17A21" w:rsidP="00E17A21">
      <w:pPr>
        <w:pStyle w:val="a3"/>
        <w:tabs>
          <w:tab w:val="left" w:pos="1450"/>
        </w:tabs>
        <w:autoSpaceDE/>
        <w:autoSpaceDN/>
        <w:ind w:left="0" w:right="23" w:firstLine="709"/>
        <w:jc w:val="both"/>
      </w:pPr>
      <w:bookmarkStart w:id="24" w:name="bookmark26"/>
      <w:r>
        <w:rPr>
          <w:rStyle w:val="a4"/>
          <w:color w:val="000000"/>
        </w:rPr>
        <w:t xml:space="preserve">11.2. </w:t>
      </w:r>
      <w:r w:rsidR="00A4454E" w:rsidRPr="00601639">
        <w:rPr>
          <w:rStyle w:val="a4"/>
          <w:color w:val="000000"/>
        </w:rPr>
        <w:t xml:space="preserve">Отказ в приеме документов, </w:t>
      </w:r>
      <w:r w:rsidR="007F1D76">
        <w:rPr>
          <w:rStyle w:val="a4"/>
          <w:color w:val="000000"/>
        </w:rPr>
        <w:t>необходимых для предоставления м</w:t>
      </w:r>
      <w:r w:rsidR="00A4454E" w:rsidRPr="00601639">
        <w:rPr>
          <w:rStyle w:val="a4"/>
          <w:color w:val="000000"/>
        </w:rPr>
        <w:t>униципальной услуги, не пре</w:t>
      </w:r>
      <w:r w:rsidR="007F1D76">
        <w:rPr>
          <w:rStyle w:val="a4"/>
          <w:color w:val="000000"/>
        </w:rPr>
        <w:t>пятствует повторному обращению з</w:t>
      </w:r>
      <w:r w:rsidR="00A4454E" w:rsidRPr="00601639">
        <w:rPr>
          <w:rStyle w:val="a4"/>
          <w:color w:val="000000"/>
        </w:rPr>
        <w:t>аявителя в Ад</w:t>
      </w:r>
      <w:r w:rsidR="007F1D76">
        <w:rPr>
          <w:rStyle w:val="a4"/>
          <w:color w:val="000000"/>
        </w:rPr>
        <w:t>министрацию за предоставлением м</w:t>
      </w:r>
      <w:r w:rsidR="00A4454E" w:rsidRPr="00601639">
        <w:rPr>
          <w:rStyle w:val="a4"/>
          <w:color w:val="000000"/>
        </w:rPr>
        <w:t>униципальной услуги.</w:t>
      </w:r>
      <w:bookmarkEnd w:id="24"/>
    </w:p>
    <w:p w:rsidR="00A4454E" w:rsidRPr="00601639" w:rsidRDefault="00A4454E" w:rsidP="00A4454E">
      <w:pPr>
        <w:widowControl/>
        <w:adjustRightInd w:val="0"/>
        <w:ind w:firstLine="720"/>
        <w:jc w:val="both"/>
        <w:rPr>
          <w:rFonts w:eastAsia="Calibri"/>
          <w:sz w:val="28"/>
          <w:szCs w:val="28"/>
          <w:lang w:eastAsia="en-US" w:bidi="ar-SA"/>
        </w:rPr>
      </w:pPr>
    </w:p>
    <w:p w:rsidR="00A4454E" w:rsidRDefault="00A4454E" w:rsidP="003D15DD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5" w:name="bookmark27"/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2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. Исчерпывающий перечень оснований для приостановлен</w:t>
      </w:r>
      <w:r w:rsidR="00777B3C">
        <w:rPr>
          <w:rStyle w:val="3"/>
          <w:rFonts w:ascii="Times New Roman" w:hAnsi="Times New Roman" w:cs="Times New Roman"/>
          <w:color w:val="000000"/>
          <w:sz w:val="28"/>
          <w:szCs w:val="28"/>
        </w:rPr>
        <w:t>ия или отказа в предоставлении м</w:t>
      </w:r>
      <w:r w:rsidRPr="003D15DD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5"/>
    </w:p>
    <w:p w:rsidR="003D15DD" w:rsidRPr="003D15DD" w:rsidRDefault="003D15DD" w:rsidP="003D15DD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A4454E" w:rsidP="00FA0CE2">
      <w:pPr>
        <w:pStyle w:val="a3"/>
        <w:tabs>
          <w:tab w:val="left" w:pos="1276"/>
          <w:tab w:val="left" w:pos="1436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601639">
        <w:rPr>
          <w:rStyle w:val="a4"/>
          <w:color w:val="000000"/>
        </w:rPr>
        <w:t>.1.</w:t>
      </w:r>
      <w:r w:rsidR="007F1D76">
        <w:rPr>
          <w:rStyle w:val="a4"/>
          <w:color w:val="000000"/>
        </w:rPr>
        <w:t xml:space="preserve"> Основания для приостановления м</w:t>
      </w:r>
      <w:r w:rsidRPr="00601639">
        <w:rPr>
          <w:rStyle w:val="a4"/>
          <w:color w:val="000000"/>
        </w:rPr>
        <w:t>униципальной услуги не предусмотрены.</w:t>
      </w:r>
    </w:p>
    <w:p w:rsidR="0060171D" w:rsidRPr="008D147C" w:rsidRDefault="00A4454E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601639">
        <w:rPr>
          <w:rStyle w:val="a4"/>
          <w:color w:val="000000"/>
        </w:rPr>
        <w:t xml:space="preserve">.2. </w:t>
      </w:r>
      <w:r w:rsidRPr="008D147C">
        <w:rPr>
          <w:rStyle w:val="a4"/>
          <w:color w:val="000000"/>
        </w:rPr>
        <w:t>Основания</w:t>
      </w:r>
      <w:r w:rsidR="007F1D76">
        <w:rPr>
          <w:rStyle w:val="a4"/>
          <w:color w:val="000000"/>
        </w:rPr>
        <w:t>ми для отказа в предоставлении м</w:t>
      </w:r>
      <w:r w:rsidRPr="008D147C">
        <w:rPr>
          <w:rStyle w:val="a4"/>
          <w:color w:val="000000"/>
        </w:rPr>
        <w:t>униципальной услуги являются:</w:t>
      </w:r>
    </w:p>
    <w:p w:rsidR="0060171D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Style w:val="a4"/>
          <w:color w:val="000000"/>
        </w:rPr>
        <w:t>1</w:t>
      </w:r>
      <w:r w:rsidR="00E17A21">
        <w:rPr>
          <w:rStyle w:val="a4"/>
          <w:color w:val="000000"/>
        </w:rPr>
        <w:t>2</w:t>
      </w:r>
      <w:r w:rsidRPr="008D147C">
        <w:rPr>
          <w:rStyle w:val="a4"/>
          <w:color w:val="000000"/>
        </w:rPr>
        <w:t xml:space="preserve">.2.1. </w:t>
      </w:r>
      <w:r w:rsidRPr="008D147C">
        <w:rPr>
          <w:rFonts w:eastAsia="Calibri"/>
        </w:rPr>
        <w:t xml:space="preserve">Отсутствие свидетельства о допуске к определенному виду или видам работ, которые оказывают влияние на безопасность </w:t>
      </w:r>
      <w:r w:rsidR="00FA0CE2" w:rsidRPr="008D147C">
        <w:rPr>
          <w:rFonts w:eastAsia="Calibri"/>
        </w:rPr>
        <w:t>объектов капитального строительства,</w:t>
      </w:r>
      <w:r w:rsidRPr="008D147C">
        <w:rPr>
          <w:rFonts w:eastAsia="Calibri"/>
        </w:rPr>
        <w:t xml:space="preserve"> выданного саморегулируемой организацией;</w:t>
      </w:r>
    </w:p>
    <w:p w:rsidR="008D147C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>.2.2. Если срок действия согласований организациями превышает три месяца до срока выдачи разрешения на осуществление земляных работ;</w:t>
      </w:r>
      <w:r w:rsidR="008D147C" w:rsidRPr="008D147C">
        <w:rPr>
          <w:rFonts w:eastAsia="Calibri"/>
        </w:rPr>
        <w:t xml:space="preserve"> </w:t>
      </w:r>
    </w:p>
    <w:p w:rsidR="0060171D" w:rsidRPr="008D147C" w:rsidRDefault="0060171D" w:rsidP="0060171D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>.2.3. Если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8D147C" w:rsidRPr="008D147C" w:rsidRDefault="008D147C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 xml:space="preserve">.2.4. </w:t>
      </w:r>
      <w:r>
        <w:rPr>
          <w:rFonts w:eastAsia="Calibri"/>
        </w:rPr>
        <w:t>П</w:t>
      </w:r>
      <w:r w:rsidRPr="008D147C">
        <w:rPr>
          <w:rFonts w:eastAsia="Calibri"/>
        </w:rPr>
        <w:t>одача заявителем письма об отзыве заявления о выдаче разрешения;</w:t>
      </w:r>
    </w:p>
    <w:p w:rsidR="008D147C" w:rsidRDefault="008D147C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8D147C">
        <w:rPr>
          <w:rFonts w:eastAsia="Calibri"/>
        </w:rPr>
        <w:t>1</w:t>
      </w:r>
      <w:r w:rsidR="00E17A21">
        <w:rPr>
          <w:rFonts w:eastAsia="Calibri"/>
        </w:rPr>
        <w:t>2</w:t>
      </w:r>
      <w:r w:rsidRPr="008D147C">
        <w:rPr>
          <w:rFonts w:eastAsia="Calibri"/>
        </w:rPr>
        <w:t xml:space="preserve">.2.5. </w:t>
      </w:r>
      <w:r>
        <w:rPr>
          <w:rFonts w:eastAsia="Calibri"/>
        </w:rPr>
        <w:t>Н</w:t>
      </w:r>
      <w:r w:rsidRPr="008D147C">
        <w:rPr>
          <w:rFonts w:eastAsia="Calibri"/>
        </w:rPr>
        <w:t xml:space="preserve">аличие у заявителя объектов производства земляных работ с </w:t>
      </w:r>
      <w:r w:rsidR="00FA0CE2" w:rsidRPr="008D147C">
        <w:rPr>
          <w:rFonts w:eastAsia="Calibri"/>
        </w:rPr>
        <w:t>невосстановленным благоустройством</w:t>
      </w:r>
      <w:r w:rsidRPr="008D147C">
        <w:rPr>
          <w:rFonts w:eastAsia="Calibri"/>
        </w:rPr>
        <w:t xml:space="preserve"> в срок, установленный ранее выданным разрешением.</w:t>
      </w:r>
    </w:p>
    <w:p w:rsidR="00AC1159" w:rsidRPr="008D147C" w:rsidRDefault="00AC1159" w:rsidP="008D147C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E17A21">
        <w:rPr>
          <w:rFonts w:eastAsia="Calibri"/>
        </w:rPr>
        <w:t>2</w:t>
      </w:r>
      <w:r>
        <w:rPr>
          <w:rFonts w:eastAsia="Calibri"/>
        </w:rPr>
        <w:t xml:space="preserve">.2.6. </w:t>
      </w:r>
      <w:r>
        <w:t xml:space="preserve">Оснований для отказа в предоставлении муниципальной услуги по </w:t>
      </w:r>
      <w:r>
        <w:lastRenderedPageBreak/>
        <w:t>закрытию разрешения на осуществление земляных работ не предусмотрено.</w:t>
      </w:r>
    </w:p>
    <w:p w:rsidR="00A4454E" w:rsidRPr="00601639" w:rsidRDefault="00E17A21" w:rsidP="00A4454E">
      <w:pPr>
        <w:pStyle w:val="a3"/>
        <w:tabs>
          <w:tab w:val="left" w:pos="1276"/>
        </w:tabs>
        <w:ind w:left="0" w:right="23" w:firstLine="709"/>
        <w:jc w:val="both"/>
      </w:pPr>
      <w:r>
        <w:rPr>
          <w:rStyle w:val="a4"/>
          <w:color w:val="000000"/>
        </w:rPr>
        <w:t xml:space="preserve">12.3. </w:t>
      </w:r>
      <w:r w:rsidR="00A4454E" w:rsidRPr="00601639">
        <w:rPr>
          <w:rStyle w:val="a4"/>
          <w:color w:val="000000"/>
        </w:rPr>
        <w:t xml:space="preserve">Заявитель </w:t>
      </w:r>
      <w:r w:rsidR="007F1D76">
        <w:rPr>
          <w:rStyle w:val="a4"/>
          <w:color w:val="000000"/>
        </w:rPr>
        <w:t>вправе отказаться от получения м</w:t>
      </w:r>
      <w:r w:rsidR="00A4454E" w:rsidRPr="00601639">
        <w:rPr>
          <w:rStyle w:val="a4"/>
          <w:color w:val="000000"/>
        </w:rPr>
        <w:t>униципальной услуги на основании письменного заявления, написанного в свободной форме, направив по адресу электронной почты</w:t>
      </w:r>
      <w:r w:rsidR="0060171D">
        <w:rPr>
          <w:rStyle w:val="a4"/>
          <w:color w:val="000000"/>
        </w:rPr>
        <w:t xml:space="preserve">, почтовым отправлением </w:t>
      </w:r>
      <w:r w:rsidR="00A4454E" w:rsidRPr="00601639">
        <w:rPr>
          <w:rStyle w:val="a4"/>
          <w:color w:val="000000"/>
        </w:rPr>
        <w:t>или обратившись в Администрацию. На основании поступившего за</w:t>
      </w:r>
      <w:r w:rsidR="007F1D76">
        <w:rPr>
          <w:rStyle w:val="a4"/>
          <w:color w:val="000000"/>
        </w:rPr>
        <w:t>явления об отказе от получения м</w:t>
      </w:r>
      <w:r w:rsidR="00A4454E" w:rsidRPr="00601639">
        <w:rPr>
          <w:rStyle w:val="a4"/>
          <w:color w:val="000000"/>
        </w:rPr>
        <w:t>униципальной услуги уполномоченным должностным лицом Администрации принимается реше</w:t>
      </w:r>
      <w:r w:rsidR="007F1D76">
        <w:rPr>
          <w:rStyle w:val="a4"/>
          <w:color w:val="000000"/>
        </w:rPr>
        <w:t>ние об отказе в предоставлении м</w:t>
      </w:r>
      <w:r w:rsidR="00A4454E" w:rsidRPr="00601639">
        <w:rPr>
          <w:rStyle w:val="a4"/>
          <w:color w:val="000000"/>
        </w:rPr>
        <w:t>ун</w:t>
      </w:r>
      <w:r w:rsidR="007F1D76">
        <w:rPr>
          <w:rStyle w:val="a4"/>
          <w:color w:val="000000"/>
        </w:rPr>
        <w:t>иципальной услуги. Факт отказа заявителя от получения м</w:t>
      </w:r>
      <w:r w:rsidR="00A4454E" w:rsidRPr="00601639">
        <w:rPr>
          <w:rStyle w:val="a4"/>
          <w:color w:val="000000"/>
        </w:rPr>
        <w:t>униципальной услуги с приложением заявления и решен</w:t>
      </w:r>
      <w:r w:rsidR="007F1D76">
        <w:rPr>
          <w:rStyle w:val="a4"/>
          <w:color w:val="000000"/>
        </w:rPr>
        <w:t>ием об отказе в предоставлении м</w:t>
      </w:r>
      <w:r w:rsidR="00A4454E" w:rsidRPr="00601639">
        <w:rPr>
          <w:rStyle w:val="a4"/>
          <w:color w:val="000000"/>
        </w:rPr>
        <w:t>униципальной услуги фиксируется в журнале регистрации.</w:t>
      </w:r>
    </w:p>
    <w:p w:rsidR="00A4454E" w:rsidRPr="00601639" w:rsidRDefault="00E17A21" w:rsidP="00E17A21">
      <w:pPr>
        <w:pStyle w:val="a3"/>
        <w:tabs>
          <w:tab w:val="left" w:pos="1276"/>
          <w:tab w:val="left" w:pos="1479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 xml:space="preserve">12.4. </w:t>
      </w:r>
      <w:r w:rsidR="007F1D76">
        <w:rPr>
          <w:rStyle w:val="a4"/>
          <w:color w:val="000000"/>
        </w:rPr>
        <w:t>Отказ в предоставлении м</w:t>
      </w:r>
      <w:r w:rsidR="00A4454E" w:rsidRPr="00601639">
        <w:rPr>
          <w:rStyle w:val="a4"/>
          <w:color w:val="000000"/>
        </w:rPr>
        <w:t>униципальной услуги не пре</w:t>
      </w:r>
      <w:r w:rsidR="007F1D76">
        <w:rPr>
          <w:rStyle w:val="a4"/>
          <w:color w:val="000000"/>
        </w:rPr>
        <w:t>пятствует повторному обращению заявителя за предоставлением м</w:t>
      </w:r>
      <w:r w:rsidR="00A4454E" w:rsidRPr="00601639">
        <w:rPr>
          <w:rStyle w:val="a4"/>
          <w:color w:val="000000"/>
        </w:rPr>
        <w:t>униципальной услуги.</w:t>
      </w:r>
    </w:p>
    <w:p w:rsidR="00EB4051" w:rsidRDefault="00EB4051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bookmarkStart w:id="26" w:name="bookmark28"/>
    </w:p>
    <w:p w:rsidR="00A4454E" w:rsidRPr="00EB4051" w:rsidRDefault="00A4454E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3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Порядок, размер и основания взимания государственной пошлины или иной плат</w:t>
      </w:r>
      <w:r w:rsidR="00777B3C">
        <w:rPr>
          <w:rStyle w:val="5"/>
          <w:rFonts w:ascii="Times New Roman" w:hAnsi="Times New Roman" w:cs="Times New Roman"/>
          <w:color w:val="000000"/>
          <w:sz w:val="28"/>
          <w:szCs w:val="28"/>
        </w:rPr>
        <w:t>ы, взимаемой за предоставление м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6"/>
    </w:p>
    <w:p w:rsidR="008D147C" w:rsidRDefault="00777B3C" w:rsidP="00E17A21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13.1. </w:t>
      </w:r>
      <w:r w:rsidR="008D147C" w:rsidRPr="00E17A21">
        <w:rPr>
          <w:rFonts w:eastAsia="Calibri"/>
          <w:sz w:val="28"/>
          <w:szCs w:val="28"/>
        </w:rPr>
        <w:t>Муниципальная услуга предоставляется бесплатно.</w:t>
      </w:r>
    </w:p>
    <w:p w:rsidR="00EB4051" w:rsidRPr="00E17A21" w:rsidRDefault="00EB4051" w:rsidP="00E17A21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4454E" w:rsidRDefault="00A4454E" w:rsidP="00EB4051">
      <w:pPr>
        <w:pStyle w:val="51"/>
        <w:shd w:val="clear" w:color="auto" w:fill="auto"/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4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EB4051" w:rsidRPr="00EB4051" w:rsidRDefault="00EB4051" w:rsidP="00EB4051">
      <w:pPr>
        <w:pStyle w:val="51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601639" w:rsidRDefault="007F1D76" w:rsidP="007F1D76">
      <w:pPr>
        <w:pStyle w:val="a3"/>
        <w:tabs>
          <w:tab w:val="left" w:pos="1484"/>
        </w:tabs>
        <w:autoSpaceDE/>
        <w:autoSpaceDN/>
        <w:ind w:left="0" w:right="20"/>
        <w:jc w:val="both"/>
      </w:pPr>
      <w:r>
        <w:rPr>
          <w:rStyle w:val="a4"/>
          <w:color w:val="000000"/>
        </w:rPr>
        <w:t xml:space="preserve">       </w:t>
      </w:r>
      <w:r w:rsidR="00777B3C">
        <w:rPr>
          <w:rStyle w:val="a4"/>
          <w:color w:val="000000"/>
        </w:rPr>
        <w:t xml:space="preserve">    14.1 </w:t>
      </w:r>
      <w:r w:rsidR="00A4454E" w:rsidRPr="00601639">
        <w:rPr>
          <w:rStyle w:val="a4"/>
          <w:color w:val="000000"/>
        </w:rPr>
        <w:t>Услуги, необходимые и о</w:t>
      </w:r>
      <w:r w:rsidR="00777B3C">
        <w:rPr>
          <w:rStyle w:val="a4"/>
          <w:color w:val="000000"/>
        </w:rPr>
        <w:t>бязательные для предоставления м</w:t>
      </w:r>
      <w:r w:rsidR="00A4454E" w:rsidRPr="00601639">
        <w:rPr>
          <w:rStyle w:val="a4"/>
          <w:color w:val="000000"/>
        </w:rPr>
        <w:t>униципальной услуги, отсутствуют.</w:t>
      </w:r>
    </w:p>
    <w:p w:rsidR="00EB4051" w:rsidRDefault="00EB4051" w:rsidP="00EB4051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A4454E" w:rsidRDefault="00A4454E" w:rsidP="00EB4051">
      <w:pPr>
        <w:pStyle w:val="51"/>
        <w:shd w:val="clear" w:color="auto" w:fill="auto"/>
        <w:spacing w:line="240" w:lineRule="auto"/>
        <w:ind w:right="20"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</w:t>
      </w:r>
      <w:r w:rsidR="00E17A21"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5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. Максимальный срок ожидания в очереди</w:t>
      </w:r>
    </w:p>
    <w:p w:rsidR="00EB4051" w:rsidRPr="00EB4051" w:rsidRDefault="00EB4051" w:rsidP="00EB4051">
      <w:pPr>
        <w:pStyle w:val="5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D147C" w:rsidRPr="00E17A21" w:rsidRDefault="00777B3C" w:rsidP="008D147C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15.1. </w:t>
      </w:r>
      <w:r w:rsidR="008D147C" w:rsidRPr="00E17A21">
        <w:rPr>
          <w:rFonts w:eastAsia="Calibri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A4454E" w:rsidRPr="00EB4051" w:rsidRDefault="00A4454E" w:rsidP="00EB4051">
      <w:pPr>
        <w:pStyle w:val="a3"/>
        <w:tabs>
          <w:tab w:val="left" w:pos="1426"/>
        </w:tabs>
        <w:autoSpaceDE/>
        <w:autoSpaceDN/>
        <w:ind w:left="0" w:right="20" w:firstLine="709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17A21" w:rsidRDefault="00E17A21" w:rsidP="00EB4051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>16. Срок и порядок регистрации заявления Заявителя о предоставлении Муниципальной услуги</w:t>
      </w:r>
    </w:p>
    <w:p w:rsidR="00EB4051" w:rsidRPr="00EB4051" w:rsidRDefault="00EB4051" w:rsidP="00EB4051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62157">
        <w:rPr>
          <w:rStyle w:val="5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ab/>
      </w:r>
      <w:r>
        <w:rPr>
          <w:rFonts w:eastAsia="Calibri"/>
          <w:bCs/>
          <w:iCs/>
          <w:lang w:eastAsia="en-US"/>
        </w:rPr>
        <w:t>16</w:t>
      </w:r>
      <w:r w:rsidRPr="003E340F">
        <w:rPr>
          <w:rFonts w:eastAsia="Calibri"/>
          <w:bCs/>
          <w:iCs/>
          <w:lang w:eastAsia="en-US"/>
        </w:rPr>
        <w:t>.1.</w:t>
      </w:r>
      <w:r w:rsidRPr="003E340F">
        <w:rPr>
          <w:rFonts w:eastAsia="Calibri"/>
          <w:b/>
          <w:bCs/>
          <w:i/>
          <w:iCs/>
          <w:lang w:eastAsia="en-US"/>
        </w:rPr>
        <w:t xml:space="preserve"> </w:t>
      </w:r>
      <w:bookmarkStart w:id="27" w:name="bookmark17"/>
      <w:r w:rsidRPr="003E340F">
        <w:rPr>
          <w:rFonts w:eastAsia="Calibri"/>
          <w:sz w:val="28"/>
          <w:szCs w:val="28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16</w:t>
      </w:r>
      <w:r w:rsidRPr="003E340F">
        <w:rPr>
          <w:rFonts w:eastAsia="Calibri"/>
          <w:sz w:val="28"/>
          <w:szCs w:val="28"/>
          <w:lang w:eastAsia="en-US"/>
        </w:rPr>
        <w:t>.2. Запрос заявителя о предоставлении муниципальной услуги регистрируется в Администрации в следующие сроки: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личном обращении – в день обращения заявителя;</w:t>
      </w:r>
    </w:p>
    <w:p w:rsidR="00E17A21" w:rsidRPr="003E340F" w:rsidRDefault="00E17A21" w:rsidP="00E17A21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340F">
        <w:rPr>
          <w:rFonts w:eastAsia="Calibri"/>
          <w:sz w:val="28"/>
          <w:szCs w:val="28"/>
          <w:lang w:eastAsia="en-US"/>
        </w:rPr>
        <w:tab/>
        <w:t>при направлении запроса почтовой связью в Администрацию – не позднее 1 рабочего дня со дня поступления</w:t>
      </w:r>
      <w:r>
        <w:rPr>
          <w:rFonts w:eastAsia="Calibri"/>
          <w:sz w:val="28"/>
          <w:szCs w:val="28"/>
          <w:lang w:eastAsia="en-US"/>
        </w:rPr>
        <w:t>.</w:t>
      </w:r>
    </w:p>
    <w:bookmarkEnd w:id="27"/>
    <w:p w:rsidR="008D147C" w:rsidRPr="00601639" w:rsidRDefault="008D147C" w:rsidP="00A4454E">
      <w:pPr>
        <w:pStyle w:val="a3"/>
        <w:tabs>
          <w:tab w:val="left" w:pos="1426"/>
        </w:tabs>
        <w:autoSpaceDE/>
        <w:autoSpaceDN/>
        <w:ind w:left="0" w:right="20" w:firstLine="709"/>
        <w:jc w:val="both"/>
      </w:pPr>
    </w:p>
    <w:p w:rsidR="00A4454E" w:rsidRDefault="00A4454E" w:rsidP="00EB405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17.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B4051">
        <w:rPr>
          <w:rStyle w:val="5"/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7F1D76" w:rsidRPr="00EB4051" w:rsidRDefault="007F1D76" w:rsidP="00EB4051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8D147C" w:rsidRPr="006C2A1E" w:rsidRDefault="008D147C" w:rsidP="00A4454E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</w:pPr>
      <w:r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 xml:space="preserve">17.1. Предоставление муниципальной услуги осуществляется в специально </w:t>
      </w:r>
      <w:r w:rsidR="006C2A1E"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>выделенных для</w:t>
      </w:r>
      <w:r w:rsidRP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 xml:space="preserve"> этих целей помещениях</w:t>
      </w:r>
      <w:r w:rsidR="006C2A1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>.</w:t>
      </w:r>
    </w:p>
    <w:p w:rsidR="00A4454E" w:rsidRPr="00601639" w:rsidRDefault="008D147C" w:rsidP="00A4454E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</w:t>
      </w:r>
      <w:r w:rsidR="00A4454E" w:rsidRPr="00601639">
        <w:rPr>
          <w:sz w:val="28"/>
          <w:szCs w:val="28"/>
        </w:rPr>
        <w:t>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4454E" w:rsidRPr="00601639" w:rsidRDefault="00A4454E" w:rsidP="00A4454E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601639">
        <w:rPr>
          <w:sz w:val="28"/>
          <w:szCs w:val="28"/>
        </w:rPr>
        <w:t>номера кабинета;</w:t>
      </w:r>
    </w:p>
    <w:bookmarkEnd w:id="21"/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8"/>
          <w:szCs w:val="28"/>
        </w:rPr>
      </w:pPr>
      <w:r w:rsidRPr="00601639">
        <w:rPr>
          <w:sz w:val="28"/>
          <w:szCs w:val="28"/>
        </w:rPr>
        <w:t>фамилии, имени, отчества и должности специалиста, осуществляющего исполнение муниципальной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режима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работы.</w:t>
      </w:r>
    </w:p>
    <w:p w:rsidR="00A4454E" w:rsidRPr="00601639" w:rsidRDefault="00A4454E" w:rsidP="00A4454E">
      <w:pPr>
        <w:pStyle w:val="a5"/>
        <w:tabs>
          <w:tab w:val="left" w:pos="1560"/>
        </w:tabs>
        <w:ind w:left="0" w:right="175" w:firstLine="709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D147C">
        <w:rPr>
          <w:sz w:val="28"/>
          <w:szCs w:val="28"/>
        </w:rPr>
        <w:t>3</w:t>
      </w:r>
      <w:r w:rsidRPr="00601639">
        <w:rPr>
          <w:sz w:val="28"/>
          <w:szCs w:val="28"/>
        </w:rPr>
        <w:t xml:space="preserve">. Рабочие места должностных лиц, предоставляющих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4454E" w:rsidRPr="00601639" w:rsidRDefault="00A4454E" w:rsidP="00A4454E">
      <w:pPr>
        <w:ind w:right="188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D147C">
        <w:rPr>
          <w:sz w:val="28"/>
          <w:szCs w:val="28"/>
        </w:rPr>
        <w:t>4</w:t>
      </w:r>
      <w:r w:rsidRPr="00601639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4454E" w:rsidRPr="00601639" w:rsidRDefault="00A4454E" w:rsidP="00A4454E">
      <w:pPr>
        <w:pStyle w:val="a3"/>
        <w:tabs>
          <w:tab w:val="left" w:pos="1134"/>
        </w:tabs>
        <w:ind w:left="0" w:right="181" w:firstLine="709"/>
        <w:jc w:val="both"/>
      </w:pPr>
      <w:r w:rsidRPr="00601639">
        <w:t>На информационных стендах в помещении, предназначенном для приема документов, размещается следующая информация: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текст</w:t>
      </w:r>
      <w:r w:rsidR="008D147C">
        <w:rPr>
          <w:sz w:val="28"/>
          <w:szCs w:val="28"/>
        </w:rPr>
        <w:t xml:space="preserve"> Административного р</w:t>
      </w:r>
      <w:r w:rsidRPr="00601639">
        <w:rPr>
          <w:sz w:val="28"/>
          <w:szCs w:val="28"/>
        </w:rPr>
        <w:t>егламента;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01639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01639">
        <w:rPr>
          <w:sz w:val="28"/>
          <w:szCs w:val="28"/>
        </w:rPr>
        <w:t>перечень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документов,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необходимых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для</w:t>
      </w:r>
      <w:r w:rsidR="008D147C">
        <w:rPr>
          <w:sz w:val="28"/>
          <w:szCs w:val="28"/>
        </w:rPr>
        <w:t xml:space="preserve"> </w:t>
      </w:r>
      <w:r w:rsidRPr="00601639">
        <w:rPr>
          <w:w w:val="95"/>
          <w:sz w:val="28"/>
          <w:szCs w:val="28"/>
        </w:rPr>
        <w:t xml:space="preserve">предоставления </w:t>
      </w:r>
      <w:r w:rsidRPr="00601639">
        <w:rPr>
          <w:sz w:val="28"/>
          <w:szCs w:val="28"/>
        </w:rPr>
        <w:t>муниципальной услуги;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01639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режим приема граждан и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организаций;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01639">
        <w:rPr>
          <w:sz w:val="28"/>
          <w:szCs w:val="28"/>
        </w:rPr>
        <w:t>порядок получения консультаций.</w:t>
      </w:r>
    </w:p>
    <w:p w:rsidR="00A4454E" w:rsidRPr="00601639" w:rsidRDefault="00A4454E" w:rsidP="008D147C">
      <w:pPr>
        <w:ind w:right="185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17.</w:t>
      </w:r>
      <w:r w:rsidR="008A53C6">
        <w:rPr>
          <w:sz w:val="28"/>
          <w:szCs w:val="28"/>
        </w:rPr>
        <w:t>5</w:t>
      </w:r>
      <w:r w:rsidRPr="00601639">
        <w:rPr>
          <w:sz w:val="28"/>
          <w:szCs w:val="28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граждан.</w:t>
      </w:r>
    </w:p>
    <w:p w:rsidR="00A4454E" w:rsidRPr="00601639" w:rsidRDefault="008A53C6" w:rsidP="00A4454E">
      <w:pPr>
        <w:pStyle w:val="a5"/>
        <w:tabs>
          <w:tab w:val="left" w:pos="1418"/>
        </w:tabs>
        <w:ind w:left="0" w:right="184" w:firstLine="709"/>
        <w:rPr>
          <w:sz w:val="28"/>
          <w:szCs w:val="28"/>
        </w:rPr>
      </w:pPr>
      <w:r>
        <w:rPr>
          <w:sz w:val="28"/>
          <w:szCs w:val="28"/>
        </w:rPr>
        <w:t>17.6</w:t>
      </w:r>
      <w:r w:rsidR="00A4454E" w:rsidRPr="00601639">
        <w:rPr>
          <w:sz w:val="28"/>
          <w:szCs w:val="28"/>
        </w:rPr>
        <w:t xml:space="preserve">. </w:t>
      </w:r>
      <w:proofErr w:type="gramStart"/>
      <w:r w:rsidR="00A4454E" w:rsidRPr="00601639">
        <w:rPr>
          <w:sz w:val="28"/>
          <w:szCs w:val="28"/>
        </w:rPr>
        <w:t>Рабочие места специалистов, осуществляющих</w:t>
      </w:r>
      <w:r w:rsidR="008D147C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="00A4454E" w:rsidRPr="00601639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8D147C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услуги.</w:t>
      </w:r>
    </w:p>
    <w:p w:rsidR="00A4454E" w:rsidRPr="00601639" w:rsidRDefault="00A4454E" w:rsidP="00A4454E">
      <w:pPr>
        <w:pStyle w:val="a5"/>
        <w:tabs>
          <w:tab w:val="left" w:pos="1418"/>
        </w:tabs>
        <w:ind w:left="0" w:right="9" w:firstLine="709"/>
        <w:rPr>
          <w:sz w:val="28"/>
          <w:szCs w:val="28"/>
        </w:rPr>
      </w:pPr>
      <w:r w:rsidRPr="00601639">
        <w:rPr>
          <w:spacing w:val="-3"/>
          <w:sz w:val="28"/>
          <w:szCs w:val="28"/>
        </w:rPr>
        <w:lastRenderedPageBreak/>
        <w:t>17.</w:t>
      </w:r>
      <w:r w:rsidR="008A53C6">
        <w:rPr>
          <w:spacing w:val="-3"/>
          <w:sz w:val="28"/>
          <w:szCs w:val="28"/>
        </w:rPr>
        <w:t>7</w:t>
      </w:r>
      <w:r w:rsidRPr="00601639">
        <w:rPr>
          <w:spacing w:val="-3"/>
          <w:sz w:val="28"/>
          <w:szCs w:val="28"/>
        </w:rPr>
        <w:t xml:space="preserve">. На </w:t>
      </w:r>
      <w:r w:rsidRPr="00601639"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бесплатным.</w:t>
      </w:r>
    </w:p>
    <w:p w:rsidR="00A4454E" w:rsidRPr="00601639" w:rsidRDefault="00A4454E" w:rsidP="00A4454E">
      <w:pPr>
        <w:pStyle w:val="a5"/>
        <w:tabs>
          <w:tab w:val="left" w:pos="1987"/>
        </w:tabs>
        <w:ind w:left="0" w:right="9" w:firstLine="709"/>
        <w:rPr>
          <w:sz w:val="28"/>
          <w:szCs w:val="28"/>
        </w:rPr>
      </w:pPr>
      <w:r w:rsidRPr="00601639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601639">
        <w:rPr>
          <w:sz w:val="28"/>
          <w:szCs w:val="28"/>
        </w:rPr>
        <w:t>к-</w:t>
      </w:r>
      <w:proofErr w:type="gramEnd"/>
      <w:r w:rsidRPr="00601639">
        <w:rPr>
          <w:sz w:val="28"/>
          <w:szCs w:val="28"/>
        </w:rPr>
        <w:t xml:space="preserve"> проводников)</w:t>
      </w:r>
      <w:r w:rsidR="006C2A1E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обеспечивается: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1134"/>
        </w:tabs>
        <w:ind w:left="0" w:right="9" w:firstLine="709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</w:t>
      </w:r>
      <w:r w:rsidR="007C4A72">
        <w:rPr>
          <w:sz w:val="28"/>
          <w:szCs w:val="28"/>
        </w:rPr>
        <w:t xml:space="preserve"> Клинцовской городской администрации;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него;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помещения;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жизнедеятельности;</w:t>
      </w:r>
    </w:p>
    <w:p w:rsidR="00A4454E" w:rsidRPr="00601639" w:rsidRDefault="00A4454E" w:rsidP="00A4454E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7C4A72">
        <w:rPr>
          <w:sz w:val="28"/>
          <w:szCs w:val="28"/>
        </w:rPr>
        <w:t xml:space="preserve"> Клинцовской городской администрации;</w:t>
      </w:r>
    </w:p>
    <w:p w:rsidR="00A4454E" w:rsidRPr="00601639" w:rsidRDefault="00A4454E" w:rsidP="006C2A1E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 w:rsidR="008D147C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услуги;</w:t>
      </w:r>
    </w:p>
    <w:p w:rsidR="00A4454E" w:rsidRPr="00601639" w:rsidRDefault="00A4454E" w:rsidP="00A4454E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01639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454E" w:rsidRPr="00601639" w:rsidRDefault="00A4454E" w:rsidP="00A4454E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:rsidR="00A4454E" w:rsidRDefault="00A4454E" w:rsidP="007C4A72">
      <w:pPr>
        <w:tabs>
          <w:tab w:val="left" w:pos="851"/>
          <w:tab w:val="left" w:pos="1766"/>
        </w:tabs>
        <w:ind w:right="9" w:firstLine="567"/>
        <w:jc w:val="center"/>
        <w:rPr>
          <w:bCs/>
          <w:iCs/>
          <w:sz w:val="28"/>
          <w:szCs w:val="28"/>
        </w:rPr>
      </w:pPr>
      <w:r w:rsidRPr="007C4A72">
        <w:rPr>
          <w:bCs/>
          <w:iCs/>
          <w:sz w:val="28"/>
          <w:szCs w:val="28"/>
        </w:rPr>
        <w:t>18. Пок</w:t>
      </w:r>
      <w:r w:rsidR="00777B3C">
        <w:rPr>
          <w:bCs/>
          <w:iCs/>
          <w:sz w:val="28"/>
          <w:szCs w:val="28"/>
        </w:rPr>
        <w:t>азатели доступности и качества м</w:t>
      </w:r>
      <w:r w:rsidRPr="007C4A72">
        <w:rPr>
          <w:bCs/>
          <w:iCs/>
          <w:sz w:val="28"/>
          <w:szCs w:val="28"/>
        </w:rPr>
        <w:t>униципальной услуги</w:t>
      </w:r>
    </w:p>
    <w:p w:rsidR="007C4A72" w:rsidRPr="007C4A72" w:rsidRDefault="007C4A72" w:rsidP="007C4A72">
      <w:pPr>
        <w:tabs>
          <w:tab w:val="left" w:pos="851"/>
          <w:tab w:val="left" w:pos="1766"/>
        </w:tabs>
        <w:ind w:right="9" w:firstLine="567"/>
        <w:jc w:val="center"/>
        <w:rPr>
          <w:bCs/>
          <w:iCs/>
          <w:sz w:val="28"/>
          <w:szCs w:val="28"/>
        </w:rPr>
      </w:pPr>
    </w:p>
    <w:p w:rsidR="00A4454E" w:rsidRDefault="00A4454E" w:rsidP="00A4454E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rStyle w:val="a4"/>
          <w:color w:val="000000"/>
        </w:rPr>
      </w:pPr>
      <w:r w:rsidRPr="00601639">
        <w:rPr>
          <w:rStyle w:val="a4"/>
          <w:color w:val="000000"/>
        </w:rPr>
        <w:t>18.1. Оценка доступн</w:t>
      </w:r>
      <w:r w:rsidR="00777B3C">
        <w:rPr>
          <w:rStyle w:val="a4"/>
          <w:color w:val="000000"/>
        </w:rPr>
        <w:t>ости и качества предоставления м</w:t>
      </w:r>
      <w:r w:rsidRPr="00601639">
        <w:rPr>
          <w:rStyle w:val="a4"/>
          <w:color w:val="000000"/>
        </w:rPr>
        <w:t>униципальной услуги должна осуществляться по следующим показателям:</w:t>
      </w:r>
    </w:p>
    <w:p w:rsidR="008A53C6" w:rsidRPr="008A53C6" w:rsidRDefault="008A53C6" w:rsidP="008A53C6">
      <w:pPr>
        <w:ind w:firstLine="540"/>
        <w:jc w:val="both"/>
        <w:rPr>
          <w:sz w:val="28"/>
          <w:szCs w:val="28"/>
        </w:rPr>
      </w:pPr>
      <w:r w:rsidRPr="008A53C6">
        <w:rPr>
          <w:sz w:val="28"/>
          <w:szCs w:val="28"/>
        </w:rPr>
        <w:t>Показателем доступности муниципальной услуги является:</w:t>
      </w:r>
    </w:p>
    <w:p w:rsidR="008A53C6" w:rsidRPr="008A53C6" w:rsidRDefault="008A53C6" w:rsidP="008A53C6">
      <w:pPr>
        <w:adjustRightInd w:val="0"/>
        <w:ind w:firstLine="540"/>
        <w:jc w:val="both"/>
        <w:rPr>
          <w:sz w:val="28"/>
          <w:szCs w:val="28"/>
        </w:rPr>
      </w:pPr>
      <w:r w:rsidRPr="008A53C6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8A53C6" w:rsidRDefault="008A53C6" w:rsidP="008A53C6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8A53C6">
        <w:t>- наличие различных каналов получения информации о порядке получения муниципальной услуги и ходе ее предоставления</w:t>
      </w:r>
      <w:r>
        <w:t>.</w:t>
      </w:r>
    </w:p>
    <w:p w:rsidR="008A53C6" w:rsidRPr="006C2A1E" w:rsidRDefault="008A53C6" w:rsidP="008A53C6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C2A1E">
        <w:t>Показателями качества муниципальной услуги является</w:t>
      </w:r>
    </w:p>
    <w:p w:rsidR="00A4454E" w:rsidRPr="00601639" w:rsidRDefault="00A4454E" w:rsidP="00A4454E">
      <w:pPr>
        <w:pStyle w:val="a3"/>
        <w:tabs>
          <w:tab w:val="left" w:pos="851"/>
          <w:tab w:val="left" w:pos="1009"/>
        </w:tabs>
        <w:ind w:left="0" w:right="23" w:firstLine="567"/>
        <w:jc w:val="both"/>
      </w:pPr>
      <w:r w:rsidRPr="00601639">
        <w:rPr>
          <w:rStyle w:val="a4"/>
          <w:color w:val="000000"/>
        </w:rPr>
        <w:t>а)</w:t>
      </w:r>
      <w:r w:rsidRPr="00601639">
        <w:rPr>
          <w:rStyle w:val="a4"/>
          <w:color w:val="000000"/>
        </w:rPr>
        <w:tab/>
        <w:t>степень информированности гр</w:t>
      </w:r>
      <w:r w:rsidR="00777B3C">
        <w:rPr>
          <w:rStyle w:val="a4"/>
          <w:color w:val="000000"/>
        </w:rPr>
        <w:t>аждан о порядке предоставления м</w:t>
      </w:r>
      <w:r w:rsidRPr="00601639">
        <w:rPr>
          <w:rStyle w:val="a4"/>
          <w:color w:val="000000"/>
        </w:rPr>
        <w:t>униципальной ус</w:t>
      </w:r>
      <w:r w:rsidR="00777B3C">
        <w:rPr>
          <w:rStyle w:val="a4"/>
          <w:color w:val="000000"/>
        </w:rPr>
        <w:t>луги (доступность информации о м</w:t>
      </w:r>
      <w:r w:rsidRPr="00601639">
        <w:rPr>
          <w:rStyle w:val="a4"/>
          <w:color w:val="000000"/>
        </w:rPr>
        <w:t>униципальной услуге, возможность выбора способа получения информации);</w:t>
      </w:r>
    </w:p>
    <w:p w:rsidR="00A4454E" w:rsidRPr="00601639" w:rsidRDefault="00A4454E" w:rsidP="00A4454E">
      <w:pPr>
        <w:pStyle w:val="a3"/>
        <w:tabs>
          <w:tab w:val="left" w:pos="1023"/>
        </w:tabs>
        <w:ind w:left="23" w:right="23" w:firstLine="720"/>
        <w:jc w:val="both"/>
      </w:pPr>
      <w:r w:rsidRPr="00601639">
        <w:rPr>
          <w:rStyle w:val="a4"/>
          <w:color w:val="000000"/>
        </w:rPr>
        <w:lastRenderedPageBreak/>
        <w:t>б)</w:t>
      </w:r>
      <w:r w:rsidRPr="00601639">
        <w:rPr>
          <w:rStyle w:val="a4"/>
          <w:color w:val="000000"/>
        </w:rPr>
        <w:tab/>
        <w:t xml:space="preserve">возможность выбора </w:t>
      </w:r>
      <w:r w:rsidR="00777B3C">
        <w:rPr>
          <w:rStyle w:val="a4"/>
          <w:color w:val="000000"/>
        </w:rPr>
        <w:t>заявителем форм предоставления м</w:t>
      </w:r>
      <w:r w:rsidRPr="00601639">
        <w:rPr>
          <w:rStyle w:val="a4"/>
          <w:color w:val="000000"/>
        </w:rPr>
        <w:t>униципальной услуги, в том числе с использованием ЕПГУ;</w:t>
      </w:r>
    </w:p>
    <w:p w:rsidR="00A4454E" w:rsidRPr="00601639" w:rsidRDefault="008A53C6" w:rsidP="00A4454E">
      <w:pPr>
        <w:pStyle w:val="a3"/>
        <w:tabs>
          <w:tab w:val="left" w:pos="1004"/>
        </w:tabs>
        <w:ind w:left="23" w:right="23" w:firstLine="720"/>
        <w:jc w:val="both"/>
      </w:pPr>
      <w:r>
        <w:rPr>
          <w:rStyle w:val="a4"/>
          <w:color w:val="000000"/>
        </w:rPr>
        <w:t>в</w:t>
      </w:r>
      <w:r w:rsidR="00A4454E" w:rsidRPr="00601639">
        <w:rPr>
          <w:rStyle w:val="a4"/>
          <w:color w:val="000000"/>
        </w:rPr>
        <w:t>)</w:t>
      </w:r>
      <w:r w:rsidR="00A4454E" w:rsidRPr="00601639">
        <w:rPr>
          <w:rStyle w:val="a4"/>
          <w:color w:val="000000"/>
        </w:rPr>
        <w:tab/>
        <w:t>доступност</w:t>
      </w:r>
      <w:r w:rsidR="00777B3C">
        <w:rPr>
          <w:rStyle w:val="a4"/>
          <w:color w:val="000000"/>
        </w:rPr>
        <w:t>ь обращения за предоставлением м</w:t>
      </w:r>
      <w:r w:rsidR="00A4454E" w:rsidRPr="00601639">
        <w:rPr>
          <w:rStyle w:val="a4"/>
          <w:color w:val="000000"/>
        </w:rPr>
        <w:t>униципальной услуги, в том числе для инвалидов и других маломобильных групп населения;</w:t>
      </w:r>
    </w:p>
    <w:p w:rsidR="00A4454E" w:rsidRPr="00601639" w:rsidRDefault="00A4454E" w:rsidP="00A4454E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д)</w:t>
      </w:r>
      <w:r w:rsidRPr="00601639">
        <w:rPr>
          <w:rStyle w:val="a4"/>
          <w:color w:val="000000"/>
        </w:rPr>
        <w:tab/>
        <w:t>соблюдения установленного времени ожидания в очереди при получ</w:t>
      </w:r>
      <w:r w:rsidR="00777B3C">
        <w:rPr>
          <w:rStyle w:val="a4"/>
          <w:color w:val="000000"/>
        </w:rPr>
        <w:t>ении результата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18"/>
        </w:tabs>
        <w:ind w:left="23" w:right="23" w:firstLine="720"/>
        <w:jc w:val="both"/>
      </w:pPr>
      <w:r w:rsidRPr="00601639">
        <w:rPr>
          <w:rStyle w:val="a4"/>
          <w:color w:val="000000"/>
        </w:rPr>
        <w:t>е)</w:t>
      </w:r>
      <w:r w:rsidRPr="00601639">
        <w:rPr>
          <w:rStyle w:val="a4"/>
          <w:color w:val="000000"/>
        </w:rPr>
        <w:tab/>
        <w:t>со</w:t>
      </w:r>
      <w:r w:rsidR="00777B3C">
        <w:rPr>
          <w:rStyle w:val="a4"/>
          <w:color w:val="000000"/>
        </w:rPr>
        <w:t>блюдение сроков предоставления м</w:t>
      </w:r>
      <w:r w:rsidRPr="00601639">
        <w:rPr>
          <w:rStyle w:val="a4"/>
          <w:color w:val="000000"/>
        </w:rPr>
        <w:t>униципальной услуги и сроков выполнения административн</w:t>
      </w:r>
      <w:r w:rsidR="00777B3C">
        <w:rPr>
          <w:rStyle w:val="a4"/>
          <w:color w:val="000000"/>
        </w:rPr>
        <w:t>ых процедур при предоставлении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09"/>
        </w:tabs>
        <w:ind w:left="23" w:right="23" w:firstLine="720"/>
        <w:jc w:val="both"/>
      </w:pPr>
      <w:r w:rsidRPr="00601639">
        <w:rPr>
          <w:rStyle w:val="a4"/>
          <w:color w:val="000000"/>
        </w:rPr>
        <w:t>ж)</w:t>
      </w:r>
      <w:r w:rsidR="008A53C6">
        <w:rPr>
          <w:rStyle w:val="a4"/>
          <w:color w:val="000000"/>
        </w:rPr>
        <w:t xml:space="preserve"> </w:t>
      </w:r>
      <w:r w:rsidRPr="00601639">
        <w:rPr>
          <w:rStyle w:val="a4"/>
          <w:color w:val="000000"/>
        </w:rPr>
        <w:t>отсутствие обоснованных жалоб со стороны граждан</w:t>
      </w:r>
      <w:r w:rsidR="00777B3C">
        <w:rPr>
          <w:rStyle w:val="a4"/>
          <w:color w:val="000000"/>
        </w:rPr>
        <w:t xml:space="preserve"> по результатам предоставления м</w:t>
      </w:r>
      <w:r w:rsidRPr="00601639">
        <w:rPr>
          <w:rStyle w:val="a4"/>
          <w:color w:val="000000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014"/>
        </w:tabs>
        <w:ind w:left="23" w:right="23" w:firstLine="720"/>
        <w:jc w:val="both"/>
      </w:pPr>
      <w:r w:rsidRPr="00601639">
        <w:rPr>
          <w:rStyle w:val="a4"/>
          <w:color w:val="000000"/>
        </w:rPr>
        <w:t>з)</w:t>
      </w:r>
      <w:r w:rsidRPr="00601639">
        <w:rPr>
          <w:rStyle w:val="a4"/>
          <w:color w:val="000000"/>
        </w:rPr>
        <w:tab/>
        <w:t>предоставление возможности получения информации о ходе пред</w:t>
      </w:r>
      <w:r w:rsidR="00777B3C">
        <w:rPr>
          <w:rStyle w:val="a4"/>
          <w:color w:val="000000"/>
        </w:rPr>
        <w:t>оставления м</w:t>
      </w:r>
      <w:r w:rsidR="008A53C6">
        <w:rPr>
          <w:rStyle w:val="a4"/>
          <w:color w:val="000000"/>
        </w:rPr>
        <w:t>униципальной услуги.</w:t>
      </w:r>
    </w:p>
    <w:p w:rsidR="00A4454E" w:rsidRPr="00601639" w:rsidRDefault="00777B3C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18.2. В целях предоставления м</w:t>
      </w:r>
      <w:r w:rsidR="00A4454E" w:rsidRPr="00601639">
        <w:rPr>
          <w:rStyle w:val="a4"/>
          <w:color w:val="000000"/>
        </w:rPr>
        <w:t>униципальной услуги, консультаций и информ</w:t>
      </w:r>
      <w:r>
        <w:rPr>
          <w:rStyle w:val="a4"/>
          <w:color w:val="000000"/>
        </w:rPr>
        <w:t>ирования о ходе предоставления м</w:t>
      </w:r>
      <w:r w:rsidR="00A4454E" w:rsidRPr="00601639">
        <w:rPr>
          <w:rStyle w:val="a4"/>
          <w:color w:val="000000"/>
        </w:rPr>
        <w:t xml:space="preserve">униципальной услуги осуществляется прием </w:t>
      </w:r>
      <w:r>
        <w:rPr>
          <w:rStyle w:val="a4"/>
          <w:color w:val="000000"/>
        </w:rPr>
        <w:t>з</w:t>
      </w:r>
      <w:r w:rsidR="00A4454E" w:rsidRPr="00601639">
        <w:rPr>
          <w:rStyle w:val="a4"/>
          <w:color w:val="000000"/>
        </w:rPr>
        <w:t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A4454E" w:rsidRPr="007C4A72" w:rsidRDefault="00777B3C" w:rsidP="007C4A72">
      <w:pPr>
        <w:pStyle w:val="51"/>
        <w:shd w:val="clear" w:color="auto" w:fill="auto"/>
        <w:spacing w:line="240" w:lineRule="auto"/>
        <w:ind w:right="20"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8" w:name="bookmark30"/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19. Способы предоставления з</w:t>
      </w:r>
      <w:r w:rsidR="00A4454E" w:rsidRPr="007C4A72">
        <w:rPr>
          <w:rStyle w:val="5"/>
          <w:rFonts w:ascii="Times New Roman" w:hAnsi="Times New Roman" w:cs="Times New Roman"/>
          <w:color w:val="000000"/>
          <w:sz w:val="28"/>
          <w:szCs w:val="28"/>
        </w:rPr>
        <w:t>аявителем документов, необходимых для</w:t>
      </w:r>
      <w:bookmarkStart w:id="29" w:name="bookmark31"/>
      <w:bookmarkEnd w:id="28"/>
      <w:r w:rsidR="008A53C6" w:rsidRPr="007C4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получения м</w:t>
      </w:r>
      <w:r w:rsidR="00A4454E"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bookmarkEnd w:id="29"/>
    </w:p>
    <w:p w:rsidR="00A4454E" w:rsidRPr="007C4A72" w:rsidRDefault="00A4454E" w:rsidP="007C4A72">
      <w:pPr>
        <w:pStyle w:val="51"/>
        <w:shd w:val="clear" w:color="auto" w:fill="auto"/>
        <w:spacing w:line="240" w:lineRule="auto"/>
        <w:ind w:right="2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A4454E" w:rsidRPr="008A53C6" w:rsidRDefault="00A4454E" w:rsidP="00A4454E">
      <w:pPr>
        <w:pStyle w:val="a3"/>
        <w:tabs>
          <w:tab w:val="left" w:pos="1455"/>
        </w:tabs>
        <w:autoSpaceDE/>
        <w:autoSpaceDN/>
        <w:ind w:left="0" w:right="23" w:firstLine="709"/>
        <w:jc w:val="both"/>
      </w:pPr>
      <w:r w:rsidRPr="008A53C6">
        <w:rPr>
          <w:rStyle w:val="a4"/>
          <w:color w:val="000000"/>
        </w:rPr>
        <w:t>19.</w:t>
      </w:r>
      <w:r w:rsidR="008A53C6">
        <w:rPr>
          <w:rStyle w:val="a4"/>
          <w:color w:val="000000"/>
        </w:rPr>
        <w:t>2</w:t>
      </w:r>
      <w:r w:rsidRPr="008A53C6">
        <w:rPr>
          <w:rStyle w:val="a4"/>
          <w:color w:val="000000"/>
        </w:rPr>
        <w:t>. Запо</w:t>
      </w:r>
      <w:r w:rsidR="00777B3C">
        <w:rPr>
          <w:rStyle w:val="a4"/>
          <w:color w:val="000000"/>
        </w:rPr>
        <w:t>лненное заявление отправляется з</w:t>
      </w:r>
      <w:r w:rsidRPr="008A53C6">
        <w:rPr>
          <w:rStyle w:val="a4"/>
          <w:color w:val="000000"/>
        </w:rPr>
        <w:t>аявителем в Администрацию</w:t>
      </w:r>
      <w:r w:rsidR="006C2A1E">
        <w:rPr>
          <w:rStyle w:val="a4"/>
          <w:color w:val="000000"/>
        </w:rPr>
        <w:t>, в том числе почтовым отправлением</w:t>
      </w:r>
      <w:r w:rsidRPr="008A53C6">
        <w:rPr>
          <w:rStyle w:val="a4"/>
          <w:color w:val="000000"/>
        </w:rPr>
        <w:t>.</w:t>
      </w:r>
    </w:p>
    <w:p w:rsidR="00A4454E" w:rsidRPr="00601639" w:rsidRDefault="00A4454E" w:rsidP="00A4454E">
      <w:pPr>
        <w:pStyle w:val="a3"/>
        <w:tabs>
          <w:tab w:val="left" w:pos="1402"/>
        </w:tabs>
        <w:autoSpaceDE/>
        <w:autoSpaceDN/>
        <w:ind w:left="0" w:right="23" w:firstLine="709"/>
        <w:jc w:val="both"/>
      </w:pPr>
      <w:r w:rsidRPr="00601639">
        <w:rPr>
          <w:rStyle w:val="a4"/>
          <w:color w:val="000000"/>
        </w:rPr>
        <w:t>19.</w:t>
      </w:r>
      <w:r w:rsidR="008A53C6">
        <w:rPr>
          <w:rStyle w:val="a4"/>
          <w:color w:val="000000"/>
        </w:rPr>
        <w:t>3</w:t>
      </w:r>
      <w:r w:rsidR="00777B3C">
        <w:rPr>
          <w:rStyle w:val="a4"/>
          <w:color w:val="000000"/>
        </w:rPr>
        <w:t>. Решение о предоставлении м</w:t>
      </w:r>
      <w:r w:rsidRPr="00601639">
        <w:rPr>
          <w:rStyle w:val="a4"/>
          <w:color w:val="000000"/>
        </w:rPr>
        <w:t>униципальной услуги принимается Администрацией на основа</w:t>
      </w:r>
      <w:r w:rsidR="00777B3C">
        <w:rPr>
          <w:rStyle w:val="a4"/>
          <w:color w:val="000000"/>
        </w:rPr>
        <w:t>нии документов, представленных з</w:t>
      </w:r>
      <w:r w:rsidRPr="00601639">
        <w:rPr>
          <w:rStyle w:val="a4"/>
          <w:color w:val="000000"/>
        </w:rPr>
        <w:t>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A4454E" w:rsidRPr="00601639" w:rsidRDefault="008A53C6" w:rsidP="00A4454E">
      <w:pPr>
        <w:pStyle w:val="a3"/>
        <w:tabs>
          <w:tab w:val="left" w:pos="1282"/>
        </w:tabs>
        <w:autoSpaceDE/>
        <w:autoSpaceDN/>
        <w:ind w:left="0" w:right="23" w:firstLine="709"/>
        <w:jc w:val="both"/>
      </w:pPr>
      <w:r>
        <w:rPr>
          <w:rStyle w:val="a4"/>
          <w:color w:val="000000"/>
        </w:rPr>
        <w:t>19.4</w:t>
      </w:r>
      <w:r w:rsidR="00A4454E" w:rsidRPr="00601639">
        <w:rPr>
          <w:rStyle w:val="a4"/>
          <w:color w:val="000000"/>
        </w:rPr>
        <w:t>. 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A4454E" w:rsidRPr="00601639" w:rsidRDefault="008A53C6" w:rsidP="00A4454E">
      <w:pPr>
        <w:pStyle w:val="a3"/>
        <w:tabs>
          <w:tab w:val="left" w:pos="1244"/>
        </w:tabs>
        <w:autoSpaceDE/>
        <w:autoSpaceDN/>
        <w:ind w:left="23" w:right="23" w:firstLine="709"/>
        <w:jc w:val="both"/>
      </w:pPr>
      <w:r>
        <w:rPr>
          <w:rStyle w:val="a4"/>
          <w:color w:val="000000"/>
        </w:rPr>
        <w:t>19.5</w:t>
      </w:r>
      <w:r w:rsidR="00A4454E" w:rsidRPr="00601639">
        <w:rPr>
          <w:rStyle w:val="a4"/>
          <w:color w:val="000000"/>
        </w:rPr>
        <w:t>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A4454E" w:rsidRPr="00601639" w:rsidRDefault="00A4454E" w:rsidP="00A4454E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  <w:bookmarkStart w:id="30" w:name="bookmark32"/>
      <w:r w:rsidRPr="00601639">
        <w:rPr>
          <w:rStyle w:val="a4"/>
          <w:color w:val="000000"/>
        </w:rPr>
        <w:t>19.</w:t>
      </w:r>
      <w:r w:rsidR="008A53C6">
        <w:rPr>
          <w:rStyle w:val="a4"/>
          <w:color w:val="000000"/>
        </w:rPr>
        <w:t>6</w:t>
      </w:r>
      <w:r w:rsidRPr="00601639">
        <w:rPr>
          <w:rStyle w:val="a4"/>
          <w:color w:val="000000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30"/>
    </w:p>
    <w:p w:rsidR="00A4454E" w:rsidRPr="00601639" w:rsidRDefault="00A4454E" w:rsidP="00A4454E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</w:rPr>
      </w:pPr>
    </w:p>
    <w:p w:rsidR="00A4454E" w:rsidRDefault="00A4454E" w:rsidP="007C4A72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31" w:name="bookmark39"/>
      <w:r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20. Требования к организации предоставления Муниципальной услуги в электронной форме</w:t>
      </w:r>
      <w:bookmarkEnd w:id="31"/>
    </w:p>
    <w:p w:rsidR="007C4A72" w:rsidRPr="007C4A72" w:rsidRDefault="007C4A72" w:rsidP="007C4A72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A53C6" w:rsidRPr="006C2A1E" w:rsidRDefault="008A53C6" w:rsidP="006C2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8A53C6">
        <w:rPr>
          <w:bCs/>
          <w:sz w:val="28"/>
          <w:szCs w:val="28"/>
        </w:rPr>
        <w:t>.1. Требования, учитывающие особенности предоставления муниципальной услуги в электронной форме</w:t>
      </w:r>
      <w:r w:rsidRPr="008A53C6">
        <w:rPr>
          <w:sz w:val="28"/>
          <w:szCs w:val="28"/>
        </w:rPr>
        <w:t>:</w:t>
      </w:r>
    </w:p>
    <w:p w:rsidR="008A53C6" w:rsidRPr="008A53C6" w:rsidRDefault="008A53C6" w:rsidP="006C2A1E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8A53C6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</w:t>
      </w:r>
      <w:r>
        <w:rPr>
          <w:sz w:val="28"/>
          <w:szCs w:val="28"/>
        </w:rPr>
        <w:t>У</w:t>
      </w:r>
      <w:r w:rsidR="00AC1159">
        <w:rPr>
          <w:sz w:val="28"/>
          <w:szCs w:val="28"/>
        </w:rPr>
        <w:t>;</w:t>
      </w:r>
    </w:p>
    <w:p w:rsidR="00A4454E" w:rsidRPr="00601639" w:rsidRDefault="006C2A1E" w:rsidP="00A4454E">
      <w:pPr>
        <w:pStyle w:val="a3"/>
        <w:tabs>
          <w:tab w:val="left" w:pos="1186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proofErr w:type="spellStart"/>
      <w:r w:rsidRPr="00D203B5">
        <w:rPr>
          <w:rStyle w:val="a4"/>
        </w:rPr>
        <w:t>п.п</w:t>
      </w:r>
      <w:proofErr w:type="spellEnd"/>
      <w:r w:rsidRPr="00D203B5">
        <w:rPr>
          <w:rStyle w:val="a4"/>
        </w:rPr>
        <w:t>. 5.5.</w:t>
      </w:r>
      <w:r w:rsidR="00A4454E" w:rsidRPr="00601639">
        <w:rPr>
          <w:rStyle w:val="a4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A4454E" w:rsidRPr="00601639" w:rsidRDefault="00833FF4" w:rsidP="00A4454E">
      <w:pPr>
        <w:pStyle w:val="a3"/>
        <w:tabs>
          <w:tab w:val="left" w:pos="1158"/>
        </w:tabs>
        <w:autoSpaceDE/>
        <w:autoSpaceDN/>
        <w:ind w:left="0" w:right="20" w:firstLine="709"/>
        <w:jc w:val="both"/>
      </w:pPr>
      <w:r>
        <w:rPr>
          <w:rStyle w:val="a4"/>
          <w:color w:val="000000"/>
        </w:rPr>
        <w:t xml:space="preserve">- </w:t>
      </w:r>
      <w:r w:rsidR="00A4454E" w:rsidRPr="00601639">
        <w:rPr>
          <w:rStyle w:val="a4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A4454E" w:rsidRPr="00601639" w:rsidRDefault="00A4454E" w:rsidP="00A4454E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</w:rPr>
      </w:pPr>
    </w:p>
    <w:p w:rsidR="00A4454E" w:rsidRPr="007C4A72" w:rsidRDefault="00A4454E" w:rsidP="00A4454E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bookmarkStart w:id="32" w:name="bookmark42"/>
      <w:r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bookmarkEnd w:id="32"/>
    </w:p>
    <w:p w:rsidR="00A4454E" w:rsidRPr="007C4A72" w:rsidRDefault="00A4454E" w:rsidP="00A4454E">
      <w:pPr>
        <w:pStyle w:val="a3"/>
        <w:ind w:left="0"/>
      </w:pPr>
    </w:p>
    <w:p w:rsidR="007F1D76" w:rsidRPr="007F1D76" w:rsidRDefault="00833FF4" w:rsidP="007F1D76">
      <w:pPr>
        <w:adjustRightInd w:val="0"/>
        <w:ind w:firstLine="709"/>
        <w:jc w:val="both"/>
        <w:rPr>
          <w:sz w:val="28"/>
          <w:szCs w:val="28"/>
        </w:rPr>
      </w:pPr>
      <w:r w:rsidRPr="00833FF4">
        <w:rPr>
          <w:sz w:val="28"/>
          <w:szCs w:val="28"/>
        </w:rPr>
        <w:t xml:space="preserve">21. </w:t>
      </w:r>
      <w:r w:rsidR="007F1D76" w:rsidRPr="007F1D76">
        <w:rPr>
          <w:sz w:val="28"/>
          <w:szCs w:val="28"/>
        </w:rPr>
        <w:t>Перечень административных процедур, необходимых для предоставления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Описание </w:t>
      </w:r>
      <w:proofErr w:type="gramStart"/>
      <w:r w:rsidRPr="007F1D76">
        <w:rPr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7F1D76">
        <w:rPr>
          <w:sz w:val="28"/>
          <w:szCs w:val="28"/>
        </w:rPr>
        <w:t xml:space="preserve"> предст</w:t>
      </w:r>
      <w:r w:rsidR="00777B3C">
        <w:rPr>
          <w:sz w:val="28"/>
          <w:szCs w:val="28"/>
        </w:rPr>
        <w:t>авлено в блок–схеме</w:t>
      </w:r>
      <w:r w:rsidRPr="007F1D76">
        <w:rPr>
          <w:sz w:val="28"/>
          <w:szCs w:val="28"/>
        </w:rPr>
        <w:t xml:space="preserve"> Приложение №7, Приложение №13 к Административному регламенту.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.1. Выдача разрешения на осуществление земляных работ: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заявления и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разрешения на осуществление земляных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выдача результата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.2. Выдача разрешения на осуществление аварийных (ремонтных) работ: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заявления и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предоставление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разрешения на осуществление аварийных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выдача результата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</w:t>
      </w:r>
      <w:r w:rsidRPr="007F1D76">
        <w:rPr>
          <w:sz w:val="28"/>
          <w:szCs w:val="28"/>
        </w:rPr>
        <w:t>3. Продление срока действия разрешения: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продления разрешения на производство земляных работ и земляных аварийных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F1D7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F1D76">
        <w:rPr>
          <w:sz w:val="28"/>
          <w:szCs w:val="28"/>
        </w:rPr>
        <w:t xml:space="preserve"> Закрытие разрешения на осуществление земляных работ, разрешения на осуществление ремонтных и авариных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первичный прием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рассмотрение принятых документов;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</w:t>
      </w:r>
      <w:r w:rsidRPr="007F1D76">
        <w:rPr>
          <w:sz w:val="28"/>
          <w:szCs w:val="28"/>
        </w:rPr>
        <w:tab/>
        <w:t>оформление и подписание отметки о закрытии разрешения на производство земляных работ и земляных аварийных  (ремонтных) работ;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D76">
        <w:rPr>
          <w:sz w:val="28"/>
          <w:szCs w:val="28"/>
        </w:rPr>
        <w:t xml:space="preserve">2. Выдача разрешения на осуществление земляных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D76">
        <w:rPr>
          <w:sz w:val="28"/>
          <w:szCs w:val="28"/>
        </w:rPr>
        <w:t xml:space="preserve">2.1. Первичный прием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1) В Клинцовской городской администрации (отдел архитектуры, градостроительства и земле</w:t>
      </w:r>
      <w:r w:rsidR="00CB49FD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</w:t>
      </w:r>
      <w:r>
        <w:rPr>
          <w:sz w:val="28"/>
          <w:szCs w:val="28"/>
        </w:rPr>
        <w:t xml:space="preserve">9.1.1 </w:t>
      </w:r>
      <w:r w:rsidRPr="007F1D76">
        <w:rPr>
          <w:sz w:val="28"/>
          <w:szCs w:val="28"/>
        </w:rPr>
        <w:t>Административного регламента или</w:t>
      </w:r>
      <w:proofErr w:type="gramStart"/>
      <w:r w:rsidRPr="007F1D76">
        <w:rPr>
          <w:sz w:val="28"/>
          <w:szCs w:val="28"/>
        </w:rPr>
        <w:t xml:space="preserve"> .</w:t>
      </w:r>
      <w:proofErr w:type="gramEnd"/>
      <w:r w:rsidRPr="007F1D76">
        <w:rPr>
          <w:sz w:val="28"/>
          <w:szCs w:val="28"/>
        </w:rPr>
        <w:t xml:space="preserve"> документы, поступившие почтовым отправлением, регистрируются в день их поступления в Клинцовскую городскую администрацию, а документы, поступившие в электронной форме, в том числе посредством ЕПГУ, - не позднее рабочего дня, следующего за днем их поступления в Клинцовскую городскую администрацию.</w:t>
      </w:r>
    </w:p>
    <w:p w:rsidR="007F1D76" w:rsidRPr="007F1D76" w:rsidRDefault="008C19B6" w:rsidP="008C19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D76" w:rsidRPr="007F1D76">
        <w:rPr>
          <w:sz w:val="28"/>
          <w:szCs w:val="28"/>
        </w:rPr>
        <w:t>В ходе приема специалист отдела архитектуры, градостроительства и земле</w:t>
      </w:r>
      <w:r w:rsidR="00CB49FD">
        <w:rPr>
          <w:sz w:val="28"/>
          <w:szCs w:val="28"/>
        </w:rPr>
        <w:t>пользования</w:t>
      </w:r>
      <w:r w:rsidR="007F1D76" w:rsidRPr="007F1D76">
        <w:rPr>
          <w:sz w:val="28"/>
          <w:szCs w:val="28"/>
        </w:rPr>
        <w:t xml:space="preserve"> Клинцовской городской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ходе приема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производит проверку представленной заявки с приложенными документами на наличие необходимых документов согласно перечню, указанному в пункте </w:t>
      </w:r>
      <w:r w:rsidR="008C19B6">
        <w:rPr>
          <w:sz w:val="28"/>
          <w:szCs w:val="28"/>
        </w:rPr>
        <w:t>9.1</w:t>
      </w:r>
      <w:r w:rsidRPr="007F1D76">
        <w:rPr>
          <w:sz w:val="28"/>
          <w:szCs w:val="28"/>
        </w:rPr>
        <w:t>.</w:t>
      </w:r>
      <w:r w:rsidR="008C19B6">
        <w:rPr>
          <w:sz w:val="28"/>
          <w:szCs w:val="28"/>
        </w:rPr>
        <w:t>1.</w:t>
      </w:r>
      <w:r w:rsidRPr="007F1D76">
        <w:rPr>
          <w:sz w:val="28"/>
          <w:szCs w:val="28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</w:t>
      </w:r>
      <w:r w:rsidRPr="007F1D76">
        <w:rPr>
          <w:sz w:val="28"/>
          <w:szCs w:val="28"/>
        </w:rPr>
        <w:lastRenderedPageBreak/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если документы не прошли контроль, в ходе приема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</w:t>
      </w:r>
      <w:r w:rsidRPr="007F1D76">
        <w:rPr>
          <w:sz w:val="28"/>
          <w:szCs w:val="28"/>
        </w:rPr>
        <w:t xml:space="preserve"> настоящего Административного регламента, заявитель настаивает на приеме документов,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осуществляет прием документов, обращая внимание заявителя, что указанное обстоятельство может препятствовать предоставлению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Заявка и документы поступили после 16 часов 00 минут, срок рассмотрения начинает исчисляться с рабочего дня, следующего за днем приема заявки и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Начальник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по </w:t>
      </w:r>
      <w:proofErr w:type="gramStart"/>
      <w:r w:rsidRPr="007F1D76">
        <w:rPr>
          <w:sz w:val="28"/>
          <w:szCs w:val="28"/>
        </w:rPr>
        <w:t>контролю за</w:t>
      </w:r>
      <w:proofErr w:type="gramEnd"/>
      <w:r w:rsidRPr="007F1D76">
        <w:rPr>
          <w:sz w:val="28"/>
          <w:szCs w:val="28"/>
        </w:rPr>
        <w:t xml:space="preserve"> производством земляных работ в течение рабочего дня определяет ответственного исполнителя по данным документам.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</w:t>
      </w:r>
      <w:r w:rsidR="008C19B6">
        <w:rPr>
          <w:sz w:val="28"/>
          <w:szCs w:val="28"/>
        </w:rPr>
        <w:t>процедуры является регистрация з</w:t>
      </w:r>
      <w:r w:rsidRPr="007F1D76">
        <w:rPr>
          <w:sz w:val="28"/>
          <w:szCs w:val="28"/>
        </w:rPr>
        <w:t xml:space="preserve">аявления с приложениями документов в журнале регистрации входящих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1D76" w:rsidRPr="007F1D76">
        <w:rPr>
          <w:sz w:val="28"/>
          <w:szCs w:val="28"/>
        </w:rPr>
        <w:t>.2. Формирование и направление запросов в органы (организации), участвующие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7F1D76">
        <w:rPr>
          <w:sz w:val="28"/>
          <w:szCs w:val="28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Межведомственный запрос администрации муниципального образования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наименование органа, направляющего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lastRenderedPageBreak/>
        <w:t>- наименование органа, в адрес которого направляется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F1D76">
        <w:rPr>
          <w:sz w:val="28"/>
          <w:szCs w:val="28"/>
        </w:rPr>
        <w:t>необходимых</w:t>
      </w:r>
      <w:proofErr w:type="gramEnd"/>
      <w:r w:rsidRPr="007F1D76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7F1D76">
        <w:rPr>
          <w:sz w:val="28"/>
          <w:szCs w:val="28"/>
        </w:rPr>
        <w:t>таких</w:t>
      </w:r>
      <w:proofErr w:type="gramEnd"/>
      <w:r w:rsidRPr="007F1D76">
        <w:rPr>
          <w:sz w:val="28"/>
          <w:szCs w:val="28"/>
        </w:rPr>
        <w:t xml:space="preserve"> документа и (или) информации;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дата направления межведомственного запроса;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F1D76" w:rsidRPr="007F1D76">
        <w:rPr>
          <w:sz w:val="28"/>
          <w:szCs w:val="28"/>
        </w:rPr>
        <w:t xml:space="preserve">.3. Рассмотрение Заявки и принятых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Основанием для получения муниципальной услуги является принятое Заявление с приложенными к ней документами к рассмотрению.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Поступившее обращение рассматривается главой Клинцовской городской администрации в течение 1 рабочего дня и с резолюцией направляется заместителю главы Клинцовской городской администрации, курирующему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</w:t>
      </w:r>
      <w:proofErr w:type="gramStart"/>
      <w:r w:rsidRPr="007F1D76">
        <w:rPr>
          <w:sz w:val="28"/>
          <w:szCs w:val="28"/>
        </w:rPr>
        <w:t xml:space="preserve"> .</w:t>
      </w:r>
      <w:proofErr w:type="gramEnd"/>
      <w:r w:rsidRPr="007F1D76">
        <w:rPr>
          <w:sz w:val="28"/>
          <w:szCs w:val="28"/>
        </w:rPr>
        <w:t xml:space="preserve">  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Заместитель главы Клинцовской городской администрации, курирующий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администрации, рассматривает поступившее обращение в течение 1 рабочего дня и с резолюцией направляет данное обращение начальнику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Начальник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рассматривает поступившее обращение в течение 1 рабочего дня и направляет данное обращение в порядке делопроизводства специалисту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для оказания </w:t>
      </w:r>
      <w:r w:rsidRPr="007F1D76">
        <w:rPr>
          <w:sz w:val="28"/>
          <w:szCs w:val="28"/>
        </w:rPr>
        <w:lastRenderedPageBreak/>
        <w:t>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рассматривает поступившие документы.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Заявка и документы поступили после 16 часов 00 минут, срок рассмотрения начинает исчисляться с рабочего дня, следующего за днем приема заявления и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отдела рассматривает Заявку с приложенными к ней документами, предусмотренными пунктом  </w:t>
      </w:r>
      <w:r w:rsidR="00777B3C">
        <w:rPr>
          <w:sz w:val="28"/>
          <w:szCs w:val="28"/>
        </w:rPr>
        <w:t>9</w:t>
      </w:r>
      <w:r w:rsidRPr="007F1D76">
        <w:rPr>
          <w:sz w:val="28"/>
          <w:szCs w:val="28"/>
        </w:rPr>
        <w:t>. настоящего Административного регламента в течение 2 рабочих дней со дня их регистрации в журнале регистрации разрешений на производство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отдела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</w:t>
      </w:r>
      <w:r w:rsidR="00777B3C">
        <w:rPr>
          <w:sz w:val="28"/>
          <w:szCs w:val="28"/>
        </w:rPr>
        <w:t>ок, не превышающий 3 рабочих дней</w:t>
      </w:r>
      <w:r w:rsidRPr="007F1D76">
        <w:rPr>
          <w:sz w:val="28"/>
          <w:szCs w:val="28"/>
        </w:rPr>
        <w:t xml:space="preserve"> со дня уведомления. 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в течение 3 рабочих дней указанные замечания не устранены, специалист отдела в течение 2 рабочих дней готовит и направляет почтовым отправлением заказным письмом уведомление, о необходимости устранения указанных замечаний в течение 3 рабочих дней со дня получения уведомления. При этом срок рассмотрения поступившей Заявки начинает исчисляться заново со дня поступления в Клинцовскую городскую администрацию документов, свидетельствующих об устранении замечаний. 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замечания не устранены в указанный срок, специалист отдела готовит письменный отказ в предоставлении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r w:rsidR="00777B3C">
        <w:rPr>
          <w:sz w:val="28"/>
          <w:szCs w:val="28"/>
        </w:rPr>
        <w:t>,</w:t>
      </w:r>
      <w:r w:rsidRPr="007F1D76">
        <w:rPr>
          <w:sz w:val="28"/>
          <w:szCs w:val="28"/>
        </w:rPr>
        <w:t xml:space="preserve"> отсутствия оснований для отказа в предоставлении муниципальной услуги, ответ</w:t>
      </w:r>
      <w:r w:rsidR="00777B3C">
        <w:rPr>
          <w:sz w:val="28"/>
          <w:szCs w:val="28"/>
        </w:rPr>
        <w:t>ственный исполнитель в течение 3</w:t>
      </w:r>
      <w:r w:rsidRPr="007F1D76">
        <w:rPr>
          <w:sz w:val="28"/>
          <w:szCs w:val="28"/>
        </w:rPr>
        <w:t xml:space="preserve"> рабочих дней готовит запрос документов в рамках межуровневого и межведомственного взаимодействия, для получения документов, указанных в п. </w:t>
      </w:r>
      <w:r w:rsidR="00777B3C">
        <w:rPr>
          <w:sz w:val="28"/>
          <w:szCs w:val="28"/>
        </w:rPr>
        <w:t>9</w:t>
      </w:r>
      <w:r w:rsidRPr="007F1D76">
        <w:rPr>
          <w:sz w:val="28"/>
          <w:szCs w:val="28"/>
        </w:rPr>
        <w:t xml:space="preserve"> данного административного регламента необходимых для оказания муниципальной услуги. </w:t>
      </w:r>
    </w:p>
    <w:p w:rsidR="007F1D76" w:rsidRPr="007F1D76" w:rsidRDefault="008C19B6" w:rsidP="008C19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7F1D76" w:rsidRPr="007F1D76">
        <w:rPr>
          <w:sz w:val="28"/>
          <w:szCs w:val="28"/>
        </w:rPr>
        <w:t>2.4.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случае если представленные заявителем документы не соответствуют перечню, указанному в пункте </w:t>
      </w:r>
      <w:r w:rsidR="008C19B6">
        <w:rPr>
          <w:sz w:val="28"/>
          <w:szCs w:val="28"/>
        </w:rPr>
        <w:t>9.1.1</w:t>
      </w:r>
      <w:r w:rsidRPr="007F1D76">
        <w:rPr>
          <w:sz w:val="28"/>
          <w:szCs w:val="28"/>
        </w:rPr>
        <w:t xml:space="preserve">. </w:t>
      </w:r>
      <w:proofErr w:type="gramStart"/>
      <w:r w:rsidRPr="007F1D76">
        <w:rPr>
          <w:sz w:val="28"/>
          <w:szCs w:val="28"/>
        </w:rPr>
        <w:t>Административного регламента, либо представлены не в полном объеме, так же при наличии оснований для отказа в предоставлении муниципальной услуги, специалист отдела в течение 2 рабочих дней со дня установления факта не устранения замечаний составляет и отправляет почтовым отправлением (заказной почтой) письмо  Клинцовской городской администрации об отказе в предоставлении муниципальной услуги (1 экз., оригинал), с указанием причин отказа и возможностей их</w:t>
      </w:r>
      <w:proofErr w:type="gramEnd"/>
      <w:r w:rsidRPr="007F1D76">
        <w:rPr>
          <w:sz w:val="28"/>
          <w:szCs w:val="28"/>
        </w:rPr>
        <w:t xml:space="preserve"> устранения.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Уведомление Клинцовской городской администрации об отказе выданное, с указанием причин отказа и возможностей их устранения, выдается заявителям либо их представителям при наличии полномочий, оформленных в соответствии с </w:t>
      </w:r>
      <w:r w:rsidRPr="007F1D76">
        <w:rPr>
          <w:sz w:val="28"/>
          <w:szCs w:val="28"/>
        </w:rPr>
        <w:lastRenderedPageBreak/>
        <w:t>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Результатом является выдача уведомления об отказе в предоставлении муниц</w:t>
      </w:r>
      <w:r w:rsidR="008C19B6">
        <w:rPr>
          <w:sz w:val="28"/>
          <w:szCs w:val="28"/>
        </w:rPr>
        <w:t>ипальной услуг</w:t>
      </w:r>
      <w:proofErr w:type="gramStart"/>
      <w:r w:rsidR="008C19B6">
        <w:rPr>
          <w:sz w:val="28"/>
          <w:szCs w:val="28"/>
        </w:rPr>
        <w:t>и(</w:t>
      </w:r>
      <w:proofErr w:type="gramEnd"/>
      <w:r w:rsidR="008C19B6">
        <w:rPr>
          <w:sz w:val="28"/>
          <w:szCs w:val="28"/>
        </w:rPr>
        <w:t>согласно Приложению №5)</w:t>
      </w:r>
    </w:p>
    <w:p w:rsidR="007F1D76" w:rsidRPr="007F1D76" w:rsidRDefault="008C19B6" w:rsidP="008C19B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7F1D76" w:rsidRPr="007F1D76">
        <w:rPr>
          <w:sz w:val="28"/>
          <w:szCs w:val="28"/>
        </w:rPr>
        <w:t>2.5 Оформление и подписание разрешения на осуществление земляных работ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</w:t>
      </w:r>
      <w:r w:rsidR="00AF0DD7">
        <w:rPr>
          <w:sz w:val="28"/>
          <w:szCs w:val="28"/>
        </w:rPr>
        <w:t>,</w:t>
      </w:r>
      <w:r w:rsidRPr="007F1D76">
        <w:rPr>
          <w:sz w:val="28"/>
          <w:szCs w:val="28"/>
        </w:rPr>
        <w:t xml:space="preserve"> специалист отдела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оформляет проект разрешения и с приложенными документами передает его начальнику отдела для принятия решения о выдаче разрешения. После рассмотрения Заявки с приложенными документами, начальник отдела подписывает разрешение на осуществление земляных работ и в течение рабочего дня передает его заместителю главы Клинцовской городской администрации, курирующего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на подпись. Заместитель Главы Клинцовской городской администрации, курирующий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администрации, в течение 3 рабочих дней принимает решение об оказании данной муниципальной услуги, и в те</w:t>
      </w:r>
      <w:r w:rsidR="00AF0DD7">
        <w:rPr>
          <w:sz w:val="28"/>
          <w:szCs w:val="28"/>
        </w:rPr>
        <w:t>чение 1 рабочего дня подписанное</w:t>
      </w:r>
      <w:r w:rsidRPr="007F1D76">
        <w:rPr>
          <w:sz w:val="28"/>
          <w:szCs w:val="28"/>
        </w:rPr>
        <w:t xml:space="preserve"> разрешение передается в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администрации. Ответственный исполнитель в день подписания разрешения ставит дату его выдачи и регистрирует разрешение в журнале регистрации выданных разрешений на осуществление земляных работ. Днем выдачи разрешения на осуществление земляных работ считается дата его подписания Заместителем главы Клин</w:t>
      </w:r>
      <w:r w:rsidR="005C61E1">
        <w:rPr>
          <w:sz w:val="28"/>
          <w:szCs w:val="28"/>
        </w:rPr>
        <w:t>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Разрешение действительно на указанные в нем вид, объем, срок и место проведения работ. Необходимые изменения и дополнения </w:t>
      </w:r>
      <w:proofErr w:type="gramStart"/>
      <w:r w:rsidRPr="007F1D76">
        <w:rPr>
          <w:sz w:val="28"/>
          <w:szCs w:val="28"/>
        </w:rPr>
        <w:t>в</w:t>
      </w:r>
      <w:proofErr w:type="gramEnd"/>
      <w:r w:rsidRPr="007F1D76">
        <w:rPr>
          <w:sz w:val="28"/>
          <w:szCs w:val="28"/>
        </w:rPr>
        <w:t xml:space="preserve"> </w:t>
      </w:r>
      <w:proofErr w:type="gramStart"/>
      <w:r w:rsidRPr="007F1D76">
        <w:rPr>
          <w:sz w:val="28"/>
          <w:szCs w:val="28"/>
        </w:rPr>
        <w:t>действующий</w:t>
      </w:r>
      <w:proofErr w:type="gramEnd"/>
      <w:r w:rsidRPr="007F1D76">
        <w:rPr>
          <w:sz w:val="28"/>
          <w:szCs w:val="28"/>
        </w:rPr>
        <w:t xml:space="preserve"> разрешение вносятся только по месту его выдачи. Работы могут производиться только той организацией, которой выдано разрешение, или субподрядными организациями, указанными в графике производства работ.</w:t>
      </w:r>
    </w:p>
    <w:p w:rsidR="007F1D76" w:rsidRPr="007F1D76" w:rsidRDefault="007F1D76" w:rsidP="008C19B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является оформленное и подписанное разрешение (приложение </w:t>
      </w:r>
      <w:r w:rsidR="008C19B6">
        <w:rPr>
          <w:sz w:val="28"/>
          <w:szCs w:val="28"/>
        </w:rPr>
        <w:t>№1</w:t>
      </w:r>
      <w:r w:rsidRPr="007F1D76">
        <w:rPr>
          <w:sz w:val="28"/>
          <w:szCs w:val="28"/>
        </w:rPr>
        <w:t>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2.6. Выдача результата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течение рабочего дня специалист отдела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разрешения. Специалист отдела, ответственный за выдачу разрешения,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разрешения остается в отделе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lastRenderedPageBreak/>
        <w:t>осуществлением земляных работ -  в отделе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и подшивается с Заявлением  и приложенными документами. Результат муниципальной услуги предоставляется Заявителю лично.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Результатом является </w:t>
      </w:r>
      <w:r w:rsidR="008C19B6">
        <w:rPr>
          <w:sz w:val="28"/>
          <w:szCs w:val="28"/>
        </w:rPr>
        <w:t>выдача разрешение (приложение №1</w:t>
      </w:r>
      <w:r w:rsidRPr="007F1D76">
        <w:rPr>
          <w:sz w:val="28"/>
          <w:szCs w:val="28"/>
        </w:rPr>
        <w:t>)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 Выдача разрешения на осуществление аварийных (ремонтных)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3.1. Первичный прием документов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1) В Клинцовскую городскую администрацию (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администрации). Документы, поступившие почтовым отправлением, регистрируются в день их поступления в Клинцовскую городскую администрацию, а документы, поступившие в электронной форме, в том числе посредством ЕПГУ, - не позднее рабочего дня, следующего за днем их поступления в Клинцовскую городскую администрацию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Основанием для получения муниципальной услуги является представление лично, либо представителем заявителя Заявки с приложением документов, предусмотренных пунктом </w:t>
      </w:r>
      <w:r w:rsidR="008C19B6">
        <w:rPr>
          <w:sz w:val="28"/>
          <w:szCs w:val="28"/>
        </w:rPr>
        <w:t>9.4</w:t>
      </w:r>
      <w:r w:rsidRPr="007F1D76">
        <w:rPr>
          <w:sz w:val="28"/>
          <w:szCs w:val="28"/>
        </w:rPr>
        <w:t xml:space="preserve">. Административного регламента.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ходе приема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ходе приема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производит проверку представленной заявки с приложением документов на наличие необходимых документов согласно перечню, указанному в пункте </w:t>
      </w:r>
      <w:r w:rsidR="008C19B6">
        <w:rPr>
          <w:sz w:val="28"/>
          <w:szCs w:val="28"/>
        </w:rPr>
        <w:t>9.4.1. и 9.4.2</w:t>
      </w:r>
      <w:r w:rsidRPr="007F1D76">
        <w:rPr>
          <w:sz w:val="28"/>
          <w:szCs w:val="28"/>
        </w:rPr>
        <w:t xml:space="preserve">. Административного регламента, проверяет правильность заполнения Заявки, полноту и достоверность содержащихся в ней сведений.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В случае если документы не прошли контроль, в ходе приема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</w:t>
      </w:r>
      <w:r w:rsidRPr="007F1D76">
        <w:rPr>
          <w:sz w:val="28"/>
          <w:szCs w:val="28"/>
        </w:rPr>
        <w:t xml:space="preserve">. настоящего Административного регламента, заявитель настаивает на приеме документов,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осуществляет прием документов, обращая внимание заявителя, что указанное обстоятельство может препятствовать предоставлению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lastRenderedPageBreak/>
        <w:t xml:space="preserve">Основанием для начала административной процедуры является непосредственное предоставление Заявления с приложением документов предусмотренных пунктом </w:t>
      </w:r>
      <w:r w:rsid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Административного регламента начальнику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производством земляных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Начальник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передает пакет документов и заявление на исполнение специалисту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ходе приема специалист отдела про</w:t>
      </w:r>
      <w:r w:rsidR="008C19B6">
        <w:rPr>
          <w:sz w:val="28"/>
          <w:szCs w:val="28"/>
        </w:rPr>
        <w:t>водит проверку представленного з</w:t>
      </w:r>
      <w:r w:rsidRPr="007F1D76">
        <w:rPr>
          <w:sz w:val="28"/>
          <w:szCs w:val="28"/>
        </w:rPr>
        <w:t xml:space="preserve">аявления с приложением документов на наличие необходимых документов согласно перечню, указанному в пункте </w:t>
      </w:r>
      <w:r w:rsidR="008C19B6" w:rsidRP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Административного регламента, проверяет правильность заполнения Заявки, полноту и достоверность содержащихся в них сведений, соответствие производимых работ </w:t>
      </w:r>
      <w:proofErr w:type="gramStart"/>
      <w:r w:rsidRPr="007F1D76">
        <w:rPr>
          <w:sz w:val="28"/>
          <w:szCs w:val="28"/>
        </w:rPr>
        <w:t>заявленным</w:t>
      </w:r>
      <w:proofErr w:type="gramEnd"/>
      <w:r w:rsidRPr="007F1D76">
        <w:rPr>
          <w:sz w:val="28"/>
          <w:szCs w:val="28"/>
        </w:rPr>
        <w:t xml:space="preserve">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если документы не прошли контроль, в ходе приема специалист отдела может в устной форме предложить представить недостающие документы и (или) внести необходимые исправления.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Если при наличии оснований для отказа в пункте </w:t>
      </w:r>
      <w:r w:rsidR="008C19B6">
        <w:rPr>
          <w:sz w:val="28"/>
          <w:szCs w:val="28"/>
        </w:rPr>
        <w:t>11.</w:t>
      </w:r>
      <w:r w:rsidRPr="007F1D76">
        <w:rPr>
          <w:sz w:val="28"/>
          <w:szCs w:val="28"/>
        </w:rPr>
        <w:t xml:space="preserve"> настоящего Административного регламента, заявитель настаивает на приеме документов, 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осуществляет прием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При подготовке Заявки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 отсутствия оснований для отказа в приеме документов, Заявка регистрируетс</w:t>
      </w:r>
      <w:r w:rsidR="005C61E1">
        <w:rPr>
          <w:sz w:val="28"/>
          <w:szCs w:val="28"/>
        </w:rPr>
        <w:t xml:space="preserve">я в журнале регистрации </w:t>
      </w:r>
      <w:r w:rsidRPr="007F1D76">
        <w:rPr>
          <w:sz w:val="28"/>
          <w:szCs w:val="28"/>
        </w:rPr>
        <w:t xml:space="preserve">разрешений на производство аварийных работ  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путем присвоения входящего номера и даты поступления документа.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 xml:space="preserve">3.2. Рассмотрение Заявки и приложенных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Поступившее обращение, рассматривается начальником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и 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осуществлением земляных работ, и в течение рабочего дня передается в порядке делопроизводства специалисту отдела для оказания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отдела рассматривает Заявку с прилагаемыми к нему документами, предусмотренными пунктом </w:t>
      </w:r>
      <w:r w:rsidR="008C19B6">
        <w:rPr>
          <w:sz w:val="28"/>
          <w:szCs w:val="28"/>
        </w:rPr>
        <w:t>9.4.1. и 9.4.2.</w:t>
      </w:r>
      <w:r w:rsidRPr="007F1D76">
        <w:rPr>
          <w:sz w:val="28"/>
          <w:szCs w:val="28"/>
        </w:rPr>
        <w:t xml:space="preserve"> настоящего Административного регламента в течение  рабочего дня со дня ее регистрации в  </w:t>
      </w:r>
      <w:r w:rsidR="005C61E1">
        <w:rPr>
          <w:sz w:val="28"/>
          <w:szCs w:val="28"/>
        </w:rPr>
        <w:t>отделе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</w:t>
      </w:r>
      <w:r w:rsidRPr="007F1D76">
        <w:rPr>
          <w:sz w:val="28"/>
          <w:szCs w:val="28"/>
        </w:rPr>
        <w:lastRenderedPageBreak/>
        <w:t xml:space="preserve">администрации.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Специалист отдела рассматривает документы, проверяет правильность заполнения Заявки, полноту и достоверность содержащихся в них сведений. Специалист отдела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3.3.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если в течение 1 рабочего дня указанные замечания не устранены, специалист отдела в течение 2 рабочих дней со дня установления данного факта направляет письменное уведомление Клинцовской городской администрации об отказе в предоставлении муниципальной услуги (</w:t>
      </w:r>
      <w:r w:rsidR="008C19B6">
        <w:rPr>
          <w:sz w:val="28"/>
          <w:szCs w:val="28"/>
        </w:rPr>
        <w:t>согласно Приложению №5</w:t>
      </w:r>
      <w:r w:rsidRPr="007F1D76">
        <w:rPr>
          <w:sz w:val="28"/>
          <w:szCs w:val="28"/>
        </w:rPr>
        <w:t>), с указанием причин отказа и возможностей их устранения, которое подписывается заместителем главы Клинцовской городской администрации курирующего отдел архитектуры, градостроительства и земле</w:t>
      </w:r>
      <w:r w:rsidR="005C61E1">
        <w:rPr>
          <w:sz w:val="28"/>
          <w:szCs w:val="28"/>
        </w:rPr>
        <w:t>пользования</w:t>
      </w:r>
      <w:proofErr w:type="gramEnd"/>
      <w:r w:rsidRPr="007F1D76">
        <w:rPr>
          <w:sz w:val="28"/>
          <w:szCs w:val="28"/>
        </w:rPr>
        <w:t xml:space="preserve"> и </w:t>
      </w:r>
      <w:r w:rsidR="005C61E1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Уведомление Клинцовской городской администрации об отказе, с указанием причин отказа и возможностей их устранения выдается  заявителям либо их представителям при наличии полномочий, оформленных в соответствии с 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AF0DD7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1D76" w:rsidRPr="007F1D76">
        <w:rPr>
          <w:sz w:val="28"/>
          <w:szCs w:val="28"/>
        </w:rPr>
        <w:t>.</w:t>
      </w:r>
      <w:r w:rsidR="005C61E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F1D76" w:rsidRPr="007F1D76">
        <w:rPr>
          <w:sz w:val="28"/>
          <w:szCs w:val="28"/>
        </w:rPr>
        <w:t xml:space="preserve"> Оформление и предоставление заявителю разрешения на производство аварийных (ремонтных) работ.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Специалист </w:t>
      </w:r>
      <w:r w:rsidR="005C61E1">
        <w:rPr>
          <w:sz w:val="28"/>
          <w:szCs w:val="28"/>
        </w:rPr>
        <w:t>отдела перспективного развития и благоустройства</w:t>
      </w:r>
      <w:r w:rsidR="005C61E1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оформляет разрешение на осуществление аварийных (ремонтных) работ (</w:t>
      </w:r>
      <w:r w:rsidR="00602E6D">
        <w:rPr>
          <w:sz w:val="28"/>
          <w:szCs w:val="28"/>
        </w:rPr>
        <w:t>согласно Приложению№4</w:t>
      </w:r>
      <w:r w:rsidRPr="007F1D76">
        <w:rPr>
          <w:sz w:val="28"/>
          <w:szCs w:val="28"/>
        </w:rPr>
        <w:t xml:space="preserve">), устанавливает сроки производства аварийных (ремонтных) работ и срок восстановления благоустройства. </w:t>
      </w:r>
      <w:proofErr w:type="gramStart"/>
      <w:r w:rsidRPr="007F1D76">
        <w:rPr>
          <w:sz w:val="28"/>
          <w:szCs w:val="28"/>
        </w:rPr>
        <w:t xml:space="preserve">Подготовленный и подписанный начальником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 и контроля за производством земляных работ разрешение с Заявлением и приложенными документами в течение рабочего дня с момента регистрации заявки передается заместителю главы Клинцовской городской администрации курирующего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администрации, для рассмотрения и принятия решения об оказании</w:t>
      </w:r>
      <w:proofErr w:type="gramEnd"/>
      <w:r w:rsidRPr="007F1D76">
        <w:rPr>
          <w:sz w:val="28"/>
          <w:szCs w:val="28"/>
        </w:rPr>
        <w:t xml:space="preserve"> муниципальной услуги.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 заместитель главы  Клинцовской городской администрации курирующий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подписывает в течение 1 рабочего дня </w:t>
      </w:r>
      <w:r w:rsidRPr="007F1D76">
        <w:rPr>
          <w:sz w:val="28"/>
          <w:szCs w:val="28"/>
        </w:rPr>
        <w:lastRenderedPageBreak/>
        <w:t xml:space="preserve">поступившее разрешение на осуществление аварийных (ремонтных) работ и направляет его в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администрации.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 Специалист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 в течение рабочего дня с момента регистрации заявки выдает подписанное разрешение на осуществление аварийных (ремонтных) работ (оригинал) Заявителю. Результат муниципальной услуги предоставляется Заявителю лично.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        Разрешение на производство аварийных  земляных работ оформляется одновременно с проведением аварийных работ. Если авария произошла в нерабочее время, разрешение оформляется следующим рабочим днем. Разрешение на производство аварийных работ выдается сроком на 5 дней.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 xml:space="preserve"> </w:t>
      </w: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3.5. Письменное уведомление об отказе в предоставлении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В случае</w:t>
      </w:r>
      <w:proofErr w:type="gramStart"/>
      <w:r w:rsidRPr="007F1D76">
        <w:rPr>
          <w:sz w:val="28"/>
          <w:szCs w:val="28"/>
        </w:rPr>
        <w:t>,</w:t>
      </w:r>
      <w:proofErr w:type="gramEnd"/>
      <w:r w:rsidRPr="007F1D76">
        <w:rPr>
          <w:sz w:val="28"/>
          <w:szCs w:val="28"/>
        </w:rPr>
        <w:t xml:space="preserve"> если представленные заявителем документы не соответствуют перечню, указанному в пунктах  </w:t>
      </w:r>
      <w:r w:rsidR="008C19B6">
        <w:rPr>
          <w:sz w:val="28"/>
          <w:szCs w:val="28"/>
        </w:rPr>
        <w:t>22</w:t>
      </w:r>
      <w:r w:rsidRPr="007F1D76">
        <w:rPr>
          <w:sz w:val="28"/>
          <w:szCs w:val="28"/>
        </w:rPr>
        <w:t xml:space="preserve"> и </w:t>
      </w:r>
      <w:r w:rsidR="008C19B6">
        <w:rPr>
          <w:sz w:val="28"/>
          <w:szCs w:val="28"/>
        </w:rPr>
        <w:t>23</w:t>
      </w:r>
      <w:r w:rsidRPr="007F1D76">
        <w:rPr>
          <w:sz w:val="28"/>
          <w:szCs w:val="28"/>
        </w:rPr>
        <w:t xml:space="preserve">  Административного регламента, либо представлены не в полном объеме, при наличии оснований для отказа в предоставлении муниципальной услуги, специалисты  отдела 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в течение 2 рабочих дней со дня установления факта не устранения замечаний составляют и отправляют почтовым отправлением письменное уведомление Клинцовской городской администрации  об отказе в предоставлении муниципальной услуги, с указанием причин отказа и возможностей их устранения. 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Уведомление Клинцовской городской администрации об отказе,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при наличии соответствующего заявления.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F1D76" w:rsidRPr="007F1D76">
        <w:rPr>
          <w:sz w:val="28"/>
          <w:szCs w:val="28"/>
        </w:rPr>
        <w:t>.6. Оформление и подписание  продления разрешения на производство земляных и земляных аварийных (ремонтных)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 специалисты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или 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оформляют продление разрешения и с приложенными документами передает его начальнику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начальнику 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</w:t>
      </w:r>
      <w:proofErr w:type="gramEnd"/>
      <w:r w:rsidRPr="007F1D76">
        <w:rPr>
          <w:sz w:val="28"/>
          <w:szCs w:val="28"/>
        </w:rPr>
        <w:t xml:space="preserve"> для принятия решения о продлении разрешения. </w:t>
      </w:r>
      <w:proofErr w:type="gramStart"/>
      <w:r w:rsidRPr="007F1D76">
        <w:rPr>
          <w:sz w:val="28"/>
          <w:szCs w:val="28"/>
        </w:rPr>
        <w:t xml:space="preserve">После рассмотрения приложенных документов, начальник отдела архитектуры, </w:t>
      </w:r>
      <w:r w:rsidRPr="007F1D76">
        <w:rPr>
          <w:sz w:val="28"/>
          <w:szCs w:val="28"/>
        </w:rPr>
        <w:lastRenderedPageBreak/>
        <w:t>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визирует продление разрешения на осуществление земляных работ и в течение рабочего дня передает его заместителю главы  Клинцовской городской администрации курирующему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на подпись. 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Заместитель главы Клинцовской городской администрации курирующий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 в течение 3 рабочих дней подписывает продленный разрешение и заверяет его печатью, в течение 1 рабочего дня подписанный разрешение передается в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администрации.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3.7. Выдача результата муниципальной услуги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Далее в течение рабочего дня специалист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продленного разрешения. Специалист отдела, ответственный за продление </w:t>
      </w:r>
      <w:r w:rsidR="00637CDB">
        <w:rPr>
          <w:sz w:val="28"/>
          <w:szCs w:val="28"/>
        </w:rPr>
        <w:t>разрешения</w:t>
      </w:r>
      <w:r w:rsidRPr="007F1D76">
        <w:rPr>
          <w:sz w:val="28"/>
          <w:szCs w:val="28"/>
        </w:rPr>
        <w:t xml:space="preserve">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продленного разрешения остается в отделе </w:t>
      </w:r>
      <w:proofErr w:type="gramStart"/>
      <w:r w:rsidRPr="007F1D76">
        <w:rPr>
          <w:sz w:val="28"/>
          <w:szCs w:val="28"/>
        </w:rPr>
        <w:t>контроля за</w:t>
      </w:r>
      <w:proofErr w:type="gramEnd"/>
      <w:r w:rsidRPr="007F1D76">
        <w:rPr>
          <w:sz w:val="28"/>
          <w:szCs w:val="28"/>
        </w:rPr>
        <w:t xml:space="preserve"> производством земляных работ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и подшивается с Заявкой и приложенными документами. Результат муниципальной услуги предоставляется Заявителю лично.  </w:t>
      </w: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3.8. Оформление и подписание  Закрытия разрешения на производство земляных и земляных аварийных (ремонтных) работ.</w:t>
      </w:r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В случае отсутствия оснований для отказа в предоставлении муниципальной услуги, на основании поступивших сведений специалисты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или 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оформляют закрытие разрешения и с приложенными документами передает его начальнику отдела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для</w:t>
      </w:r>
      <w:proofErr w:type="gramEnd"/>
      <w:r w:rsidRPr="007F1D76">
        <w:rPr>
          <w:sz w:val="28"/>
          <w:szCs w:val="28"/>
        </w:rPr>
        <w:t xml:space="preserve"> принятия решения о закрытии разрешения. </w:t>
      </w:r>
      <w:proofErr w:type="gramStart"/>
      <w:r w:rsidRPr="007F1D76">
        <w:rPr>
          <w:sz w:val="28"/>
          <w:szCs w:val="28"/>
        </w:rPr>
        <w:t xml:space="preserve">После рассмотрения приложенных документов, начальник отдела архитектуры, </w:t>
      </w:r>
      <w:r w:rsidRPr="007F1D76">
        <w:rPr>
          <w:sz w:val="28"/>
          <w:szCs w:val="28"/>
        </w:rPr>
        <w:lastRenderedPageBreak/>
        <w:t>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отдела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 визирует закрытие разрешения на осуществление земляных работ и в течение рабочего дня передает его заместителю главы  Клинцовской городской администрации курирующему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на подпись. 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F1D76">
        <w:rPr>
          <w:sz w:val="28"/>
          <w:szCs w:val="28"/>
        </w:rPr>
        <w:t>Заместитель главы Клинцовской городской администрации курирующий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 в течение 3 рабочих дней подписывает закрытие разрешения и заверяет его печатью, в течение 1 рабочего дня подписанный разрешение передается в отдел архитектуры, градостроительства и земле</w:t>
      </w:r>
      <w:r w:rsidR="00AA7393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AA7393">
        <w:rPr>
          <w:sz w:val="28"/>
          <w:szCs w:val="28"/>
        </w:rPr>
        <w:t>отдел перспективного развития и благоустройства</w:t>
      </w:r>
      <w:r w:rsidR="00AA7393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>Клинцовской городской администрации.</w:t>
      </w:r>
      <w:proofErr w:type="gramEnd"/>
    </w:p>
    <w:p w:rsidR="007F1D76" w:rsidRPr="007F1D76" w:rsidRDefault="007F1D76" w:rsidP="007F1D76">
      <w:pPr>
        <w:adjustRightInd w:val="0"/>
        <w:ind w:firstLine="709"/>
        <w:jc w:val="both"/>
        <w:rPr>
          <w:sz w:val="28"/>
          <w:szCs w:val="28"/>
        </w:rPr>
      </w:pPr>
    </w:p>
    <w:p w:rsidR="007F1D76" w:rsidRPr="007F1D76" w:rsidRDefault="008C19B6" w:rsidP="007F1D7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1D76" w:rsidRPr="007F1D76">
        <w:rPr>
          <w:sz w:val="28"/>
          <w:szCs w:val="28"/>
        </w:rPr>
        <w:t>3.9. Выдача результата муниципальной услуги</w:t>
      </w:r>
    </w:p>
    <w:p w:rsidR="00A4454E" w:rsidRDefault="007F1D76" w:rsidP="007F1D76">
      <w:pPr>
        <w:adjustRightInd w:val="0"/>
        <w:ind w:firstLine="709"/>
        <w:jc w:val="both"/>
        <w:rPr>
          <w:sz w:val="28"/>
          <w:szCs w:val="28"/>
        </w:rPr>
      </w:pPr>
      <w:r w:rsidRPr="007F1D76">
        <w:rPr>
          <w:sz w:val="28"/>
          <w:szCs w:val="28"/>
        </w:rPr>
        <w:t>Далее в течение рабочего дня специалист отдела архитектуры, градостроительства и земле</w:t>
      </w:r>
      <w:r w:rsidR="0023430D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23430D">
        <w:rPr>
          <w:sz w:val="28"/>
          <w:szCs w:val="28"/>
        </w:rPr>
        <w:t>отдела перспективного развития и благоустройства</w:t>
      </w:r>
      <w:r w:rsidR="0023430D" w:rsidRPr="007F1D76">
        <w:rPr>
          <w:sz w:val="28"/>
          <w:szCs w:val="28"/>
        </w:rPr>
        <w:t xml:space="preserve"> </w:t>
      </w:r>
      <w:r w:rsidRPr="007F1D76">
        <w:rPr>
          <w:sz w:val="28"/>
          <w:szCs w:val="28"/>
        </w:rPr>
        <w:t xml:space="preserve">Клинцовской городской администрации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закрытого разрешения. Специалист отдела, ответственный за закрытие </w:t>
      </w:r>
      <w:proofErr w:type="spellStart"/>
      <w:r w:rsidR="0053798C">
        <w:rPr>
          <w:sz w:val="28"/>
          <w:szCs w:val="28"/>
        </w:rPr>
        <w:t>зазрешения</w:t>
      </w:r>
      <w:proofErr w:type="spellEnd"/>
      <w:r w:rsidRPr="007F1D76">
        <w:rPr>
          <w:sz w:val="28"/>
          <w:szCs w:val="28"/>
        </w:rPr>
        <w:t xml:space="preserve">, по прибытии заявителя (его представителя) выдает оформленный разрешение (оригинал) под роспись. Заявитель расписывается в получении разрешения в журнале регистрации выданных разрешений на осуществление земляных работ. Копия закрытия разрешения остается </w:t>
      </w:r>
      <w:r w:rsidR="0053798C">
        <w:rPr>
          <w:sz w:val="28"/>
          <w:szCs w:val="28"/>
        </w:rPr>
        <w:t>в отделе</w:t>
      </w:r>
      <w:r w:rsidRPr="007F1D76">
        <w:rPr>
          <w:sz w:val="28"/>
          <w:szCs w:val="28"/>
        </w:rPr>
        <w:t xml:space="preserve"> архитектуры, градостроительства и земле</w:t>
      </w:r>
      <w:r w:rsidR="0053798C">
        <w:rPr>
          <w:sz w:val="28"/>
          <w:szCs w:val="28"/>
        </w:rPr>
        <w:t>пользования</w:t>
      </w:r>
      <w:r w:rsidRPr="007F1D76">
        <w:rPr>
          <w:sz w:val="28"/>
          <w:szCs w:val="28"/>
        </w:rPr>
        <w:t xml:space="preserve"> Клинцовской городской администрации  или </w:t>
      </w:r>
      <w:r w:rsidR="0053798C">
        <w:rPr>
          <w:sz w:val="28"/>
          <w:szCs w:val="28"/>
        </w:rPr>
        <w:t>отдел перспективного развития и благоустройства</w:t>
      </w:r>
      <w:r w:rsidRPr="007F1D76">
        <w:rPr>
          <w:sz w:val="28"/>
          <w:szCs w:val="28"/>
        </w:rPr>
        <w:t xml:space="preserve"> Клинцовской городской администрации и подшивается с Заявкой и приложенными документами. Результат муниципальной услуги предоставляется Заявителю лично.  </w:t>
      </w:r>
    </w:p>
    <w:p w:rsidR="008C19B6" w:rsidRPr="00601639" w:rsidRDefault="008C19B6" w:rsidP="007F1D76">
      <w:pPr>
        <w:adjustRightInd w:val="0"/>
        <w:ind w:firstLine="709"/>
        <w:jc w:val="both"/>
      </w:pPr>
    </w:p>
    <w:p w:rsidR="00A4454E" w:rsidRPr="007C4A72" w:rsidRDefault="00A4454E" w:rsidP="00A4454E">
      <w:pPr>
        <w:tabs>
          <w:tab w:val="left" w:pos="1377"/>
        </w:tabs>
        <w:jc w:val="center"/>
        <w:rPr>
          <w:bCs/>
          <w:sz w:val="28"/>
          <w:szCs w:val="28"/>
        </w:rPr>
      </w:pPr>
      <w:r w:rsidRPr="007C4A72">
        <w:rPr>
          <w:bCs/>
          <w:sz w:val="28"/>
          <w:szCs w:val="28"/>
          <w:lang w:val="en-US"/>
        </w:rPr>
        <w:t>IV</w:t>
      </w:r>
      <w:r w:rsidRPr="007C4A72">
        <w:rPr>
          <w:bCs/>
          <w:sz w:val="28"/>
          <w:szCs w:val="28"/>
        </w:rPr>
        <w:t>. Формы контроля за исполнением Административного</w:t>
      </w:r>
      <w:r w:rsidR="005B6088" w:rsidRPr="007C4A72">
        <w:rPr>
          <w:bCs/>
          <w:sz w:val="28"/>
          <w:szCs w:val="28"/>
        </w:rPr>
        <w:t xml:space="preserve"> </w:t>
      </w:r>
      <w:r w:rsidRPr="007C4A72">
        <w:rPr>
          <w:bCs/>
          <w:sz w:val="28"/>
          <w:szCs w:val="28"/>
        </w:rPr>
        <w:t>регламента</w:t>
      </w:r>
    </w:p>
    <w:p w:rsidR="00A4454E" w:rsidRPr="00601639" w:rsidRDefault="00A4454E" w:rsidP="00A4454E">
      <w:pPr>
        <w:pStyle w:val="a3"/>
        <w:ind w:left="0"/>
        <w:rPr>
          <w:b/>
          <w:bCs/>
        </w:rPr>
      </w:pPr>
    </w:p>
    <w:p w:rsidR="005B6088" w:rsidRPr="005B6088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bookmarkStart w:id="33" w:name="bookmark51"/>
      <w:r>
        <w:rPr>
          <w:sz w:val="28"/>
          <w:szCs w:val="28"/>
        </w:rPr>
        <w:t>24</w:t>
      </w:r>
      <w:r w:rsidR="005B6088" w:rsidRPr="005B6088">
        <w:rPr>
          <w:sz w:val="28"/>
          <w:szCs w:val="28"/>
        </w:rPr>
        <w:t>.</w:t>
      </w:r>
      <w:r w:rsidR="00F006A5">
        <w:rPr>
          <w:sz w:val="28"/>
          <w:szCs w:val="28"/>
        </w:rPr>
        <w:t>1.</w:t>
      </w:r>
      <w:r w:rsidR="005B6088" w:rsidRPr="005B6088">
        <w:rPr>
          <w:sz w:val="28"/>
          <w:szCs w:val="28"/>
        </w:rPr>
        <w:t xml:space="preserve"> Порядок осуществления текущего </w:t>
      </w:r>
      <w:proofErr w:type="gramStart"/>
      <w:r w:rsidR="005B6088" w:rsidRPr="005B6088">
        <w:rPr>
          <w:sz w:val="28"/>
          <w:szCs w:val="28"/>
        </w:rPr>
        <w:t>контроля за</w:t>
      </w:r>
      <w:proofErr w:type="gramEnd"/>
      <w:r w:rsidR="005B6088" w:rsidRPr="005B6088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6088" w:rsidRPr="00EF4A0D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5B6088">
        <w:rPr>
          <w:sz w:val="28"/>
          <w:szCs w:val="28"/>
        </w:rPr>
        <w:t xml:space="preserve">Текущий </w:t>
      </w:r>
      <w:proofErr w:type="gramStart"/>
      <w:r w:rsidRPr="005B6088">
        <w:rPr>
          <w:sz w:val="28"/>
          <w:szCs w:val="28"/>
        </w:rPr>
        <w:t>контроль за</w:t>
      </w:r>
      <w:proofErr w:type="gramEnd"/>
      <w:r w:rsidRPr="005B6088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EF4A0D" w:rsidRPr="00EF4A0D">
        <w:rPr>
          <w:sz w:val="28"/>
          <w:szCs w:val="28"/>
        </w:rPr>
        <w:t>начальник</w:t>
      </w:r>
      <w:r w:rsidR="00EF4A0D">
        <w:rPr>
          <w:sz w:val="28"/>
          <w:szCs w:val="28"/>
        </w:rPr>
        <w:t>ом</w:t>
      </w:r>
      <w:r w:rsidR="00EF4A0D" w:rsidRPr="00EF4A0D">
        <w:rPr>
          <w:sz w:val="28"/>
          <w:szCs w:val="28"/>
        </w:rPr>
        <w:t xml:space="preserve"> отдела архитектуры, градос</w:t>
      </w:r>
      <w:r w:rsidR="00AF0DD7">
        <w:rPr>
          <w:sz w:val="28"/>
          <w:szCs w:val="28"/>
        </w:rPr>
        <w:t xml:space="preserve">троительства и </w:t>
      </w:r>
      <w:r w:rsidR="00AF0DD7">
        <w:rPr>
          <w:sz w:val="28"/>
          <w:szCs w:val="28"/>
        </w:rPr>
        <w:lastRenderedPageBreak/>
        <w:t>земле</w:t>
      </w:r>
      <w:r w:rsidR="0053798C">
        <w:rPr>
          <w:sz w:val="28"/>
          <w:szCs w:val="28"/>
        </w:rPr>
        <w:t>пользования</w:t>
      </w:r>
      <w:r w:rsidR="00AF0DD7">
        <w:rPr>
          <w:sz w:val="28"/>
          <w:szCs w:val="28"/>
        </w:rPr>
        <w:t xml:space="preserve"> Клинцовской городской а</w:t>
      </w:r>
      <w:r w:rsidR="00EF4A0D" w:rsidRPr="00EF4A0D">
        <w:rPr>
          <w:sz w:val="28"/>
          <w:szCs w:val="28"/>
        </w:rPr>
        <w:t>дминистрации и начальник</w:t>
      </w:r>
      <w:r w:rsidR="00EF4A0D">
        <w:rPr>
          <w:sz w:val="28"/>
          <w:szCs w:val="28"/>
        </w:rPr>
        <w:t>ом</w:t>
      </w:r>
      <w:r w:rsidR="00EF4A0D" w:rsidRPr="00EF4A0D">
        <w:rPr>
          <w:sz w:val="28"/>
          <w:szCs w:val="28"/>
        </w:rPr>
        <w:t xml:space="preserve"> </w:t>
      </w:r>
      <w:r w:rsidR="0053798C">
        <w:rPr>
          <w:sz w:val="28"/>
          <w:szCs w:val="28"/>
        </w:rPr>
        <w:t>отдел перспективного развития и благоустройства</w:t>
      </w:r>
      <w:r w:rsidR="00AF0DD7">
        <w:rPr>
          <w:sz w:val="28"/>
          <w:szCs w:val="28"/>
        </w:rPr>
        <w:t xml:space="preserve"> </w:t>
      </w:r>
      <w:r w:rsidR="00AF0DD7" w:rsidRPr="00AF0DD7">
        <w:rPr>
          <w:sz w:val="28"/>
          <w:szCs w:val="28"/>
        </w:rPr>
        <w:t>Клинцовской городской администрации</w:t>
      </w:r>
      <w:r w:rsidR="00AF0DD7">
        <w:rPr>
          <w:sz w:val="28"/>
          <w:szCs w:val="28"/>
        </w:rPr>
        <w:t>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B6088" w:rsidRPr="00F006A5">
        <w:rPr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F006A5">
        <w:rPr>
          <w:sz w:val="28"/>
          <w:szCs w:val="28"/>
        </w:rPr>
        <w:t>Контроль за</w:t>
      </w:r>
      <w:proofErr w:type="gramEnd"/>
      <w:r w:rsidRPr="00F006A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Акт подписывается всеми членами комиссии.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B6088" w:rsidRPr="00F006A5">
        <w:rPr>
          <w:sz w:val="28"/>
          <w:szCs w:val="28"/>
        </w:rPr>
        <w:t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B6088" w:rsidRPr="00F006A5" w:rsidRDefault="005B6088" w:rsidP="005B6088">
      <w:pPr>
        <w:adjustRightInd w:val="0"/>
        <w:ind w:firstLine="709"/>
        <w:jc w:val="both"/>
        <w:rPr>
          <w:sz w:val="28"/>
          <w:szCs w:val="28"/>
        </w:rPr>
      </w:pPr>
      <w:r w:rsidRPr="00F006A5">
        <w:rPr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006A5">
        <w:rPr>
          <w:sz w:val="28"/>
          <w:szCs w:val="28"/>
        </w:rPr>
        <w:t xml:space="preserve">.4. </w:t>
      </w:r>
      <w:r w:rsidR="005B6088" w:rsidRPr="00F006A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B6088" w:rsidRPr="00F006A5" w:rsidRDefault="0053798C" w:rsidP="005B608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006A5">
        <w:rPr>
          <w:sz w:val="28"/>
          <w:szCs w:val="28"/>
        </w:rPr>
        <w:t xml:space="preserve">.5. </w:t>
      </w:r>
      <w:proofErr w:type="gramStart"/>
      <w:r w:rsidR="005B6088" w:rsidRPr="00F006A5">
        <w:rPr>
          <w:sz w:val="28"/>
          <w:szCs w:val="28"/>
        </w:rPr>
        <w:t>Контроль за</w:t>
      </w:r>
      <w:proofErr w:type="gramEnd"/>
      <w:r w:rsidR="005B6088" w:rsidRPr="00F006A5">
        <w:rPr>
          <w:sz w:val="28"/>
          <w:szCs w:val="28"/>
        </w:rPr>
        <w:t xml:space="preserve"> предоставлением муниципальной услуги может быть осуществлен со стороны</w:t>
      </w:r>
      <w:r w:rsidR="00F006A5" w:rsidRPr="00F006A5">
        <w:rPr>
          <w:sz w:val="28"/>
          <w:szCs w:val="28"/>
        </w:rPr>
        <w:t xml:space="preserve"> </w:t>
      </w:r>
      <w:r w:rsidR="005B6088" w:rsidRPr="00F006A5">
        <w:rPr>
          <w:sz w:val="28"/>
          <w:szCs w:val="28"/>
        </w:rPr>
        <w:t>граждан, их объединений и организаций в соответствии с законодательством Российской</w:t>
      </w:r>
      <w:r w:rsidR="00F006A5" w:rsidRPr="00F006A5">
        <w:rPr>
          <w:sz w:val="28"/>
          <w:szCs w:val="28"/>
        </w:rPr>
        <w:t xml:space="preserve"> </w:t>
      </w:r>
      <w:r w:rsidR="005B6088" w:rsidRPr="00F006A5">
        <w:rPr>
          <w:sz w:val="28"/>
          <w:szCs w:val="28"/>
        </w:rPr>
        <w:t>Федерации.</w:t>
      </w:r>
    </w:p>
    <w:bookmarkEnd w:id="33"/>
    <w:p w:rsidR="00A4454E" w:rsidRPr="00601639" w:rsidRDefault="00A4454E" w:rsidP="00A4454E">
      <w:pPr>
        <w:tabs>
          <w:tab w:val="left" w:pos="2079"/>
        </w:tabs>
        <w:rPr>
          <w:sz w:val="28"/>
          <w:szCs w:val="28"/>
        </w:rPr>
      </w:pPr>
    </w:p>
    <w:p w:rsidR="00A4454E" w:rsidRPr="007C4A72" w:rsidRDefault="0053798C" w:rsidP="007C4A72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34" w:name="bookmark55"/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="00A4454E" w:rsidRPr="007C4A72">
        <w:rPr>
          <w:rStyle w:val="3"/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34"/>
    </w:p>
    <w:p w:rsidR="00A4454E" w:rsidRPr="007C4A72" w:rsidRDefault="00A4454E" w:rsidP="007C4A72">
      <w:pPr>
        <w:pStyle w:val="a3"/>
        <w:ind w:left="0"/>
        <w:jc w:val="center"/>
      </w:pPr>
    </w:p>
    <w:p w:rsidR="00A4454E" w:rsidRPr="00601639" w:rsidRDefault="0053798C" w:rsidP="00A4454E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>.1. Заявитель имеет право обратиться с жалобой, в том числе в следующих</w:t>
      </w:r>
      <w:r w:rsidR="00A70D17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случаях:</w:t>
      </w:r>
    </w:p>
    <w:p w:rsidR="00A4454E" w:rsidRPr="00601639" w:rsidRDefault="00A4454E" w:rsidP="00A4454E">
      <w:pPr>
        <w:pStyle w:val="a3"/>
        <w:tabs>
          <w:tab w:val="left" w:pos="1762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1) нарушение срока регистра</w:t>
      </w:r>
      <w:r w:rsidR="00AF0DD7">
        <w:rPr>
          <w:rStyle w:val="12"/>
          <w:rFonts w:ascii="Times New Roman" w:hAnsi="Times New Roman" w:cs="Times New Roman"/>
          <w:color w:val="000000"/>
          <w:sz w:val="28"/>
          <w:szCs w:val="28"/>
        </w:rPr>
        <w:t>ции Заявления о 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4454E" w:rsidRPr="00601639" w:rsidRDefault="00A4454E" w:rsidP="00A4454E">
      <w:pPr>
        <w:pStyle w:val="a3"/>
        <w:tabs>
          <w:tab w:val="left" w:pos="1531"/>
        </w:tabs>
        <w:autoSpaceDE/>
        <w:autoSpaceDN/>
        <w:ind w:left="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EF4A0D" w:rsidP="00A4454E">
      <w:pPr>
        <w:pStyle w:val="a3"/>
        <w:tabs>
          <w:tab w:val="left" w:pos="1724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3) требования у з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</w:t>
      </w: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й Федерации для предоставления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561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4) отказа в приеме документов, предоставление которых предусмотрено законодательством Российской Федерации для предоставления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муниципальной услуги, у з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аявителя;</w:t>
      </w:r>
    </w:p>
    <w:p w:rsidR="00A4454E" w:rsidRPr="00601639" w:rsidRDefault="00EF4A0D" w:rsidP="00A4454E">
      <w:pPr>
        <w:pStyle w:val="a3"/>
        <w:tabs>
          <w:tab w:val="left" w:pos="1638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5) отказа в предоставлении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если основания отказа не предусмотрены законодательством Российской Федерации;</w:t>
      </w:r>
    </w:p>
    <w:p w:rsidR="00A4454E" w:rsidRPr="00601639" w:rsidRDefault="00EF4A0D" w:rsidP="00A4454E">
      <w:pPr>
        <w:pStyle w:val="a3"/>
        <w:tabs>
          <w:tab w:val="left" w:pos="1566"/>
        </w:tabs>
        <w:autoSpaceDE/>
        <w:autoSpaceDN/>
        <w:ind w:left="0" w:right="20" w:firstLine="709"/>
        <w:jc w:val="both"/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6) требования с заявителя при предоставлении м</w:t>
      </w:r>
      <w:r w:rsidR="00A4454E"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 платы, не предусмотренной законодательством Российской Федерации;</w:t>
      </w:r>
    </w:p>
    <w:p w:rsidR="00A4454E" w:rsidRPr="00601639" w:rsidRDefault="00A4454E" w:rsidP="00A4454E">
      <w:pPr>
        <w:pStyle w:val="a3"/>
        <w:tabs>
          <w:tab w:val="left" w:pos="1666"/>
        </w:tabs>
        <w:autoSpaceDE/>
        <w:autoSpaceDN/>
        <w:ind w:left="0" w:right="20" w:firstLine="709"/>
        <w:jc w:val="both"/>
      </w:pPr>
      <w:proofErr w:type="gramStart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ых в результате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 документах либо нарушение установленного срока таких исправлений;</w:t>
      </w:r>
      <w:proofErr w:type="gramEnd"/>
    </w:p>
    <w:p w:rsidR="00A4454E" w:rsidRPr="00601639" w:rsidRDefault="00A4454E" w:rsidP="00A4454E">
      <w:pPr>
        <w:pStyle w:val="a3"/>
        <w:tabs>
          <w:tab w:val="left" w:pos="1609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A4454E" w:rsidRPr="00601639" w:rsidRDefault="00A4454E" w:rsidP="00A4454E">
      <w:pPr>
        <w:pStyle w:val="a3"/>
        <w:tabs>
          <w:tab w:val="left" w:pos="1734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униципальной услуги, если основания приостановления не предусмотрены законодательством Российской Федерации;</w:t>
      </w:r>
    </w:p>
    <w:p w:rsidR="00A4454E" w:rsidRPr="00601639" w:rsidRDefault="00A4454E" w:rsidP="00A4454E">
      <w:pPr>
        <w:pStyle w:val="a3"/>
        <w:tabs>
          <w:tab w:val="left" w:pos="1695"/>
        </w:tabs>
        <w:autoSpaceDE/>
        <w:autoSpaceDN/>
        <w:ind w:left="0" w:right="20" w:firstLine="709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10) требование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у заявителя при 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либо в </w:t>
      </w:r>
      <w:r w:rsidR="00EF4A0D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предоставлении м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за исключением случаев, указанных в пункте </w:t>
      </w:r>
      <w:r w:rsidR="00F006A5">
        <w:rPr>
          <w:rStyle w:val="12"/>
          <w:rFonts w:ascii="Times New Roman" w:hAnsi="Times New Roman" w:cs="Times New Roman"/>
          <w:color w:val="000000"/>
          <w:sz w:val="28"/>
          <w:szCs w:val="28"/>
        </w:rPr>
        <w:t>12</w:t>
      </w:r>
      <w:r w:rsidRPr="005137A7">
        <w:rPr>
          <w:rStyle w:val="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регламента.</w:t>
      </w:r>
    </w:p>
    <w:p w:rsidR="00A4454E" w:rsidRPr="00601639" w:rsidRDefault="0053798C" w:rsidP="00A4454E">
      <w:pPr>
        <w:tabs>
          <w:tab w:val="left" w:pos="1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 xml:space="preserve">.2. Жалоба подается в письменной форме </w:t>
      </w:r>
      <w:r w:rsidR="00A4454E" w:rsidRPr="00601639">
        <w:rPr>
          <w:spacing w:val="3"/>
          <w:sz w:val="28"/>
          <w:szCs w:val="28"/>
        </w:rPr>
        <w:t xml:space="preserve">на </w:t>
      </w:r>
      <w:r w:rsidR="00A4454E" w:rsidRPr="00601639">
        <w:rPr>
          <w:sz w:val="28"/>
          <w:szCs w:val="28"/>
        </w:rPr>
        <w:t>бумажном носителе, в электронной форме: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Главе Администрации муниципального образования на решения, действия (бездействие) заместителя Главы администрации муниципального образования, руководителя структурного подразделения;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заместителю Главы Администрации муниципального образования или Главе администрации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заместителю Главы администрации муниципального образования, руководителю структурного подразделения или лицу, исполняющему обязанности</w:t>
      </w:r>
      <w:r w:rsidR="00A70D1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 xml:space="preserve">руководителя структурного подразделения, на решения, действия (бездействие) ответственных </w:t>
      </w:r>
      <w:r>
        <w:rPr>
          <w:sz w:val="28"/>
          <w:szCs w:val="28"/>
        </w:rPr>
        <w:t>должностных лиц</w:t>
      </w:r>
      <w:r w:rsidR="00A70D17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структурного подразделения.</w:t>
      </w:r>
    </w:p>
    <w:p w:rsidR="00A4454E" w:rsidRPr="00601639" w:rsidRDefault="0053798C" w:rsidP="00A4454E">
      <w:pPr>
        <w:pStyle w:val="a3"/>
        <w:ind w:left="0" w:firstLine="542"/>
        <w:jc w:val="both"/>
      </w:pPr>
      <w:r>
        <w:t>25</w:t>
      </w:r>
      <w:r w:rsidR="00A4454E" w:rsidRPr="00601639">
        <w:t>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A4454E" w:rsidRPr="00601639" w:rsidRDefault="0053798C" w:rsidP="00A4454E">
      <w:pPr>
        <w:pStyle w:val="a5"/>
        <w:tabs>
          <w:tab w:val="left" w:pos="162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>.4. Жалоба должна</w:t>
      </w:r>
      <w:r w:rsidR="00A70D17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содержать: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наименование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</w:t>
      </w:r>
      <w:r>
        <w:rPr>
          <w:sz w:val="28"/>
          <w:szCs w:val="28"/>
        </w:rPr>
        <w:t>,</w:t>
      </w:r>
      <w:r w:rsidRPr="00601639">
        <w:rPr>
          <w:sz w:val="28"/>
          <w:szCs w:val="28"/>
        </w:rPr>
        <w:t xml:space="preserve"> решение и действия (бездействие) которого обжалуются;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заявителю;</w:t>
      </w:r>
      <w:proofErr w:type="gramEnd"/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либо муниципального служащего;</w:t>
      </w:r>
    </w:p>
    <w:p w:rsidR="00A4454E" w:rsidRPr="00F006A5" w:rsidRDefault="00A4454E" w:rsidP="00B603A3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F006A5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F006A5">
        <w:rPr>
          <w:sz w:val="28"/>
          <w:szCs w:val="28"/>
        </w:rPr>
        <w:t xml:space="preserve"> </w:t>
      </w:r>
      <w:r w:rsidRPr="00F006A5">
        <w:rPr>
          <w:sz w:val="28"/>
          <w:szCs w:val="28"/>
        </w:rPr>
        <w:t>быть</w:t>
      </w:r>
      <w:r w:rsidR="00F006A5" w:rsidRPr="00F006A5">
        <w:rPr>
          <w:sz w:val="28"/>
          <w:szCs w:val="28"/>
        </w:rPr>
        <w:t xml:space="preserve"> </w:t>
      </w:r>
      <w:r w:rsidRPr="00F006A5">
        <w:rPr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 w:rsidR="00A4454E" w:rsidRPr="00601639" w:rsidRDefault="00A4454E" w:rsidP="00A4454E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01639">
        <w:rPr>
          <w:sz w:val="28"/>
          <w:szCs w:val="28"/>
        </w:rPr>
        <w:t>2</w:t>
      </w:r>
      <w:r w:rsidR="0053798C">
        <w:rPr>
          <w:sz w:val="28"/>
          <w:szCs w:val="28"/>
        </w:rPr>
        <w:t>5</w:t>
      </w:r>
      <w:r w:rsidRPr="00601639">
        <w:rPr>
          <w:sz w:val="28"/>
          <w:szCs w:val="28"/>
        </w:rPr>
        <w:t xml:space="preserve">.5. </w:t>
      </w:r>
      <w:proofErr w:type="gramStart"/>
      <w:r w:rsidRPr="00601639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регистрации.</w:t>
      </w:r>
      <w:proofErr w:type="gramEnd"/>
    </w:p>
    <w:p w:rsidR="00A4454E" w:rsidRPr="00601639" w:rsidRDefault="0053798C" w:rsidP="00A4454E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>.6. 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F006A5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дается.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 xml:space="preserve">Основания для приостановления рассмотрения жалобы (претензии) </w:t>
      </w:r>
      <w:r w:rsidRPr="00601639">
        <w:lastRenderedPageBreak/>
        <w:t>отсутствуют.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Ответ на жалобу (претензию) не дается в случаях: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Ответ на жалобу (претензию) по существу не дается в случаях:</w:t>
      </w:r>
    </w:p>
    <w:p w:rsidR="00A4454E" w:rsidRPr="00601639" w:rsidRDefault="00A4454E" w:rsidP="00A4454E">
      <w:pPr>
        <w:pStyle w:val="a3"/>
        <w:ind w:left="0" w:firstLine="542"/>
        <w:jc w:val="both"/>
      </w:pPr>
      <w:r>
        <w:t>Е</w:t>
      </w:r>
      <w:r w:rsidRPr="00601639"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A4454E" w:rsidRPr="00601639" w:rsidRDefault="00A4454E" w:rsidP="00A4454E">
      <w:pPr>
        <w:pStyle w:val="a3"/>
        <w:ind w:left="0" w:firstLine="542"/>
        <w:jc w:val="both"/>
      </w:pPr>
      <w:r w:rsidRPr="00601639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A4454E" w:rsidRPr="00601639" w:rsidRDefault="0053798C" w:rsidP="00A4454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25</w:t>
      </w:r>
      <w:r w:rsidR="00A4454E" w:rsidRPr="00601639">
        <w:rPr>
          <w:spacing w:val="-3"/>
          <w:sz w:val="28"/>
          <w:szCs w:val="28"/>
        </w:rPr>
        <w:t xml:space="preserve">.7. По </w:t>
      </w:r>
      <w:r w:rsidR="00A4454E" w:rsidRPr="00601639">
        <w:rPr>
          <w:sz w:val="28"/>
          <w:szCs w:val="28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proofErr w:type="gramStart"/>
      <w:r w:rsidRPr="0060163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01639">
        <w:rPr>
          <w:spacing w:val="-3"/>
          <w:sz w:val="28"/>
          <w:szCs w:val="28"/>
        </w:rPr>
        <w:t xml:space="preserve">услугу, </w:t>
      </w:r>
      <w:r w:rsidRPr="00601639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формах;</w:t>
      </w:r>
      <w:proofErr w:type="gramEnd"/>
    </w:p>
    <w:p w:rsidR="00A4454E" w:rsidRPr="00601639" w:rsidRDefault="00A4454E" w:rsidP="00A4454E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01639">
        <w:rPr>
          <w:sz w:val="28"/>
          <w:szCs w:val="28"/>
        </w:rPr>
        <w:t>отказывает в удовлетворении</w:t>
      </w:r>
      <w:r w:rsidR="00F006A5">
        <w:rPr>
          <w:sz w:val="28"/>
          <w:szCs w:val="28"/>
        </w:rPr>
        <w:t xml:space="preserve"> </w:t>
      </w:r>
      <w:r w:rsidRPr="00601639">
        <w:rPr>
          <w:sz w:val="28"/>
          <w:szCs w:val="28"/>
        </w:rPr>
        <w:t>жалобы.</w:t>
      </w:r>
    </w:p>
    <w:p w:rsidR="00A4454E" w:rsidRPr="00601639" w:rsidRDefault="0053798C" w:rsidP="00A4454E">
      <w:pPr>
        <w:pStyle w:val="a5"/>
        <w:tabs>
          <w:tab w:val="left" w:pos="1781"/>
        </w:tabs>
        <w:ind w:left="0"/>
        <w:rPr>
          <w:sz w:val="28"/>
          <w:szCs w:val="28"/>
        </w:rPr>
      </w:pPr>
      <w:r>
        <w:rPr>
          <w:spacing w:val="-3"/>
          <w:sz w:val="28"/>
          <w:szCs w:val="28"/>
        </w:rPr>
        <w:t>25</w:t>
      </w:r>
      <w:r w:rsidR="00A4454E" w:rsidRPr="00601639">
        <w:rPr>
          <w:spacing w:val="-3"/>
          <w:sz w:val="28"/>
          <w:szCs w:val="28"/>
        </w:rPr>
        <w:t xml:space="preserve">.8. Не </w:t>
      </w:r>
      <w:r w:rsidR="00A4454E" w:rsidRPr="00601639">
        <w:rPr>
          <w:sz w:val="28"/>
          <w:szCs w:val="28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F006A5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жалобы.</w:t>
      </w:r>
    </w:p>
    <w:p w:rsidR="00A4454E" w:rsidRPr="00601639" w:rsidRDefault="0053798C" w:rsidP="00A4454E">
      <w:pPr>
        <w:pStyle w:val="a5"/>
        <w:tabs>
          <w:tab w:val="left" w:pos="1665"/>
        </w:tabs>
        <w:ind w:left="0"/>
        <w:rPr>
          <w:sz w:val="28"/>
          <w:szCs w:val="28"/>
        </w:rPr>
      </w:pPr>
      <w:r>
        <w:rPr>
          <w:sz w:val="28"/>
          <w:szCs w:val="28"/>
        </w:rPr>
        <w:t>25</w:t>
      </w:r>
      <w:r w:rsidR="00A4454E" w:rsidRPr="00601639">
        <w:rPr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="00A4454E" w:rsidRPr="0060163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4454E" w:rsidRPr="00601639">
        <w:rPr>
          <w:sz w:val="28"/>
          <w:szCs w:val="28"/>
        </w:rPr>
        <w:t xml:space="preserve"> или преступления </w:t>
      </w:r>
      <w:r w:rsidR="00A4454E" w:rsidRPr="00601639"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</w:t>
      </w:r>
      <w:r w:rsidR="00F006A5">
        <w:rPr>
          <w:sz w:val="28"/>
          <w:szCs w:val="28"/>
        </w:rPr>
        <w:t xml:space="preserve"> </w:t>
      </w:r>
      <w:r w:rsidR="00A4454E" w:rsidRPr="00601639">
        <w:rPr>
          <w:sz w:val="28"/>
          <w:szCs w:val="28"/>
        </w:rPr>
        <w:t>прокуратуры.</w:t>
      </w:r>
    </w:p>
    <w:p w:rsidR="00A4454E" w:rsidRPr="00601639" w:rsidRDefault="00A4454E" w:rsidP="00A4454E">
      <w:pPr>
        <w:pStyle w:val="a3"/>
        <w:tabs>
          <w:tab w:val="left" w:pos="8011"/>
        </w:tabs>
        <w:ind w:left="0"/>
      </w:pPr>
    </w:p>
    <w:p w:rsidR="00A4454E" w:rsidRPr="00601639" w:rsidRDefault="00A4454E" w:rsidP="00A4454E">
      <w:pPr>
        <w:rPr>
          <w:sz w:val="28"/>
          <w:szCs w:val="28"/>
        </w:rPr>
        <w:sectPr w:rsidR="00A4454E" w:rsidRPr="00601639" w:rsidSect="002F0425">
          <w:headerReference w:type="default" r:id="rId12"/>
          <w:pgSz w:w="11910" w:h="16840"/>
          <w:pgMar w:top="1134" w:right="709" w:bottom="1134" w:left="1276" w:header="471" w:footer="0" w:gutter="0"/>
          <w:cols w:space="720"/>
        </w:sectPr>
      </w:pPr>
    </w:p>
    <w:p w:rsidR="00FC7E8A" w:rsidRDefault="00FC7E8A" w:rsidP="00FC7E8A">
      <w:pPr>
        <w:pStyle w:val="a3"/>
        <w:ind w:left="0"/>
        <w:jc w:val="both"/>
      </w:pPr>
      <w:bookmarkStart w:id="35" w:name="_Hlk34130376"/>
    </w:p>
    <w:p w:rsidR="00CA064B" w:rsidRPr="00FC7E8A" w:rsidRDefault="00B8528C" w:rsidP="00FC7E8A">
      <w:pPr>
        <w:pStyle w:val="a3"/>
        <w:ind w:left="5812"/>
        <w:jc w:val="right"/>
        <w:rPr>
          <w:sz w:val="24"/>
          <w:szCs w:val="24"/>
        </w:rPr>
      </w:pPr>
      <w:r>
        <w:t xml:space="preserve">  </w:t>
      </w:r>
      <w:bookmarkEnd w:id="35"/>
      <w:r w:rsidR="00CA064B">
        <w:t xml:space="preserve">  </w:t>
      </w:r>
      <w:r w:rsidR="00CA064B" w:rsidRPr="00FC7E8A">
        <w:rPr>
          <w:sz w:val="24"/>
          <w:szCs w:val="24"/>
        </w:rPr>
        <w:t>Приложение № 1</w:t>
      </w:r>
    </w:p>
    <w:p w:rsidR="00CA064B" w:rsidRPr="00FC7E8A" w:rsidRDefault="00602E6D" w:rsidP="00FC7E8A">
      <w:pPr>
        <w:pStyle w:val="a3"/>
        <w:ind w:left="5812"/>
        <w:jc w:val="both"/>
        <w:rPr>
          <w:sz w:val="24"/>
          <w:szCs w:val="24"/>
        </w:rPr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819150</wp:posOffset>
                </wp:positionV>
                <wp:extent cx="2649855" cy="2254250"/>
                <wp:effectExtent l="1270" t="0" r="0" b="3175"/>
                <wp:wrapNone/>
                <wp:docPr id="3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FD" w:rsidRPr="00997D94" w:rsidRDefault="00CB49FD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CB49FD" w:rsidRPr="00997D94" w:rsidRDefault="00CB49FD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городской округ </w:t>
                            </w:r>
                          </w:p>
                          <w:p w:rsidR="00CB49FD" w:rsidRPr="00997D94" w:rsidRDefault="00CB49FD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«город клинцы Брянской области»</w:t>
                            </w:r>
                          </w:p>
                          <w:p w:rsidR="00CB49FD" w:rsidRPr="00997D94" w:rsidRDefault="00CB49FD" w:rsidP="00FC7E8A">
                            <w:pPr>
                              <w:jc w:val="center"/>
                            </w:pPr>
                            <w:r w:rsidRPr="00997D94">
                              <w:rPr>
                                <w:caps/>
                                <w:sz w:val="20"/>
                                <w:szCs w:val="20"/>
                              </w:rPr>
                              <w:t>Клинцовская  городская администрация</w:t>
                            </w:r>
                          </w:p>
                          <w:p w:rsidR="00CB49FD" w:rsidRDefault="00CB49FD" w:rsidP="00FC7E8A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CB49FD" w:rsidRDefault="00CB49FD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Октябрьская ул., д.42,</w:t>
                            </w:r>
                          </w:p>
                          <w:p w:rsidR="00CB49FD" w:rsidRDefault="00CB49FD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г. Клинцы, Брянская область, 243140</w:t>
                            </w:r>
                          </w:p>
                          <w:p w:rsidR="00CB49FD" w:rsidRDefault="00CB49FD" w:rsidP="00FC7E8A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12" w:space="1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(848336) 4-03-28, факс (848336) 4-11-97</w:t>
                            </w:r>
                          </w:p>
                          <w:p w:rsidR="00CB49FD" w:rsidRDefault="00CB49FD" w:rsidP="00FC7E8A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49FD" w:rsidRDefault="00CB49FD" w:rsidP="00FC7E8A">
                            <w:r>
                              <w:rPr>
                                <w:sz w:val="20"/>
                                <w:szCs w:val="20"/>
                              </w:rPr>
                              <w:t>От__________________№_______________</w:t>
                            </w:r>
                          </w:p>
                          <w:p w:rsidR="00CB49FD" w:rsidRDefault="00CB49FD" w:rsidP="00FC7E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49FD" w:rsidRDefault="00CB49FD" w:rsidP="00FC7E8A"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№_________О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т______________________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9.85pt;margin-top:64.5pt;width:208.65pt;height:177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" stroked="f">
                <v:textbox inset="7.35pt,3.75pt,7.35pt,3.75pt">
                  <w:txbxContent>
                    <w:p w:rsidR="00CB49FD" w:rsidRPr="00997D94" w:rsidRDefault="00CB49FD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CB49FD" w:rsidRPr="00997D94" w:rsidRDefault="00CB49FD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 xml:space="preserve">городской округ </w:t>
                      </w:r>
                    </w:p>
                    <w:p w:rsidR="00CB49FD" w:rsidRPr="00997D94" w:rsidRDefault="00CB49FD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«город клинцы Брянской области»</w:t>
                      </w:r>
                    </w:p>
                    <w:p w:rsidR="00CB49FD" w:rsidRPr="00997D94" w:rsidRDefault="00CB49FD" w:rsidP="00FC7E8A">
                      <w:pPr>
                        <w:jc w:val="center"/>
                      </w:pPr>
                      <w:r w:rsidRPr="00997D94">
                        <w:rPr>
                          <w:caps/>
                          <w:sz w:val="20"/>
                          <w:szCs w:val="20"/>
                        </w:rPr>
                        <w:t>Клинцовская  городская администрация</w:t>
                      </w:r>
                    </w:p>
                    <w:p w:rsidR="00CB49FD" w:rsidRDefault="00CB49FD" w:rsidP="00FC7E8A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CB49FD" w:rsidRDefault="00CB49FD" w:rsidP="00FC7E8A">
                      <w:r>
                        <w:rPr>
                          <w:sz w:val="20"/>
                          <w:szCs w:val="20"/>
                        </w:rPr>
                        <w:t xml:space="preserve">                      Октябрьская ул., д.42,</w:t>
                      </w:r>
                    </w:p>
                    <w:p w:rsidR="00CB49FD" w:rsidRDefault="00CB49FD" w:rsidP="00FC7E8A">
                      <w:r>
                        <w:rPr>
                          <w:sz w:val="20"/>
                          <w:szCs w:val="20"/>
                        </w:rPr>
                        <w:t xml:space="preserve">          г. Клинцы, Брянская область, 243140</w:t>
                      </w:r>
                    </w:p>
                    <w:p w:rsidR="00CB49FD" w:rsidRDefault="00CB49FD" w:rsidP="00FC7E8A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12" w:space="1" w:color="000000"/>
                          <w:right w:val="none" w:sz="0" w:space="0" w:color="000000"/>
                        </w:pBd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тел. (848336) 4-03-28, факс (848336) 4-11-97</w:t>
                      </w:r>
                    </w:p>
                    <w:p w:rsidR="00CB49FD" w:rsidRDefault="00CB49FD" w:rsidP="00FC7E8A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B49FD" w:rsidRDefault="00CB49FD" w:rsidP="00FC7E8A">
                      <w:r>
                        <w:rPr>
                          <w:sz w:val="20"/>
                          <w:szCs w:val="20"/>
                        </w:rPr>
                        <w:t>От__________________№_______________</w:t>
                      </w:r>
                    </w:p>
                    <w:p w:rsidR="00CB49FD" w:rsidRDefault="00CB49FD" w:rsidP="00FC7E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B49FD" w:rsidRDefault="00CB49FD" w:rsidP="00FC7E8A">
                      <w:r>
                        <w:rPr>
                          <w:sz w:val="20"/>
                          <w:szCs w:val="20"/>
                        </w:rPr>
                        <w:t>На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№_________О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т______________________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2E56">
        <w:rPr>
          <w:i/>
          <w:noProof/>
          <w:lang w:bidi="ar-SA"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-29210</wp:posOffset>
            </wp:positionV>
            <wp:extent cx="532130" cy="683895"/>
            <wp:effectExtent l="19050" t="0" r="127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64B" w:rsidRPr="00FC7E8A">
        <w:rPr>
          <w:sz w:val="24"/>
          <w:szCs w:val="24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A4454E" w:rsidRPr="00FC7E8A" w:rsidRDefault="00CA064B" w:rsidP="00FC7E8A">
      <w:pPr>
        <w:pStyle w:val="a3"/>
        <w:ind w:left="5812"/>
        <w:jc w:val="both"/>
        <w:rPr>
          <w:sz w:val="24"/>
          <w:szCs w:val="24"/>
          <w:lang w:eastAsia="en-US" w:bidi="ar-SA"/>
        </w:rPr>
      </w:pPr>
      <w:r w:rsidRPr="00FC7E8A">
        <w:rPr>
          <w:sz w:val="24"/>
          <w:szCs w:val="24"/>
        </w:rPr>
        <w:t>от ______________ № _________</w:t>
      </w:r>
    </w:p>
    <w:p w:rsidR="00FC7E8A" w:rsidRPr="00FC7E8A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right"/>
        <w:rPr>
          <w:rFonts w:eastAsia="Calibri"/>
          <w:b/>
          <w:lang w:eastAsia="zh-CN" w:bidi="ar-SA"/>
        </w:rPr>
      </w:pPr>
    </w:p>
    <w:p w:rsidR="00FC7E8A" w:rsidRPr="00FC7E8A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right"/>
        <w:rPr>
          <w:rFonts w:eastAsia="Calibri"/>
          <w:b/>
          <w:lang w:eastAsia="zh-CN" w:bidi="ar-SA"/>
        </w:rPr>
      </w:pPr>
    </w:p>
    <w:p w:rsidR="00FC7E8A" w:rsidRPr="00FC7E8A" w:rsidRDefault="00C52E56" w:rsidP="00FC7E8A">
      <w:pPr>
        <w:widowControl/>
        <w:suppressAutoHyphens/>
        <w:autoSpaceDN/>
        <w:spacing w:line="240" w:lineRule="atLeast"/>
        <w:jc w:val="center"/>
        <w:rPr>
          <w:sz w:val="24"/>
          <w:szCs w:val="24"/>
          <w:lang w:eastAsia="zh-CN" w:bidi="ar-SA"/>
        </w:rPr>
      </w:pPr>
      <w:r>
        <w:rPr>
          <w:i/>
          <w:noProof/>
          <w:lang w:bidi="ar-SA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-401320</wp:posOffset>
            </wp:positionV>
            <wp:extent cx="532130" cy="683895"/>
            <wp:effectExtent l="19050" t="0" r="127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 xml:space="preserve"> Ф.И.О. для </w:t>
      </w:r>
      <w:proofErr w:type="spellStart"/>
      <w:proofErr w:type="gramStart"/>
      <w:r w:rsidRPr="00FC7E8A">
        <w:rPr>
          <w:i/>
          <w:lang w:eastAsia="zh-CN" w:bidi="ar-SA"/>
        </w:rPr>
        <w:t>физ</w:t>
      </w:r>
      <w:proofErr w:type="spellEnd"/>
      <w:proofErr w:type="gramEnd"/>
      <w:r w:rsidRPr="00FC7E8A">
        <w:rPr>
          <w:i/>
          <w:lang w:eastAsia="zh-CN" w:bidi="ar-SA"/>
        </w:rPr>
        <w:t xml:space="preserve"> лиц., для юридических лиц – 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полное наименование, организационно-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правовая форма, ОГРН, ИНН;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FC7E8A">
        <w:rPr>
          <w:i/>
          <w:lang w:eastAsia="zh-CN" w:bidi="ar-SA"/>
        </w:rPr>
        <w:t>место нахождения, юридический адрес, индекс.</w:t>
      </w: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FC7E8A" w:rsidRPr="00FC7E8A" w:rsidRDefault="00FC7E8A" w:rsidP="00FC7E8A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FC7E8A">
        <w:rPr>
          <w:b/>
          <w:bCs/>
          <w:i/>
          <w:iCs/>
          <w:sz w:val="28"/>
          <w:szCs w:val="28"/>
          <w:lang w:eastAsia="zh-CN" w:bidi="ar-SA"/>
        </w:rPr>
        <w:t>РАЗРЕШЕНИЕ НА ОСУЩЕСТВЛЕНИЕ ЗЕМЛЯНЫХ РАБОТ</w:t>
      </w:r>
    </w:p>
    <w:p w:rsidR="00FC7E8A" w:rsidRPr="00FC7E8A" w:rsidRDefault="00FC7E8A" w:rsidP="00FC7E8A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8"/>
          <w:szCs w:val="28"/>
          <w:lang w:eastAsia="zh-CN" w:bidi="ar-SA"/>
        </w:rPr>
      </w:pPr>
    </w:p>
    <w:p w:rsidR="00FC7E8A" w:rsidRPr="00FC7E8A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FC7E8A">
        <w:rPr>
          <w:sz w:val="24"/>
          <w:szCs w:val="24"/>
          <w:lang w:eastAsia="zh-CN" w:bidi="ar-SA"/>
        </w:rPr>
        <w:t xml:space="preserve">№  </w:t>
      </w:r>
      <w:r w:rsidRPr="00FC7E8A">
        <w:rPr>
          <w:rFonts w:eastAsia="Calibri"/>
          <w:sz w:val="24"/>
          <w:szCs w:val="24"/>
          <w:lang w:eastAsia="zh-CN" w:bidi="ar-SA"/>
        </w:rPr>
        <w:t>____________   о</w:t>
      </w:r>
      <w:r w:rsidR="00602E6D">
        <w:rPr>
          <w:rFonts w:eastAsia="Calibri"/>
          <w:sz w:val="24"/>
          <w:szCs w:val="24"/>
          <w:lang w:eastAsia="zh-CN" w:bidi="ar-SA"/>
        </w:rPr>
        <w:t>т  «______» _________________20</w:t>
      </w:r>
      <w:r w:rsidRPr="00FC7E8A">
        <w:rPr>
          <w:rFonts w:eastAsia="Calibri"/>
          <w:sz w:val="24"/>
          <w:szCs w:val="24"/>
          <w:lang w:eastAsia="zh-CN" w:bidi="ar-SA"/>
        </w:rPr>
        <w:t>___г.</w:t>
      </w:r>
    </w:p>
    <w:p w:rsidR="00FC7E8A" w:rsidRPr="00FC7E8A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24"/>
          <w:szCs w:val="24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«ЗАКАЗЧИК»:</w:t>
      </w:r>
      <w:r w:rsidRPr="00997D94">
        <w:rPr>
          <w:rFonts w:eastAsia="Calibri"/>
          <w:smallCaps/>
          <w:lang w:eastAsia="zh-CN" w:bidi="ar-SA"/>
        </w:rPr>
        <w:t>______________________________________________________________________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smallCaps/>
          <w:lang w:eastAsia="zh-CN" w:bidi="ar-SA"/>
        </w:rPr>
        <w:t>_____________________________________________________</w:t>
      </w:r>
      <w:r w:rsidRPr="00997D94">
        <w:rPr>
          <w:rFonts w:eastAsia="Calibri"/>
          <w:lang w:eastAsia="zh-CN" w:bidi="ar-SA"/>
        </w:rPr>
        <w:t xml:space="preserve"> телефон </w:t>
      </w:r>
      <w:r w:rsidRPr="00997D94">
        <w:rPr>
          <w:rFonts w:eastAsia="Calibri"/>
          <w:smallCaps/>
          <w:lang w:eastAsia="zh-CN" w:bidi="ar-SA"/>
        </w:rPr>
        <w:t>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«ПОДРЯДЧИК»______________________________________________________________________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smallCaps/>
          <w:lang w:eastAsia="zh-CN" w:bidi="ar-SA"/>
        </w:rPr>
        <w:t xml:space="preserve">_____________________________________________________ </w:t>
      </w:r>
      <w:r w:rsidRPr="00997D94">
        <w:rPr>
          <w:lang w:eastAsia="zh-CN" w:bidi="ar-SA"/>
        </w:rPr>
        <w:t>телефон_________</w:t>
      </w:r>
      <w:r w:rsidRPr="00997D94">
        <w:rPr>
          <w:smallCaps/>
          <w:lang w:eastAsia="zh-CN" w:bidi="ar-SA"/>
        </w:rPr>
        <w:t>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«СУБПОДРЯДЧИК»_________________________________________________________________</w:t>
      </w:r>
    </w:p>
    <w:p w:rsidR="00FC7E8A" w:rsidRPr="00997D94" w:rsidRDefault="00FC7E8A" w:rsidP="00FC7E8A">
      <w:pPr>
        <w:widowControl/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vertAlign w:val="superscript"/>
          <w:lang w:eastAsia="zh-CN" w:bidi="ar-SA"/>
        </w:rPr>
        <w:t>наименование и адрес организации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smallCaps/>
          <w:lang w:eastAsia="zh-CN" w:bidi="ar-SA"/>
        </w:rPr>
        <w:t xml:space="preserve">________________________________________________________ </w:t>
      </w:r>
      <w:r w:rsidRPr="00997D94">
        <w:rPr>
          <w:lang w:eastAsia="zh-CN" w:bidi="ar-SA"/>
        </w:rPr>
        <w:t>телефон_____________</w:t>
      </w:r>
      <w:r w:rsidRPr="00997D94">
        <w:rPr>
          <w:smallCaps/>
          <w:lang w:eastAsia="zh-CN" w:bidi="ar-SA"/>
        </w:rPr>
        <w:t>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sz w:val="12"/>
          <w:szCs w:val="12"/>
          <w:lang w:eastAsia="zh-CN" w:bidi="ar-SA"/>
        </w:rPr>
        <w:t xml:space="preserve">  </w:t>
      </w:r>
      <w:r w:rsidRPr="00997D94">
        <w:rPr>
          <w:rFonts w:eastAsia="Calibri"/>
          <w:sz w:val="12"/>
          <w:szCs w:val="12"/>
          <w:lang w:eastAsia="zh-CN" w:bidi="ar-SA"/>
        </w:rPr>
        <w:t>(Ф.И.О. должностного лица, ответственного за производство работ, телефон)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Информация о заинтересованных лицах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ПРОИЗВОДСТВО ЗЕМЛЯНЫХ РАБОТ РАЗРЕШЕНО: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Наименование объекта 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____________________________________________________________________________________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Перечень  работ ______________________________________________________________________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_____________________________________________________________________________________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 адресу: 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Порядок и способ производства работ ___________________________________________ _____________________________________________________________________________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 xml:space="preserve">с нарушением: дорожного покрытия ___________________________ площадью ___________ </w:t>
      </w:r>
      <w:proofErr w:type="spellStart"/>
      <w:r w:rsidRPr="00997D94">
        <w:rPr>
          <w:rFonts w:eastAsia="Calibri"/>
          <w:lang w:eastAsia="zh-CN" w:bidi="ar-SA"/>
        </w:rPr>
        <w:t>кв</w:t>
      </w:r>
      <w:proofErr w:type="gramStart"/>
      <w:r w:rsidRPr="00997D94">
        <w:rPr>
          <w:rFonts w:eastAsia="Calibri"/>
          <w:lang w:eastAsia="zh-CN" w:bidi="ar-SA"/>
        </w:rPr>
        <w:t>.м</w:t>
      </w:r>
      <w:proofErr w:type="spellEnd"/>
      <w:proofErr w:type="gramEnd"/>
      <w:r w:rsidRPr="00997D94">
        <w:rPr>
          <w:rFonts w:eastAsia="Calibri"/>
          <w:lang w:eastAsia="zh-CN" w:bidi="ar-SA"/>
        </w:rPr>
        <w:t xml:space="preserve">,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асфальтового покрытия тротуара ______________________________ площадью ___________ </w:t>
      </w:r>
      <w:proofErr w:type="spellStart"/>
      <w:r w:rsidRPr="00997D94">
        <w:rPr>
          <w:rFonts w:eastAsia="Calibri"/>
          <w:lang w:eastAsia="zh-CN" w:bidi="ar-SA"/>
        </w:rPr>
        <w:t>кв</w:t>
      </w:r>
      <w:proofErr w:type="gramStart"/>
      <w:r w:rsidRPr="00997D94">
        <w:rPr>
          <w:rFonts w:eastAsia="Calibri"/>
          <w:lang w:eastAsia="zh-CN" w:bidi="ar-SA"/>
        </w:rPr>
        <w:t>.м</w:t>
      </w:r>
      <w:proofErr w:type="spellEnd"/>
      <w:proofErr w:type="gramEnd"/>
      <w:r w:rsidRPr="00997D94">
        <w:rPr>
          <w:rFonts w:eastAsia="Calibri"/>
          <w:lang w:eastAsia="zh-CN" w:bidi="ar-SA"/>
        </w:rPr>
        <w:t xml:space="preserve">,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 xml:space="preserve">газона _____________________________________________ площадью ____________ </w:t>
      </w:r>
      <w:proofErr w:type="spellStart"/>
      <w:r w:rsidRPr="00997D94">
        <w:rPr>
          <w:rFonts w:eastAsia="Calibri"/>
          <w:lang w:eastAsia="zh-CN" w:bidi="ar-SA"/>
        </w:rPr>
        <w:t>кв.м</w:t>
      </w:r>
      <w:proofErr w:type="spellEnd"/>
      <w:r w:rsidRPr="00997D94">
        <w:rPr>
          <w:rFonts w:eastAsia="Calibri"/>
          <w:lang w:eastAsia="zh-CN" w:bidi="ar-SA"/>
        </w:rPr>
        <w:t>.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  <w:bookmarkStart w:id="36" w:name="sub_1513"/>
      <w:r w:rsidRPr="00997D94">
        <w:rPr>
          <w:bCs/>
          <w:lang w:eastAsia="zh-CN" w:bidi="ar-SA"/>
        </w:rPr>
        <w:t>С</w:t>
      </w:r>
      <w:bookmarkEnd w:id="36"/>
      <w:r w:rsidRPr="00997D94">
        <w:rPr>
          <w:bCs/>
          <w:lang w:eastAsia="zh-CN" w:bidi="ar-SA"/>
        </w:rPr>
        <w:t>рок производст</w:t>
      </w:r>
      <w:r w:rsidR="00602E6D">
        <w:rPr>
          <w:bCs/>
          <w:lang w:eastAsia="zh-CN" w:bidi="ar-SA"/>
        </w:rPr>
        <w:t>ва работ  с "___"___________ 20__ г.    по "___"___________ 20</w:t>
      </w:r>
      <w:r w:rsidRPr="00997D94">
        <w:rPr>
          <w:bCs/>
          <w:lang w:eastAsia="zh-CN" w:bidi="ar-SA"/>
        </w:rPr>
        <w:t xml:space="preserve">__ г. 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lastRenderedPageBreak/>
        <w:tab/>
        <w:t>(Срок производства работ на проезжей части ул. ______________________, в соответствии с постановлением Клинцовской городской администрации  № _____</w:t>
      </w:r>
      <w:r w:rsidR="00602E6D">
        <w:rPr>
          <w:rFonts w:eastAsia="Calibri"/>
          <w:lang w:eastAsia="zh-CN" w:bidi="ar-SA"/>
        </w:rPr>
        <w:t>_ от ________ 20</w:t>
      </w:r>
      <w:r w:rsidRPr="00997D94">
        <w:rPr>
          <w:rFonts w:eastAsia="Calibri"/>
          <w:lang w:eastAsia="zh-CN" w:bidi="ar-SA"/>
        </w:rPr>
        <w:t>__г.)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1125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Заместитель главы Клинцовской городской администрации 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 20___г.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bCs/>
          <w:lang w:eastAsia="zh-CN" w:bidi="ar-SA"/>
        </w:rPr>
        <w:t>ОСОБЫЕ УСЛОВИЯ</w:t>
      </w:r>
      <w:r w:rsidRPr="00997D94">
        <w:rPr>
          <w:rFonts w:eastAsia="Calibri"/>
          <w:lang w:eastAsia="zh-CN" w:bidi="ar-SA"/>
        </w:rPr>
        <w:t>: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center"/>
        <w:rPr>
          <w:rFonts w:eastAsia="Calibri"/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1. разрешение на осуществление земляных работ, не является разрешительным документом на производство строительно-монтажных работ.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proofErr w:type="gramStart"/>
      <w:r w:rsidRPr="00997D94">
        <w:rPr>
          <w:sz w:val="20"/>
          <w:szCs w:val="20"/>
          <w:lang w:eastAsia="zh-CN" w:bidi="ar-SA"/>
        </w:rPr>
        <w:t xml:space="preserve">2. разрешение действительно в течение установленного срока, в случае невыполнения работ в установленный в </w:t>
      </w:r>
      <w:r w:rsidR="00A21CFD">
        <w:rPr>
          <w:sz w:val="20"/>
          <w:szCs w:val="20"/>
          <w:lang w:eastAsia="zh-CN" w:bidi="ar-SA"/>
        </w:rPr>
        <w:t>разрешении</w:t>
      </w:r>
      <w:r w:rsidRPr="00997D94">
        <w:rPr>
          <w:sz w:val="20"/>
          <w:szCs w:val="20"/>
          <w:lang w:eastAsia="zh-CN" w:bidi="ar-SA"/>
        </w:rPr>
        <w:t xml:space="preserve"> срок, за 5 дней до его истечения необходимо продлить действие разрешения предоставив обращение о продлении, график производства работ, схематический чертеж с нанесением границ выполненных и оставшихся работ. </w:t>
      </w:r>
      <w:proofErr w:type="gramEnd"/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3. разрешение без печати и подписи недействительно. Производство работ осуществлять только после полного оформления разрешения. Производство работ по просроченному разрешению считается самовольным производством работ.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>4. Установить типовое ограждение с указанием производителя работ и контактного телефона.</w:t>
      </w:r>
    </w:p>
    <w:p w:rsidR="00FC7E8A" w:rsidRPr="00997D94" w:rsidRDefault="00FC7E8A" w:rsidP="00FC7E8A">
      <w:pPr>
        <w:tabs>
          <w:tab w:val="left" w:pos="9639"/>
        </w:tabs>
        <w:suppressAutoHyphens/>
        <w:autoSpaceDE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ind w:firstLine="705"/>
        <w:jc w:val="both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 xml:space="preserve">5. Обеспечить безопасный проход пешеходов и проезд машин. </w:t>
      </w: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ind w:firstLine="705"/>
        <w:jc w:val="both"/>
        <w:rPr>
          <w:sz w:val="20"/>
          <w:szCs w:val="20"/>
          <w:lang w:eastAsia="zh-CN" w:bidi="ar-SA"/>
        </w:rPr>
      </w:pPr>
    </w:p>
    <w:p w:rsidR="00FC7E8A" w:rsidRPr="00997D94" w:rsidRDefault="00FC7E8A" w:rsidP="00FC7E8A">
      <w:pPr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997D94">
        <w:rPr>
          <w:sz w:val="20"/>
          <w:szCs w:val="20"/>
          <w:lang w:eastAsia="zh-CN" w:bidi="ar-SA"/>
        </w:rPr>
        <w:t xml:space="preserve">         6. ______________________________________________________________________</w:t>
      </w:r>
      <w:r w:rsidRPr="00997D94">
        <w:rPr>
          <w:sz w:val="24"/>
          <w:szCs w:val="24"/>
          <w:lang w:eastAsia="zh-CN" w:bidi="ar-SA"/>
        </w:rPr>
        <w:t>__________</w:t>
      </w:r>
    </w:p>
    <w:p w:rsidR="00FC7E8A" w:rsidRPr="00997D94" w:rsidRDefault="00FC7E8A" w:rsidP="00FC7E8A">
      <w:pPr>
        <w:widowControl/>
        <w:suppressAutoHyphens/>
        <w:autoSpaceDE/>
        <w:autoSpaceDN/>
        <w:jc w:val="center"/>
        <w:rPr>
          <w:bCs/>
          <w:sz w:val="28"/>
          <w:szCs w:val="28"/>
          <w:lang w:eastAsia="zh-CN" w:bidi="ar-SA"/>
        </w:rPr>
      </w:pPr>
    </w:p>
    <w:p w:rsidR="00FC7E8A" w:rsidRPr="00997D94" w:rsidRDefault="00FC7E8A" w:rsidP="00FC7E8A">
      <w:pPr>
        <w:tabs>
          <w:tab w:val="left" w:pos="9639"/>
        </w:tabs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bCs/>
          <w:lang w:eastAsia="zh-CN" w:bidi="ar-SA"/>
        </w:rPr>
        <w:t xml:space="preserve">            РАЗРЕШЕНИЕ НА ОСУЩЕСТВЛЕНИЕ  ЗЕМЛЯНЫХ РАБОТ ПРОДЛЕНО:</w:t>
      </w:r>
    </w:p>
    <w:p w:rsidR="00FC7E8A" w:rsidRPr="00997D94" w:rsidRDefault="00FC7E8A" w:rsidP="00FC7E8A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="00602E6D">
        <w:rPr>
          <w:rFonts w:eastAsia="Calibri"/>
          <w:lang w:eastAsia="zh-CN" w:bidi="ar-SA"/>
        </w:rPr>
        <w:t>с "___"_________________ 20</w:t>
      </w:r>
      <w:r w:rsidRPr="00997D94">
        <w:rPr>
          <w:rFonts w:eastAsia="Calibri"/>
          <w:lang w:eastAsia="zh-CN" w:bidi="ar-SA"/>
        </w:rPr>
        <w:t xml:space="preserve">__ г.        </w:t>
      </w:r>
      <w:r w:rsidR="00602E6D">
        <w:rPr>
          <w:rFonts w:eastAsia="Calibri"/>
          <w:lang w:eastAsia="zh-CN" w:bidi="ar-SA"/>
        </w:rPr>
        <w:t xml:space="preserve">  по "___"__________________ 20</w:t>
      </w:r>
      <w:r w:rsidRPr="00997D94">
        <w:rPr>
          <w:rFonts w:eastAsia="Calibri"/>
          <w:lang w:eastAsia="zh-CN" w:bidi="ar-SA"/>
        </w:rPr>
        <w:t>__ г.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720" w:firstLine="720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«____»___________________ 20___г.</w:t>
      </w:r>
    </w:p>
    <w:p w:rsidR="00FC7E8A" w:rsidRPr="00997D94" w:rsidRDefault="00FC7E8A" w:rsidP="00FC7E8A">
      <w:pPr>
        <w:suppressAutoHyphens/>
        <w:autoSpaceDN/>
        <w:spacing w:line="100" w:lineRule="atLeast"/>
        <w:ind w:left="1440" w:firstLine="720"/>
        <w:jc w:val="both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rFonts w:eastAsia="Calibri"/>
          <w:bCs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bCs/>
          <w:lang w:eastAsia="zh-CN" w:bidi="ar-SA"/>
        </w:rPr>
        <w:t>РАЗРЕШЕНИЕ НА  ОСУЩЕСТВЛЕНИЕ ЗЕМЛЯНЫХ РАБОТ ПРОДЛЕНО:</w:t>
      </w:r>
    </w:p>
    <w:p w:rsidR="00FC7E8A" w:rsidRPr="00997D94" w:rsidRDefault="00FC7E8A" w:rsidP="00FC7E8A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="00602E6D">
        <w:rPr>
          <w:rFonts w:eastAsia="Calibri"/>
          <w:lang w:eastAsia="zh-CN" w:bidi="ar-SA"/>
        </w:rPr>
        <w:t>с "___"_________________ 20</w:t>
      </w:r>
      <w:r w:rsidRPr="00997D94">
        <w:rPr>
          <w:rFonts w:eastAsia="Calibri"/>
          <w:lang w:eastAsia="zh-CN" w:bidi="ar-SA"/>
        </w:rPr>
        <w:t xml:space="preserve">__ г.        </w:t>
      </w:r>
      <w:r w:rsidR="00602E6D">
        <w:rPr>
          <w:rFonts w:eastAsia="Calibri"/>
          <w:lang w:eastAsia="zh-CN" w:bidi="ar-SA"/>
        </w:rPr>
        <w:t xml:space="preserve">  по "___"__________________ 20</w:t>
      </w:r>
      <w:r w:rsidRPr="00997D94">
        <w:rPr>
          <w:rFonts w:eastAsia="Calibri"/>
          <w:lang w:eastAsia="zh-CN" w:bidi="ar-SA"/>
        </w:rPr>
        <w:t>__ г.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 </w:t>
      </w:r>
      <w:r w:rsidRPr="00997D94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FC7E8A" w:rsidRPr="00997D94" w:rsidRDefault="00FC7E8A" w:rsidP="00FC7E8A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FC7E8A" w:rsidRPr="00997D94" w:rsidRDefault="00FC7E8A" w:rsidP="00FC7E8A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ind w:left="720" w:firstLine="720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М.П. </w:t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</w:r>
      <w:r w:rsidRPr="00997D94">
        <w:rPr>
          <w:lang w:eastAsia="zh-CN" w:bidi="ar-SA"/>
        </w:rPr>
        <w:tab/>
        <w:t>«____»___________________ 20___г.</w:t>
      </w:r>
    </w:p>
    <w:p w:rsidR="00FC7E8A" w:rsidRPr="00997D94" w:rsidRDefault="00FC7E8A" w:rsidP="00FC7E8A">
      <w:pPr>
        <w:suppressAutoHyphens/>
        <w:autoSpaceDN/>
        <w:spacing w:line="100" w:lineRule="atLeast"/>
        <w:ind w:left="273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 xml:space="preserve">- - - - - - - - - - - - - - - - - - - - - - - - - - - - - - - - - - - - - - - - - - - - - - - - - - - - - - - - - - - - - - - - - - - - - - - -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lastRenderedPageBreak/>
        <w:t>РАЗРЕШЕНИЕ ЗАКРЫТО: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center"/>
        <w:rPr>
          <w:lang w:eastAsia="zh-CN" w:bidi="ar-SA"/>
        </w:rPr>
      </w:pP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Дорожное покрытие дороги тротуаров восстановлено: 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Зеленые насаждения и газон восстановлены ______________________________________________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Ограждения газонов, площадок и т.п. восстановлены ______________________________________</w:t>
      </w:r>
    </w:p>
    <w:p w:rsidR="00FC7E8A" w:rsidRPr="00997D94" w:rsidRDefault="00FC7E8A" w:rsidP="00FC7E8A">
      <w:pPr>
        <w:suppressAutoHyphens/>
        <w:autoSpaceDE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ab/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Заказчик: ___________________________________________________________________________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Подрядчик: _________________________________________________________________________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 xml:space="preserve">Начальник отдела архитектуры, градостроительства и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земле</w:t>
      </w:r>
      <w:r w:rsidR="0053798C">
        <w:rPr>
          <w:lang w:eastAsia="zh-CN" w:bidi="ar-SA"/>
        </w:rPr>
        <w:t>пользования</w:t>
      </w:r>
      <w:r w:rsidRPr="00997D94">
        <w:rPr>
          <w:lang w:eastAsia="zh-CN" w:bidi="ar-SA"/>
        </w:rPr>
        <w:t xml:space="preserve"> Клинцовской </w:t>
      </w:r>
    </w:p>
    <w:p w:rsidR="00FC7E8A" w:rsidRPr="00997D94" w:rsidRDefault="00FC7E8A" w:rsidP="00FC7E8A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997D94">
        <w:rPr>
          <w:lang w:eastAsia="zh-CN" w:bidi="ar-SA"/>
        </w:rPr>
        <w:t>городской администрации: _____________________________________________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FC7E8A" w:rsidRPr="00997D94" w:rsidRDefault="00602E6D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>
        <w:rPr>
          <w:rFonts w:eastAsia="Calibri"/>
          <w:lang w:eastAsia="zh-CN" w:bidi="ar-SA"/>
        </w:rPr>
        <w:t>Заместитель г</w:t>
      </w:r>
      <w:r w:rsidR="00FC7E8A" w:rsidRPr="00997D94">
        <w:rPr>
          <w:rFonts w:eastAsia="Calibri"/>
          <w:lang w:eastAsia="zh-CN" w:bidi="ar-SA"/>
        </w:rPr>
        <w:t xml:space="preserve">лавы Клинцовской </w:t>
      </w:r>
    </w:p>
    <w:p w:rsidR="00FC7E8A" w:rsidRPr="00997D94" w:rsidRDefault="00FC7E8A" w:rsidP="00FC7E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городской администрации: __________________________________________________________</w:t>
      </w:r>
    </w:p>
    <w:p w:rsidR="00FC7E8A" w:rsidRPr="00997D94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дата и подпись</w:t>
      </w:r>
    </w:p>
    <w:p w:rsidR="00FC7E8A" w:rsidRPr="00997D94" w:rsidRDefault="00FC7E8A" w:rsidP="00FC7E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997D94">
        <w:rPr>
          <w:rFonts w:eastAsia="Calibri"/>
          <w:lang w:eastAsia="zh-CN" w:bidi="ar-SA"/>
        </w:rPr>
        <w:t>М.П.</w:t>
      </w: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Pr="00997D94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FC7E8A" w:rsidRDefault="00FC7E8A" w:rsidP="00A4454E">
      <w:pPr>
        <w:pStyle w:val="a3"/>
        <w:ind w:left="4843"/>
      </w:pPr>
    </w:p>
    <w:p w:rsidR="00B8528C" w:rsidRDefault="00B8528C" w:rsidP="00A4454E">
      <w:pPr>
        <w:pStyle w:val="a3"/>
        <w:ind w:left="4843"/>
      </w:pPr>
    </w:p>
    <w:p w:rsidR="00CA064B" w:rsidRDefault="00CA064B" w:rsidP="00A4454E">
      <w:pPr>
        <w:pStyle w:val="a3"/>
        <w:ind w:left="4843"/>
      </w:pPr>
    </w:p>
    <w:p w:rsidR="00B8528C" w:rsidRDefault="00B8528C" w:rsidP="00CA064B">
      <w:pPr>
        <w:pStyle w:val="a3"/>
        <w:ind w:left="0"/>
      </w:pP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>
        <w:lastRenderedPageBreak/>
        <w:t xml:space="preserve">                            </w:t>
      </w:r>
      <w:r w:rsidR="00FC7E8A">
        <w:t xml:space="preserve">      </w:t>
      </w:r>
      <w:r>
        <w:t xml:space="preserve">    </w:t>
      </w:r>
      <w:r w:rsidRPr="00FC7E8A">
        <w:rPr>
          <w:sz w:val="22"/>
          <w:szCs w:val="22"/>
        </w:rPr>
        <w:t>Приложение № 2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от ______________ № _________</w:t>
      </w:r>
    </w:p>
    <w:p w:rsidR="00A4454E" w:rsidRDefault="00A4454E" w:rsidP="00CA064B">
      <w:pPr>
        <w:pStyle w:val="a3"/>
        <w:ind w:left="5245"/>
        <w:jc w:val="both"/>
      </w:pPr>
    </w:p>
    <w:p w:rsidR="0024525A" w:rsidRPr="00E87CAE" w:rsidRDefault="0024525A" w:rsidP="0024525A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24525A" w:rsidRPr="008667F0" w:rsidRDefault="0024525A" w:rsidP="0024525A">
      <w:pPr>
        <w:tabs>
          <w:tab w:val="left" w:pos="142"/>
          <w:tab w:val="left" w:pos="284"/>
        </w:tabs>
        <w:jc w:val="center"/>
        <w:rPr>
          <w:rFonts w:eastAsia="Calibri"/>
          <w:bCs/>
          <w:sz w:val="28"/>
          <w:szCs w:val="28"/>
        </w:rPr>
      </w:pPr>
      <w:r w:rsidRPr="008667F0">
        <w:rPr>
          <w:rFonts w:eastAsia="Calibri"/>
          <w:bCs/>
          <w:sz w:val="28"/>
          <w:szCs w:val="28"/>
        </w:rPr>
        <w:t xml:space="preserve">Информация о месте нахождения и графике работы </w:t>
      </w:r>
      <w:r w:rsidR="00F04952">
        <w:rPr>
          <w:rFonts w:eastAsia="Calibri"/>
          <w:bCs/>
          <w:sz w:val="28"/>
          <w:szCs w:val="28"/>
        </w:rPr>
        <w:t>Клинцовской городской администрации</w:t>
      </w:r>
    </w:p>
    <w:p w:rsidR="00F04952" w:rsidRDefault="00AF0DD7" w:rsidP="00AF0DD7">
      <w:pPr>
        <w:tabs>
          <w:tab w:val="left" w:pos="142"/>
          <w:tab w:val="left" w:pos="28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525A" w:rsidRPr="008667F0">
        <w:rPr>
          <w:sz w:val="28"/>
          <w:szCs w:val="28"/>
        </w:rPr>
        <w:t xml:space="preserve">Место нахождения: </w:t>
      </w:r>
    </w:p>
    <w:p w:rsidR="00F04952" w:rsidRDefault="00F04952" w:rsidP="0024525A">
      <w:pPr>
        <w:tabs>
          <w:tab w:val="left" w:pos="142"/>
          <w:tab w:val="left" w:pos="28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243140</w:t>
      </w:r>
      <w:r w:rsidR="0024525A" w:rsidRPr="008667F0">
        <w:rPr>
          <w:rFonts w:eastAsia="Calibri"/>
          <w:sz w:val="28"/>
          <w:szCs w:val="28"/>
        </w:rPr>
        <w:t xml:space="preserve">, Брянская область, </w:t>
      </w:r>
      <w:r>
        <w:rPr>
          <w:rFonts w:eastAsia="Calibri"/>
          <w:sz w:val="28"/>
          <w:szCs w:val="28"/>
        </w:rPr>
        <w:t>город Клинцы, ул. Октябрьская, д.42</w:t>
      </w:r>
    </w:p>
    <w:p w:rsidR="0024525A" w:rsidRPr="008667F0" w:rsidRDefault="0024525A" w:rsidP="0024525A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Справочные телефоны </w:t>
      </w:r>
      <w:r w:rsidR="00F04952">
        <w:rPr>
          <w:sz w:val="28"/>
          <w:szCs w:val="28"/>
        </w:rPr>
        <w:t>А</w:t>
      </w:r>
      <w:r w:rsidRPr="008667F0">
        <w:rPr>
          <w:sz w:val="28"/>
          <w:szCs w:val="28"/>
        </w:rPr>
        <w:t>дминистрации: 8 (</w:t>
      </w:r>
      <w:r w:rsidR="008667F0" w:rsidRPr="008667F0">
        <w:rPr>
          <w:sz w:val="28"/>
          <w:szCs w:val="28"/>
        </w:rPr>
        <w:t>48</w:t>
      </w:r>
      <w:r w:rsidR="00F04952">
        <w:rPr>
          <w:sz w:val="28"/>
          <w:szCs w:val="28"/>
        </w:rPr>
        <w:t>336</w:t>
      </w:r>
      <w:r w:rsidRPr="008667F0">
        <w:rPr>
          <w:sz w:val="28"/>
          <w:szCs w:val="28"/>
        </w:rPr>
        <w:t xml:space="preserve">) </w:t>
      </w:r>
      <w:r w:rsidR="00F04952">
        <w:rPr>
          <w:sz w:val="28"/>
          <w:szCs w:val="28"/>
        </w:rPr>
        <w:t>4-17-40</w:t>
      </w:r>
      <w:r w:rsidRPr="008667F0">
        <w:rPr>
          <w:sz w:val="28"/>
          <w:szCs w:val="28"/>
        </w:rPr>
        <w:t>;</w:t>
      </w:r>
    </w:p>
    <w:p w:rsidR="0024525A" w:rsidRPr="008667F0" w:rsidRDefault="0024525A" w:rsidP="00F04952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Адрес электронной почты </w:t>
      </w:r>
      <w:r w:rsidR="008667F0" w:rsidRPr="008667F0">
        <w:rPr>
          <w:sz w:val="28"/>
          <w:szCs w:val="28"/>
        </w:rPr>
        <w:t>А</w:t>
      </w:r>
      <w:r w:rsidR="00F04952">
        <w:rPr>
          <w:sz w:val="28"/>
          <w:szCs w:val="28"/>
        </w:rPr>
        <w:t xml:space="preserve">дминистрации: </w:t>
      </w:r>
      <w:r w:rsidR="00F04952" w:rsidRPr="00F04952">
        <w:rPr>
          <w:sz w:val="28"/>
          <w:szCs w:val="28"/>
        </w:rPr>
        <w:t>http://klinci.ru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График работы </w:t>
      </w:r>
      <w:r w:rsidR="00F04952">
        <w:rPr>
          <w:sz w:val="28"/>
          <w:szCs w:val="28"/>
        </w:rPr>
        <w:t>А</w:t>
      </w:r>
      <w:r w:rsidRPr="008667F0">
        <w:rPr>
          <w:sz w:val="28"/>
          <w:szCs w:val="28"/>
        </w:rPr>
        <w:t>дминистрации: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5245"/>
      </w:tblGrid>
      <w:tr w:rsidR="0024525A" w:rsidRPr="008667F0" w:rsidTr="00FC7E8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Дни недели, время работы </w:t>
            </w:r>
            <w:r w:rsidR="00F04952">
              <w:rPr>
                <w:sz w:val="28"/>
                <w:szCs w:val="28"/>
              </w:rPr>
              <w:t>А</w:t>
            </w:r>
            <w:r w:rsidRPr="008667F0">
              <w:rPr>
                <w:sz w:val="28"/>
                <w:szCs w:val="28"/>
              </w:rPr>
              <w:t>дминистрации</w:t>
            </w:r>
          </w:p>
        </w:tc>
      </w:tr>
      <w:tr w:rsidR="0024525A" w:rsidRPr="008667F0" w:rsidTr="00FC7E8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Время</w:t>
            </w:r>
          </w:p>
        </w:tc>
      </w:tr>
      <w:tr w:rsidR="0024525A" w:rsidRPr="008667F0" w:rsidTr="00FC7E8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 w:rsidR="00F04952">
              <w:rPr>
                <w:sz w:val="28"/>
                <w:szCs w:val="28"/>
              </w:rPr>
              <w:t>08.30</w:t>
            </w:r>
            <w:r w:rsidRPr="008667F0">
              <w:rPr>
                <w:sz w:val="28"/>
                <w:szCs w:val="28"/>
              </w:rPr>
              <w:t xml:space="preserve"> до 17.</w:t>
            </w:r>
            <w:r w:rsidR="008667F0" w:rsidRPr="008667F0">
              <w:rPr>
                <w:sz w:val="28"/>
                <w:szCs w:val="28"/>
              </w:rPr>
              <w:t>45</w:t>
            </w:r>
            <w:r w:rsidRPr="008667F0">
              <w:rPr>
                <w:sz w:val="28"/>
                <w:szCs w:val="28"/>
              </w:rPr>
              <w:t>, перерыв с 13.00 до 14.00</w:t>
            </w:r>
          </w:p>
        </w:tc>
      </w:tr>
      <w:tr w:rsidR="0024525A" w:rsidRPr="008667F0" w:rsidTr="00FC7E8A">
        <w:trPr>
          <w:trHeight w:val="7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Пятница</w:t>
            </w:r>
          </w:p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 w:rsidR="00F04952">
              <w:rPr>
                <w:sz w:val="28"/>
                <w:szCs w:val="28"/>
              </w:rPr>
              <w:t>08.30 до 16.3</w:t>
            </w:r>
            <w:r w:rsidRPr="008667F0">
              <w:rPr>
                <w:sz w:val="28"/>
                <w:szCs w:val="28"/>
              </w:rPr>
              <w:t>0, перерыв с 13.00 до 14.00</w:t>
            </w:r>
          </w:p>
          <w:p w:rsidR="0024525A" w:rsidRPr="008667F0" w:rsidRDefault="0024525A" w:rsidP="00F04952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Выходные</w:t>
            </w:r>
          </w:p>
        </w:tc>
      </w:tr>
    </w:tbl>
    <w:p w:rsidR="0024525A" w:rsidRPr="008667F0" w:rsidRDefault="0024525A" w:rsidP="0024525A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24525A" w:rsidRDefault="0024525A" w:rsidP="0046520A">
      <w:pPr>
        <w:tabs>
          <w:tab w:val="left" w:pos="142"/>
          <w:tab w:val="left" w:pos="284"/>
        </w:tabs>
        <w:ind w:firstLine="142"/>
        <w:jc w:val="both"/>
        <w:rPr>
          <w:sz w:val="28"/>
          <w:szCs w:val="28"/>
        </w:rPr>
      </w:pPr>
      <w:r w:rsidRPr="008667F0">
        <w:rPr>
          <w:sz w:val="28"/>
          <w:szCs w:val="28"/>
        </w:rPr>
        <w:t xml:space="preserve">Приемные дни </w:t>
      </w:r>
      <w:r w:rsidR="0046520A">
        <w:rPr>
          <w:sz w:val="28"/>
          <w:szCs w:val="28"/>
        </w:rPr>
        <w:t>Отдела архитектуры, градостроительства и земле</w:t>
      </w:r>
      <w:r w:rsidR="0053798C">
        <w:rPr>
          <w:sz w:val="28"/>
          <w:szCs w:val="28"/>
        </w:rPr>
        <w:t>пользования</w:t>
      </w:r>
    </w:p>
    <w:p w:rsidR="0046520A" w:rsidRPr="008667F0" w:rsidRDefault="0046520A" w:rsidP="0046520A">
      <w:pPr>
        <w:tabs>
          <w:tab w:val="left" w:pos="142"/>
          <w:tab w:val="left" w:pos="284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Клинцовской городской администрации</w:t>
      </w:r>
    </w:p>
    <w:p w:rsidR="0024525A" w:rsidRPr="008667F0" w:rsidRDefault="0024525A" w:rsidP="0024525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24525A" w:rsidRPr="008667F0" w:rsidTr="00FC7E8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Дни недели, время работы </w:t>
            </w:r>
            <w:r w:rsidR="008667F0" w:rsidRPr="008667F0">
              <w:rPr>
                <w:sz w:val="28"/>
                <w:szCs w:val="28"/>
              </w:rPr>
              <w:t>структурного подразделения</w:t>
            </w:r>
          </w:p>
        </w:tc>
      </w:tr>
      <w:tr w:rsidR="0024525A" w:rsidRPr="008667F0" w:rsidTr="00FC7E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Время</w:t>
            </w:r>
          </w:p>
        </w:tc>
      </w:tr>
      <w:tr w:rsidR="0024525A" w:rsidRPr="008667F0" w:rsidTr="00FC7E8A">
        <w:trPr>
          <w:trHeight w:val="11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Default="0046520A" w:rsidP="0046520A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4525A" w:rsidRPr="008667F0">
              <w:rPr>
                <w:sz w:val="28"/>
                <w:szCs w:val="28"/>
              </w:rPr>
              <w:t>торник,</w:t>
            </w:r>
            <w:r w:rsidR="008667F0" w:rsidRPr="008667F0">
              <w:rPr>
                <w:sz w:val="28"/>
                <w:szCs w:val="28"/>
              </w:rPr>
              <w:t xml:space="preserve"> </w:t>
            </w:r>
            <w:r w:rsidR="0024525A" w:rsidRPr="008667F0">
              <w:rPr>
                <w:sz w:val="28"/>
                <w:szCs w:val="28"/>
              </w:rPr>
              <w:t>четверг</w:t>
            </w:r>
          </w:p>
          <w:p w:rsidR="0046520A" w:rsidRPr="008667F0" w:rsidRDefault="00602E6D" w:rsidP="0046520A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515620</wp:posOffset>
                      </wp:positionV>
                      <wp:extent cx="6009005" cy="0"/>
                      <wp:effectExtent l="12065" t="10795" r="8255" b="8255"/>
                      <wp:wrapNone/>
                      <wp:docPr id="2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3" o:spid="_x0000_s1026" type="#_x0000_t32" style="position:absolute;margin-left:-2.8pt;margin-top:40.6pt;width:473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hI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"/>
                  </w:pict>
                </mc:Fallback>
              </mc:AlternateContent>
            </w:r>
            <w:r w:rsidR="0046520A">
              <w:rPr>
                <w:sz w:val="28"/>
                <w:szCs w:val="28"/>
              </w:rPr>
              <w:t>Пятниц</w:t>
            </w:r>
            <w:proofErr w:type="gramStart"/>
            <w:r w:rsidR="0046520A">
              <w:rPr>
                <w:sz w:val="28"/>
                <w:szCs w:val="28"/>
              </w:rPr>
              <w:t>а(</w:t>
            </w:r>
            <w:proofErr w:type="gramEnd"/>
            <w:r w:rsidR="0046520A">
              <w:rPr>
                <w:sz w:val="28"/>
                <w:szCs w:val="28"/>
              </w:rPr>
              <w:t>запись на прием)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25A" w:rsidRDefault="0046520A" w:rsidP="0046520A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13.00</w:t>
            </w:r>
          </w:p>
          <w:p w:rsidR="0046520A" w:rsidRPr="008667F0" w:rsidRDefault="0046520A" w:rsidP="0046520A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13.00</w:t>
            </w:r>
          </w:p>
        </w:tc>
      </w:tr>
      <w:tr w:rsidR="0024525A" w:rsidRPr="008667F0" w:rsidTr="00FC7E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5A" w:rsidRPr="008667F0" w:rsidRDefault="0024525A" w:rsidP="00B603A3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</w:p>
        </w:tc>
      </w:tr>
    </w:tbl>
    <w:p w:rsidR="00AF0DD7" w:rsidRPr="00AF0DD7" w:rsidRDefault="00AF0DD7" w:rsidP="00036FC0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AF0DD7">
        <w:rPr>
          <w:sz w:val="28"/>
          <w:szCs w:val="28"/>
        </w:rPr>
        <w:t xml:space="preserve">Приемные дни </w:t>
      </w:r>
      <w:r w:rsidR="00036FC0">
        <w:rPr>
          <w:sz w:val="28"/>
          <w:szCs w:val="28"/>
        </w:rPr>
        <w:t>отдела перспективного развития и благоустройства</w:t>
      </w:r>
      <w:r w:rsidRPr="00AF0DD7">
        <w:rPr>
          <w:sz w:val="28"/>
          <w:szCs w:val="28"/>
        </w:rPr>
        <w:t xml:space="preserve"> Клинцовской городской администрации</w:t>
      </w: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AF0DD7" w:rsidRPr="00AF0DD7" w:rsidTr="00F10D95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Дни недели, время работы структурного подразделения</w:t>
            </w:r>
          </w:p>
        </w:tc>
      </w:tr>
      <w:tr w:rsidR="00AF0DD7" w:rsidRPr="00AF0DD7" w:rsidTr="00F10D9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AF0DD7">
              <w:rPr>
                <w:sz w:val="28"/>
                <w:szCs w:val="28"/>
              </w:rPr>
              <w:t>Время</w:t>
            </w:r>
          </w:p>
        </w:tc>
      </w:tr>
      <w:tr w:rsidR="00AF0DD7" w:rsidRPr="008667F0" w:rsidTr="00AF0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08.30</w:t>
            </w:r>
            <w:r w:rsidRPr="008667F0">
              <w:rPr>
                <w:sz w:val="28"/>
                <w:szCs w:val="28"/>
              </w:rPr>
              <w:t xml:space="preserve"> до 17.45, перерыв с 13.00 до 14.00</w:t>
            </w:r>
          </w:p>
        </w:tc>
      </w:tr>
      <w:tr w:rsidR="00AF0DD7" w:rsidRPr="008667F0" w:rsidTr="00AF0DD7">
        <w:trPr>
          <w:trHeight w:val="7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Пятница</w:t>
            </w: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ind w:right="-75"/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08.30 до 16.3</w:t>
            </w:r>
            <w:r w:rsidRPr="008667F0">
              <w:rPr>
                <w:sz w:val="28"/>
                <w:szCs w:val="28"/>
              </w:rPr>
              <w:t>0, перерыв с 13.00 до 14.00</w:t>
            </w:r>
          </w:p>
          <w:p w:rsidR="00AF0DD7" w:rsidRPr="008667F0" w:rsidRDefault="00AF0DD7" w:rsidP="00F10D95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667F0">
              <w:rPr>
                <w:sz w:val="28"/>
                <w:szCs w:val="28"/>
              </w:rPr>
              <w:t>Выходные</w:t>
            </w:r>
          </w:p>
        </w:tc>
      </w:tr>
      <w:tr w:rsidR="00AF0DD7" w:rsidRPr="00AF0DD7" w:rsidTr="00AF0DD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D7" w:rsidRPr="00AF0DD7" w:rsidRDefault="00AF0DD7" w:rsidP="00AF0DD7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4525A" w:rsidRDefault="0024525A" w:rsidP="00AF0DD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8667F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C4F80" w:rsidRPr="008667F0" w:rsidRDefault="00AC4F80" w:rsidP="00AF0DD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A4454E" w:rsidRDefault="00A4454E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637CDB" w:rsidP="00637CDB">
      <w:pPr>
        <w:pStyle w:val="a3"/>
        <w:ind w:left="0"/>
        <w:jc w:val="center"/>
      </w:pPr>
      <w:r w:rsidRPr="00637CDB">
        <w:lastRenderedPageBreak/>
        <w:t>Информация о месте нахождения и графике работы</w:t>
      </w:r>
      <w:r>
        <w:t xml:space="preserve"> МФЦ:</w:t>
      </w:r>
    </w:p>
    <w:p w:rsidR="00637CDB" w:rsidRDefault="00637CDB" w:rsidP="00637CDB">
      <w:pPr>
        <w:pStyle w:val="a3"/>
        <w:ind w:left="0"/>
        <w:jc w:val="center"/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C4F80">
        <w:rPr>
          <w:color w:val="000000"/>
          <w:sz w:val="28"/>
          <w:szCs w:val="28"/>
        </w:rPr>
        <w:t>Место нахождения: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 w:rsidRPr="00AC4F80">
        <w:rPr>
          <w:color w:val="000000"/>
          <w:sz w:val="28"/>
          <w:szCs w:val="28"/>
        </w:rPr>
        <w:t xml:space="preserve">      243146, Брянская область, г. Клинцы, ул. Лесной Двор, д.2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color w:val="000000"/>
          <w:sz w:val="28"/>
          <w:szCs w:val="28"/>
        </w:rPr>
      </w:pPr>
      <w:r w:rsidRPr="00AC4F80">
        <w:rPr>
          <w:color w:val="000000"/>
          <w:sz w:val="28"/>
          <w:szCs w:val="28"/>
        </w:rPr>
        <w:t xml:space="preserve">      Телефоны: 8 (48336) 4-42-66, 7 (48336) 4-42-80, 8 (48336) 4-42-88, </w:t>
      </w:r>
    </w:p>
    <w:p w:rsidR="00AC4F80" w:rsidRPr="00602E6D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Адрес электронной почты: </w:t>
      </w:r>
      <w:hyperlink r:id="rId14" w:history="1">
        <w:r w:rsidRPr="00602E6D">
          <w:rPr>
            <w:sz w:val="28"/>
            <w:szCs w:val="28"/>
          </w:rPr>
          <w:t>mfc-klintsy@mail.ru</w:t>
        </w:r>
      </w:hyperlink>
    </w:p>
    <w:p w:rsidR="00AC4F80" w:rsidRPr="00602E6D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 w:firstLine="426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График работы: 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Понедельник, вторник, четверг, пятница: с 08:00 до 20:00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Среда: с 08:00 до 17:45</w:t>
      </w:r>
    </w:p>
    <w:p w:rsid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Суббота: с 08:00 до 13:00</w:t>
      </w:r>
    </w:p>
    <w:p w:rsidR="00AC4F80" w:rsidRPr="00AC4F80" w:rsidRDefault="00AC4F80" w:rsidP="00AC4F80">
      <w:pPr>
        <w:tabs>
          <w:tab w:val="left" w:pos="1321"/>
        </w:tabs>
        <w:autoSpaceDE/>
        <w:autoSpaceDN/>
        <w:ind w:right="40"/>
        <w:jc w:val="both"/>
        <w:rPr>
          <w:sz w:val="28"/>
          <w:szCs w:val="28"/>
        </w:rPr>
      </w:pPr>
      <w:r w:rsidRPr="00AC4F80">
        <w:rPr>
          <w:sz w:val="28"/>
          <w:szCs w:val="28"/>
        </w:rPr>
        <w:t xml:space="preserve">      Выходной воскресенье</w:t>
      </w: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4D17DA" w:rsidRDefault="004D17DA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AC4F80" w:rsidRDefault="00AC4F80" w:rsidP="00A4454E">
      <w:pPr>
        <w:pStyle w:val="a3"/>
        <w:ind w:left="4843"/>
      </w:pPr>
    </w:p>
    <w:p w:rsidR="00CA064B" w:rsidRPr="00FC7E8A" w:rsidRDefault="00A4454E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lastRenderedPageBreak/>
        <w:t xml:space="preserve">     </w:t>
      </w:r>
      <w:r w:rsidR="00CA064B" w:rsidRPr="00FC7E8A">
        <w:rPr>
          <w:sz w:val="22"/>
          <w:szCs w:val="22"/>
        </w:rPr>
        <w:t xml:space="preserve">                    </w:t>
      </w:r>
      <w:r w:rsidR="00FC7E8A" w:rsidRPr="00FC7E8A">
        <w:rPr>
          <w:sz w:val="22"/>
          <w:szCs w:val="22"/>
        </w:rPr>
        <w:t xml:space="preserve">       </w:t>
      </w:r>
      <w:r w:rsidR="00CA064B" w:rsidRPr="00FC7E8A">
        <w:rPr>
          <w:sz w:val="22"/>
          <w:szCs w:val="22"/>
        </w:rPr>
        <w:t xml:space="preserve">    </w:t>
      </w:r>
      <w:r w:rsidRPr="00FC7E8A">
        <w:rPr>
          <w:sz w:val="22"/>
          <w:szCs w:val="22"/>
        </w:rPr>
        <w:t xml:space="preserve">   </w:t>
      </w:r>
      <w:r w:rsidR="00FC7E8A">
        <w:rPr>
          <w:sz w:val="22"/>
          <w:szCs w:val="22"/>
        </w:rPr>
        <w:t xml:space="preserve">      </w:t>
      </w:r>
      <w:r w:rsidR="00CA064B" w:rsidRPr="00FC7E8A">
        <w:rPr>
          <w:sz w:val="22"/>
          <w:szCs w:val="22"/>
        </w:rPr>
        <w:t>Приложение № 3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8667F0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  <w:r w:rsidRPr="00FC7E8A">
        <w:rPr>
          <w:sz w:val="22"/>
          <w:szCs w:val="22"/>
        </w:rPr>
        <w:t>от ______________ № _________</w:t>
      </w:r>
    </w:p>
    <w:p w:rsidR="00CA064B" w:rsidRPr="00FC7E8A" w:rsidRDefault="00CA064B" w:rsidP="00FC7E8A">
      <w:pPr>
        <w:pStyle w:val="a3"/>
        <w:ind w:left="5812"/>
        <w:jc w:val="both"/>
        <w:rPr>
          <w:sz w:val="22"/>
          <w:szCs w:val="22"/>
        </w:rPr>
      </w:pPr>
    </w:p>
    <w:p w:rsidR="00CA064B" w:rsidRDefault="00CA064B" w:rsidP="00CA064B">
      <w:pPr>
        <w:pStyle w:val="a3"/>
        <w:ind w:left="5245"/>
        <w:jc w:val="both"/>
      </w:pPr>
    </w:p>
    <w:p w:rsidR="00CA064B" w:rsidRDefault="00CA064B" w:rsidP="00CA064B">
      <w:pPr>
        <w:pStyle w:val="a3"/>
        <w:ind w:left="5245"/>
        <w:jc w:val="both"/>
      </w:pPr>
    </w:p>
    <w:p w:rsidR="0046520A" w:rsidRDefault="00F53D3A" w:rsidP="0046520A">
      <w:pPr>
        <w:ind w:firstLine="48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6520A">
        <w:rPr>
          <w:rFonts w:eastAsia="Calibri"/>
          <w:sz w:val="28"/>
          <w:szCs w:val="28"/>
        </w:rPr>
        <w:t xml:space="preserve">Главе Клинцовской городской </w:t>
      </w:r>
    </w:p>
    <w:p w:rsidR="00F53D3A" w:rsidRPr="00F53D3A" w:rsidRDefault="0046520A" w:rsidP="0046520A">
      <w:pPr>
        <w:ind w:firstLine="48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администрации  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от 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  <w:r w:rsidRPr="00F53D3A">
        <w:rPr>
          <w:rFonts w:eastAsia="Calibri"/>
          <w:sz w:val="28"/>
          <w:szCs w:val="28"/>
        </w:rPr>
        <w:t>______________________________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для граждан: Ф.И.О, место жительства,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р</w:t>
      </w:r>
      <w:r w:rsidR="0046520A" w:rsidRPr="0046520A">
        <w:rPr>
          <w:rFonts w:eastAsia="Calibri"/>
          <w:sz w:val="24"/>
          <w:szCs w:val="24"/>
        </w:rPr>
        <w:t xml:space="preserve">еквизиты документа, удостоверяющего </w:t>
      </w:r>
      <w:r w:rsidRPr="0046520A">
        <w:rPr>
          <w:rFonts w:eastAsia="Calibri"/>
          <w:sz w:val="24"/>
          <w:szCs w:val="24"/>
        </w:rPr>
        <w:t>личность заявителя,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телефон, почтовый адрес;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для юридического лица: наименование,</w:t>
      </w:r>
    </w:p>
    <w:p w:rsidR="00F53D3A" w:rsidRPr="0046520A" w:rsidRDefault="00F53D3A" w:rsidP="0046520A">
      <w:pPr>
        <w:ind w:firstLine="4860"/>
        <w:jc w:val="right"/>
        <w:rPr>
          <w:rFonts w:eastAsia="Calibri"/>
          <w:sz w:val="24"/>
          <w:szCs w:val="24"/>
        </w:rPr>
      </w:pPr>
      <w:r w:rsidRPr="0046520A">
        <w:rPr>
          <w:rFonts w:eastAsia="Calibri"/>
          <w:sz w:val="24"/>
          <w:szCs w:val="24"/>
        </w:rPr>
        <w:t>местонахождение, ОРГН, ИНН,</w:t>
      </w:r>
    </w:p>
    <w:p w:rsidR="00F53D3A" w:rsidRPr="00F53D3A" w:rsidRDefault="00F53D3A" w:rsidP="0046520A">
      <w:pPr>
        <w:ind w:firstLine="4860"/>
        <w:jc w:val="right"/>
        <w:rPr>
          <w:rFonts w:eastAsia="Calibri"/>
          <w:sz w:val="28"/>
          <w:szCs w:val="28"/>
        </w:rPr>
      </w:pPr>
      <w:r w:rsidRPr="0046520A">
        <w:rPr>
          <w:rFonts w:eastAsia="Calibri"/>
          <w:sz w:val="24"/>
          <w:szCs w:val="24"/>
        </w:rPr>
        <w:t>почтовый адрес, телефон</w:t>
      </w:r>
    </w:p>
    <w:p w:rsidR="00F53D3A" w:rsidRPr="00F53D3A" w:rsidRDefault="00F53D3A" w:rsidP="00F53D3A">
      <w:pPr>
        <w:ind w:firstLine="4860"/>
        <w:jc w:val="right"/>
        <w:rPr>
          <w:rFonts w:eastAsia="Calibri"/>
          <w:sz w:val="28"/>
          <w:szCs w:val="28"/>
        </w:rPr>
      </w:pPr>
    </w:p>
    <w:p w:rsidR="00F53D3A" w:rsidRPr="00F53D3A" w:rsidRDefault="00F53D3A" w:rsidP="00F53D3A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ЗАЯВЛЕНИЕ</w:t>
      </w:r>
    </w:p>
    <w:p w:rsidR="00F53D3A" w:rsidRDefault="00F53D3A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 получение </w:t>
      </w:r>
      <w:proofErr w:type="gramStart"/>
      <w:r w:rsidRPr="00F53D3A">
        <w:rPr>
          <w:rFonts w:eastAsia="Calibri"/>
          <w:spacing w:val="-6"/>
          <w:sz w:val="28"/>
          <w:szCs w:val="28"/>
        </w:rPr>
        <w:t>разрешения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на право осуществления земляных работ</w:t>
      </w:r>
    </w:p>
    <w:p w:rsidR="004665C3" w:rsidRPr="00F53D3A" w:rsidRDefault="004665C3" w:rsidP="004665C3">
      <w:pPr>
        <w:adjustRightInd w:val="0"/>
        <w:jc w:val="center"/>
        <w:rPr>
          <w:rFonts w:eastAsia="Calibri"/>
          <w:spacing w:val="-6"/>
          <w:sz w:val="28"/>
          <w:szCs w:val="28"/>
        </w:rPr>
      </w:pPr>
    </w:p>
    <w:p w:rsidR="00F53D3A" w:rsidRPr="00F53D3A" w:rsidRDefault="00F53D3A" w:rsidP="006A2AED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Заказчик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>___</w:t>
      </w:r>
      <w:r w:rsidRPr="006A2AED">
        <w:rPr>
          <w:rFonts w:eastAsia="Calibri"/>
          <w:spacing w:val="-6"/>
          <w:sz w:val="28"/>
          <w:szCs w:val="28"/>
          <w:u w:val="single"/>
        </w:rPr>
        <w:t>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Адрес _________________________________, телефон ________________________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Наименование коммуникации, протяженность (п. м) </w:t>
      </w:r>
      <w:r w:rsidR="004665C3">
        <w:rPr>
          <w:rFonts w:eastAsia="Calibri"/>
          <w:spacing w:val="-6"/>
          <w:sz w:val="28"/>
          <w:szCs w:val="28"/>
        </w:rPr>
        <w:t>______</w:t>
      </w:r>
      <w:r w:rsidRPr="00F53D3A">
        <w:rPr>
          <w:rFonts w:eastAsia="Calibri"/>
          <w:spacing w:val="-6"/>
          <w:sz w:val="28"/>
          <w:szCs w:val="28"/>
        </w:rPr>
        <w:t>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Адрес производства работ </w:t>
      </w:r>
      <w:r w:rsidRPr="004665C3">
        <w:rPr>
          <w:rFonts w:eastAsia="Calibri"/>
          <w:spacing w:val="-6"/>
          <w:sz w:val="28"/>
          <w:szCs w:val="28"/>
        </w:rPr>
        <w:t>___________________</w:t>
      </w:r>
      <w:r w:rsidR="006A2AED" w:rsidRPr="004665C3">
        <w:rPr>
          <w:rFonts w:eastAsia="Calibri"/>
          <w:spacing w:val="-6"/>
          <w:sz w:val="28"/>
          <w:szCs w:val="28"/>
        </w:rPr>
        <w:t>________</w:t>
      </w:r>
      <w:r w:rsidR="004665C3">
        <w:rPr>
          <w:rFonts w:eastAsia="Calibri"/>
          <w:spacing w:val="-6"/>
          <w:sz w:val="28"/>
          <w:szCs w:val="28"/>
        </w:rPr>
        <w:t>_____________________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_______________________________________________________________________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6A2AED" w:rsidRDefault="00F53D3A" w:rsidP="006A2AED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Граница работ </w:t>
      </w:r>
      <w:proofErr w:type="gramStart"/>
      <w:r w:rsidRPr="00F53D3A">
        <w:rPr>
          <w:rFonts w:eastAsia="Calibri"/>
          <w:spacing w:val="-6"/>
          <w:sz w:val="28"/>
          <w:szCs w:val="28"/>
        </w:rPr>
        <w:t>от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__________________________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F53D3A">
        <w:rPr>
          <w:rFonts w:eastAsia="Calibri"/>
          <w:spacing w:val="-6"/>
          <w:sz w:val="28"/>
          <w:szCs w:val="28"/>
        </w:rPr>
        <w:t xml:space="preserve">до </w:t>
      </w:r>
      <w:r w:rsidR="006A2AED" w:rsidRPr="004665C3">
        <w:rPr>
          <w:rFonts w:eastAsia="Calibri"/>
          <w:spacing w:val="-6"/>
          <w:sz w:val="28"/>
          <w:szCs w:val="28"/>
        </w:rPr>
        <w:t>_____</w:t>
      </w:r>
      <w:r w:rsidRPr="004665C3">
        <w:rPr>
          <w:rFonts w:eastAsia="Calibri"/>
          <w:spacing w:val="-6"/>
          <w:sz w:val="28"/>
          <w:szCs w:val="28"/>
        </w:rPr>
        <w:t>__________</w:t>
      </w:r>
      <w:r w:rsidR="006A2AED" w:rsidRPr="004665C3">
        <w:rPr>
          <w:rFonts w:eastAsia="Calibri"/>
          <w:spacing w:val="-6"/>
          <w:sz w:val="28"/>
          <w:szCs w:val="28"/>
        </w:rPr>
        <w:t>____</w:t>
      </w:r>
      <w:r w:rsidRPr="004665C3">
        <w:rPr>
          <w:rFonts w:eastAsia="Calibri"/>
          <w:spacing w:val="-6"/>
          <w:sz w:val="28"/>
          <w:szCs w:val="28"/>
        </w:rPr>
        <w:t>_________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Площадь нарушаемого покрытия: проезжая часть ____________________________ кв. м, тротуар</w:t>
      </w:r>
      <w:r w:rsidR="006A2AED">
        <w:rPr>
          <w:rFonts w:eastAsia="Calibri"/>
          <w:spacing w:val="-6"/>
          <w:sz w:val="28"/>
          <w:szCs w:val="28"/>
        </w:rPr>
        <w:t xml:space="preserve"> </w:t>
      </w:r>
      <w:r w:rsidRPr="006A2AED">
        <w:rPr>
          <w:rFonts w:eastAsia="Calibri"/>
          <w:spacing w:val="-6"/>
          <w:sz w:val="28"/>
          <w:szCs w:val="28"/>
          <w:u w:val="single"/>
        </w:rPr>
        <w:t>_________________________</w:t>
      </w:r>
      <w:r w:rsidRPr="00F53D3A">
        <w:rPr>
          <w:rFonts w:eastAsia="Calibri"/>
          <w:spacing w:val="-6"/>
          <w:sz w:val="28"/>
          <w:szCs w:val="28"/>
        </w:rPr>
        <w:t>кв. м, зеленая зона __________________________________кв. м.</w:t>
      </w:r>
    </w:p>
    <w:p w:rsidR="00F53D3A" w:rsidRDefault="00F53D3A" w:rsidP="004665C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 xml:space="preserve">Проект разработан 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___________________________________</w:t>
      </w:r>
      <w:r w:rsidR="004665C3">
        <w:rPr>
          <w:rFonts w:eastAsia="Calibri"/>
          <w:spacing w:val="-6"/>
          <w:sz w:val="28"/>
          <w:szCs w:val="28"/>
          <w:u w:val="single"/>
        </w:rPr>
        <w:t>____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</w:t>
      </w:r>
      <w:r w:rsidR="004665C3">
        <w:rPr>
          <w:rFonts w:eastAsia="Calibri"/>
          <w:spacing w:val="-6"/>
          <w:sz w:val="28"/>
          <w:szCs w:val="28"/>
          <w:u w:val="single"/>
        </w:rPr>
        <w:t xml:space="preserve">______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4665C3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4665C3">
        <w:rPr>
          <w:rFonts w:eastAsia="Calibri"/>
          <w:i/>
          <w:iCs/>
          <w:spacing w:val="-6"/>
          <w:sz w:val="24"/>
          <w:szCs w:val="24"/>
        </w:rPr>
        <w:t>(название организации)</w:t>
      </w:r>
    </w:p>
    <w:p w:rsidR="00F53D3A" w:rsidRPr="00F53D3A" w:rsidRDefault="00F53D3A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Восстановление твердого покрытия возложено </w:t>
      </w:r>
      <w:proofErr w:type="gramStart"/>
      <w:r w:rsidRPr="00F53D3A">
        <w:rPr>
          <w:rFonts w:eastAsia="Calibri"/>
          <w:spacing w:val="-6"/>
          <w:sz w:val="28"/>
          <w:szCs w:val="28"/>
        </w:rPr>
        <w:t>на</w:t>
      </w:r>
      <w:proofErr w:type="gramEnd"/>
      <w:r w:rsidRPr="00F53D3A">
        <w:rPr>
          <w:rFonts w:eastAsia="Calibri"/>
          <w:spacing w:val="-6"/>
          <w:sz w:val="28"/>
          <w:szCs w:val="28"/>
        </w:rPr>
        <w:t xml:space="preserve"> _____________________________</w:t>
      </w:r>
      <w:r w:rsidR="004665C3">
        <w:rPr>
          <w:rFonts w:eastAsia="Calibri"/>
          <w:spacing w:val="-6"/>
          <w:sz w:val="28"/>
          <w:szCs w:val="28"/>
        </w:rPr>
        <w:t xml:space="preserve"> 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____________________________________________</w:t>
      </w:r>
      <w:r w:rsidR="004665C3">
        <w:rPr>
          <w:rFonts w:eastAsia="Calibri"/>
          <w:spacing w:val="-6"/>
          <w:sz w:val="28"/>
          <w:szCs w:val="28"/>
        </w:rPr>
        <w:t>__</w:t>
      </w:r>
      <w:r w:rsidRPr="00F53D3A">
        <w:rPr>
          <w:rFonts w:eastAsia="Calibri"/>
          <w:spacing w:val="-6"/>
          <w:sz w:val="28"/>
          <w:szCs w:val="28"/>
        </w:rPr>
        <w:t>___________________</w:t>
      </w:r>
      <w:r w:rsidR="004665C3">
        <w:rPr>
          <w:rFonts w:eastAsia="Calibri"/>
          <w:spacing w:val="-6"/>
          <w:sz w:val="28"/>
          <w:szCs w:val="28"/>
        </w:rPr>
        <w:t>_</w:t>
      </w:r>
      <w:r w:rsidRPr="00F53D3A">
        <w:rPr>
          <w:rFonts w:eastAsia="Calibri"/>
          <w:spacing w:val="-6"/>
          <w:sz w:val="28"/>
          <w:szCs w:val="28"/>
        </w:rPr>
        <w:t>______.</w:t>
      </w:r>
    </w:p>
    <w:p w:rsidR="00F53D3A" w:rsidRPr="004665C3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4665C3">
        <w:rPr>
          <w:rFonts w:eastAsia="Calibri"/>
          <w:i/>
          <w:iCs/>
          <w:spacing w:val="-6"/>
          <w:sz w:val="24"/>
          <w:szCs w:val="24"/>
        </w:rPr>
        <w:t>(наименование организации)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Сроки работ, включая восстановление благоустройства и твердого покрытия:</w:t>
      </w:r>
    </w:p>
    <w:p w:rsidR="004665C3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 xml:space="preserve">начало «____» __________ 20____г., </w:t>
      </w:r>
    </w:p>
    <w:p w:rsid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t>окончание «___»________20____г.</w:t>
      </w:r>
    </w:p>
    <w:p w:rsidR="004665C3" w:rsidRPr="00F53D3A" w:rsidRDefault="004665C3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</w:p>
    <w:p w:rsidR="00F53D3A" w:rsidRDefault="00F53D3A" w:rsidP="004665C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F53D3A">
        <w:rPr>
          <w:rFonts w:eastAsia="Calibri"/>
          <w:spacing w:val="-6"/>
          <w:sz w:val="28"/>
          <w:szCs w:val="28"/>
        </w:rPr>
        <w:t>Строительная организация (подрядчик)</w:t>
      </w:r>
      <w:r w:rsidR="004665C3">
        <w:rPr>
          <w:rFonts w:eastAsia="Calibri"/>
          <w:spacing w:val="-6"/>
          <w:sz w:val="28"/>
          <w:szCs w:val="28"/>
        </w:rPr>
        <w:t xml:space="preserve"> 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</w:t>
      </w:r>
      <w:r w:rsidR="004665C3">
        <w:rPr>
          <w:rFonts w:eastAsia="Calibri"/>
          <w:spacing w:val="-6"/>
          <w:sz w:val="28"/>
          <w:szCs w:val="28"/>
          <w:u w:val="single"/>
        </w:rPr>
        <w:t>___________________</w:t>
      </w:r>
      <w:r w:rsidRPr="004665C3">
        <w:rPr>
          <w:rFonts w:eastAsia="Calibri"/>
          <w:spacing w:val="-6"/>
          <w:sz w:val="28"/>
          <w:szCs w:val="28"/>
          <w:u w:val="single"/>
        </w:rPr>
        <w:t>_</w:t>
      </w:r>
      <w:r w:rsidR="004665C3">
        <w:rPr>
          <w:rFonts w:eastAsia="Calibri"/>
          <w:spacing w:val="-6"/>
          <w:sz w:val="28"/>
          <w:szCs w:val="28"/>
          <w:u w:val="single"/>
        </w:rPr>
        <w:t xml:space="preserve">_ </w:t>
      </w:r>
    </w:p>
    <w:p w:rsidR="004665C3" w:rsidRPr="004665C3" w:rsidRDefault="004665C3" w:rsidP="004665C3">
      <w:pPr>
        <w:adjustRightInd w:val="0"/>
        <w:rPr>
          <w:rFonts w:eastAsia="Calibri"/>
          <w:spacing w:val="-6"/>
          <w:sz w:val="28"/>
          <w:szCs w:val="28"/>
        </w:rPr>
      </w:pPr>
      <w:r w:rsidRPr="004665C3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F53D3A" w:rsidRPr="00DD3F84" w:rsidRDefault="00F53D3A" w:rsidP="00F53D3A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DD3F84">
        <w:rPr>
          <w:rFonts w:eastAsia="Calibri"/>
          <w:i/>
          <w:iCs/>
          <w:spacing w:val="-6"/>
          <w:sz w:val="24"/>
          <w:szCs w:val="24"/>
        </w:rPr>
        <w:t>(наименование организации, адрес, телефон)</w:t>
      </w:r>
    </w:p>
    <w:p w:rsidR="00F53D3A" w:rsidRPr="00F53D3A" w:rsidRDefault="00F53D3A" w:rsidP="00F53D3A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F53D3A">
        <w:rPr>
          <w:rFonts w:eastAsia="Calibri"/>
          <w:spacing w:val="-6"/>
          <w:sz w:val="28"/>
          <w:szCs w:val="28"/>
        </w:rPr>
        <w:lastRenderedPageBreak/>
        <w:t>________________________________________________________________</w:t>
      </w:r>
      <w:r w:rsidRPr="004665C3">
        <w:rPr>
          <w:rFonts w:eastAsia="Calibri"/>
          <w:spacing w:val="-6"/>
          <w:sz w:val="28"/>
          <w:szCs w:val="28"/>
        </w:rPr>
        <w:t>_________</w:t>
      </w:r>
      <w:r w:rsidRPr="004665C3">
        <w:rPr>
          <w:rFonts w:eastAsia="Calibri"/>
          <w:spacing w:val="-6"/>
          <w:sz w:val="28"/>
          <w:szCs w:val="28"/>
          <w:u w:val="single"/>
        </w:rPr>
        <w:t>_________________________________________________________________________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Сведения об ответственном производителе работ:</w:t>
      </w:r>
    </w:p>
    <w:p w:rsidR="00F53D3A" w:rsidRPr="00F53D3A" w:rsidRDefault="00F53D3A" w:rsidP="004665C3">
      <w:pPr>
        <w:adjustRightInd w:val="0"/>
        <w:rPr>
          <w:sz w:val="28"/>
          <w:szCs w:val="28"/>
        </w:rPr>
      </w:pPr>
      <w:r w:rsidRPr="00F53D3A">
        <w:rPr>
          <w:sz w:val="28"/>
          <w:szCs w:val="28"/>
        </w:rPr>
        <w:t>Фамилия, имя, отчество ________________________________________________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 xml:space="preserve">Должность </w:t>
      </w:r>
      <w:r w:rsidR="00DD3F84">
        <w:rPr>
          <w:sz w:val="28"/>
          <w:szCs w:val="28"/>
        </w:rPr>
        <w:t>___________</w:t>
      </w:r>
      <w:r w:rsidRPr="00F53D3A">
        <w:rPr>
          <w:sz w:val="28"/>
          <w:szCs w:val="28"/>
        </w:rPr>
        <w:t>________________________________________________</w:t>
      </w:r>
    </w:p>
    <w:p w:rsidR="00F53D3A" w:rsidRDefault="00F53D3A" w:rsidP="00DD3F84">
      <w:pPr>
        <w:adjustRightInd w:val="0"/>
        <w:rPr>
          <w:sz w:val="28"/>
          <w:szCs w:val="28"/>
          <w:u w:val="single"/>
        </w:rPr>
      </w:pPr>
      <w:r w:rsidRPr="00F53D3A">
        <w:rPr>
          <w:sz w:val="28"/>
          <w:szCs w:val="28"/>
        </w:rPr>
        <w:t xml:space="preserve">Паспортные данные </w:t>
      </w:r>
      <w:r w:rsidRPr="00DD3F84">
        <w:rPr>
          <w:sz w:val="28"/>
          <w:szCs w:val="28"/>
          <w:u w:val="single"/>
        </w:rPr>
        <w:t>___________________________________________</w:t>
      </w:r>
      <w:r w:rsidR="00DD3F84">
        <w:rPr>
          <w:sz w:val="28"/>
          <w:szCs w:val="28"/>
          <w:u w:val="single"/>
        </w:rPr>
        <w:t>_______</w:t>
      </w:r>
      <w:r w:rsidRPr="00DD3F84">
        <w:rPr>
          <w:sz w:val="28"/>
          <w:szCs w:val="28"/>
          <w:u w:val="single"/>
        </w:rPr>
        <w:t>_</w:t>
      </w:r>
    </w:p>
    <w:p w:rsidR="00DD3F84" w:rsidRPr="00DD3F84" w:rsidRDefault="00DD3F84" w:rsidP="00DD3F84">
      <w:pPr>
        <w:adjustRightInd w:val="0"/>
        <w:rPr>
          <w:sz w:val="28"/>
          <w:szCs w:val="28"/>
        </w:rPr>
      </w:pPr>
      <w:r w:rsidRPr="00DD3F84">
        <w:rPr>
          <w:sz w:val="28"/>
          <w:szCs w:val="28"/>
        </w:rPr>
        <w:t>_____________________________________________________________________</w:t>
      </w:r>
    </w:p>
    <w:p w:rsidR="00F53D3A" w:rsidRPr="00DD3F84" w:rsidRDefault="00F53D3A" w:rsidP="00F53D3A">
      <w:pPr>
        <w:adjustRightInd w:val="0"/>
        <w:jc w:val="center"/>
        <w:rPr>
          <w:i/>
          <w:iCs/>
          <w:sz w:val="24"/>
          <w:szCs w:val="24"/>
        </w:rPr>
      </w:pPr>
      <w:proofErr w:type="gramStart"/>
      <w:r w:rsidRPr="00DD3F84">
        <w:rPr>
          <w:i/>
          <w:iCs/>
          <w:sz w:val="24"/>
          <w:szCs w:val="24"/>
        </w:rPr>
        <w:t>(серия, № паспорта, когда и кем выдан, дата и место рождения,</w:t>
      </w:r>
      <w:proofErr w:type="gramEnd"/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____________________________________________________________________.</w:t>
      </w:r>
    </w:p>
    <w:p w:rsidR="00F53D3A" w:rsidRPr="00DD3F84" w:rsidRDefault="00F53D3A" w:rsidP="00F53D3A">
      <w:pPr>
        <w:adjustRightInd w:val="0"/>
        <w:jc w:val="center"/>
        <w:rPr>
          <w:i/>
          <w:iCs/>
          <w:sz w:val="24"/>
          <w:szCs w:val="24"/>
        </w:rPr>
      </w:pPr>
      <w:r w:rsidRPr="00DD3F84">
        <w:rPr>
          <w:i/>
          <w:iCs/>
          <w:sz w:val="24"/>
          <w:szCs w:val="24"/>
        </w:rPr>
        <w:t>адрес регистрации)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В случае просадок асфальтобетонного покрытия и грунта на месте проведения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земляных работ в течени</w:t>
      </w:r>
      <w:proofErr w:type="gramStart"/>
      <w:r w:rsidRPr="00F53D3A">
        <w:rPr>
          <w:sz w:val="28"/>
          <w:szCs w:val="28"/>
        </w:rPr>
        <w:t>и</w:t>
      </w:r>
      <w:proofErr w:type="gramEnd"/>
      <w:r w:rsidRPr="00F53D3A">
        <w:rPr>
          <w:sz w:val="28"/>
          <w:szCs w:val="28"/>
        </w:rPr>
        <w:t xml:space="preserve"> трех лет гарантируем их восстановление.</w:t>
      </w:r>
    </w:p>
    <w:p w:rsidR="00DD3F84" w:rsidRDefault="00DD3F84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К заявлению прилагаются: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1 Копии материалов проектной документации (включая топографическую съемку места работ в масштабе 1:500).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Ответственный производитель работ ____________ ________________</w:t>
      </w:r>
    </w:p>
    <w:p w:rsidR="00F53D3A" w:rsidRPr="00F53D3A" w:rsidRDefault="00DD3F84" w:rsidP="00F53D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53D3A" w:rsidRPr="00F53D3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</w:t>
      </w:r>
      <w:r w:rsidR="00F53D3A" w:rsidRPr="00F53D3A">
        <w:rPr>
          <w:sz w:val="28"/>
          <w:szCs w:val="28"/>
        </w:rPr>
        <w:t xml:space="preserve"> (Ф.И.О.)</w:t>
      </w:r>
    </w:p>
    <w:p w:rsidR="00F53D3A" w:rsidRPr="00F53D3A" w:rsidRDefault="00F53D3A" w:rsidP="00F53D3A">
      <w:pPr>
        <w:adjustRightInd w:val="0"/>
        <w:jc w:val="center"/>
        <w:rPr>
          <w:sz w:val="28"/>
          <w:szCs w:val="28"/>
        </w:rPr>
      </w:pPr>
    </w:p>
    <w:p w:rsidR="00F53D3A" w:rsidRPr="00F53D3A" w:rsidRDefault="00F53D3A" w:rsidP="00F53D3A">
      <w:pPr>
        <w:adjustRightInd w:val="0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Руководитель организации ______________ ______________________</w:t>
      </w:r>
    </w:p>
    <w:p w:rsidR="00F53D3A" w:rsidRPr="00F53D3A" w:rsidRDefault="00DD3F84" w:rsidP="00F53D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D3A" w:rsidRPr="00F53D3A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</w:t>
      </w:r>
      <w:r w:rsidR="00F53D3A" w:rsidRPr="00F53D3A">
        <w:rPr>
          <w:sz w:val="28"/>
          <w:szCs w:val="28"/>
        </w:rPr>
        <w:t>(Ф.И.О.)</w:t>
      </w:r>
    </w:p>
    <w:p w:rsidR="00F53D3A" w:rsidRPr="00F53D3A" w:rsidRDefault="00F53D3A" w:rsidP="00DD3F84">
      <w:pPr>
        <w:adjustRightInd w:val="0"/>
        <w:ind w:left="3540" w:firstLine="708"/>
        <w:jc w:val="both"/>
        <w:rPr>
          <w:sz w:val="28"/>
          <w:szCs w:val="28"/>
        </w:rPr>
      </w:pPr>
      <w:r w:rsidRPr="00F53D3A">
        <w:rPr>
          <w:sz w:val="28"/>
          <w:szCs w:val="28"/>
        </w:rPr>
        <w:t>М.П.</w:t>
      </w:r>
    </w:p>
    <w:p w:rsidR="00F53D3A" w:rsidRDefault="00F53D3A" w:rsidP="00F53D3A">
      <w:pPr>
        <w:adjustRightInd w:val="0"/>
        <w:jc w:val="both"/>
        <w:rPr>
          <w:sz w:val="28"/>
          <w:szCs w:val="28"/>
        </w:rPr>
      </w:pPr>
    </w:p>
    <w:p w:rsidR="0046520A" w:rsidRPr="00F53D3A" w:rsidRDefault="0046520A" w:rsidP="00F53D3A">
      <w:pPr>
        <w:adjustRightInd w:val="0"/>
        <w:jc w:val="both"/>
        <w:rPr>
          <w:sz w:val="28"/>
          <w:szCs w:val="28"/>
        </w:rPr>
      </w:pPr>
    </w:p>
    <w:p w:rsidR="00F53D3A" w:rsidRDefault="00F53D3A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Default="00D512AF" w:rsidP="00F53D3A">
      <w:pPr>
        <w:adjustRightInd w:val="0"/>
        <w:jc w:val="both"/>
        <w:rPr>
          <w:sz w:val="28"/>
          <w:szCs w:val="28"/>
        </w:rPr>
      </w:pPr>
    </w:p>
    <w:p w:rsidR="00D512AF" w:rsidRPr="00F53D3A" w:rsidRDefault="00D512AF" w:rsidP="00F53D3A">
      <w:pPr>
        <w:adjustRightInd w:val="0"/>
        <w:jc w:val="both"/>
        <w:rPr>
          <w:sz w:val="28"/>
          <w:szCs w:val="28"/>
        </w:rPr>
      </w:pPr>
    </w:p>
    <w:p w:rsidR="00F53D3A" w:rsidRDefault="00F53D3A" w:rsidP="00CA064B">
      <w:pPr>
        <w:tabs>
          <w:tab w:val="left" w:pos="5245"/>
        </w:tabs>
        <w:adjustRightInd w:val="0"/>
        <w:jc w:val="both"/>
        <w:rPr>
          <w:sz w:val="24"/>
          <w:szCs w:val="24"/>
        </w:rPr>
      </w:pPr>
    </w:p>
    <w:p w:rsidR="003E511F" w:rsidRDefault="006C3EAF" w:rsidP="00637CDB">
      <w:pPr>
        <w:pStyle w:val="a3"/>
        <w:tabs>
          <w:tab w:val="left" w:pos="5812"/>
        </w:tabs>
        <w:ind w:left="0"/>
        <w:rPr>
          <w:sz w:val="24"/>
          <w:szCs w:val="24"/>
        </w:rPr>
      </w:pPr>
      <w:r w:rsidRPr="00D512AF">
        <w:rPr>
          <w:sz w:val="20"/>
          <w:szCs w:val="20"/>
        </w:rPr>
        <w:t xml:space="preserve">        </w:t>
      </w:r>
      <w:r w:rsidR="00CA064B" w:rsidRPr="00D512AF">
        <w:rPr>
          <w:sz w:val="20"/>
          <w:szCs w:val="20"/>
        </w:rPr>
        <w:t xml:space="preserve">                        </w:t>
      </w:r>
    </w:p>
    <w:p w:rsidR="00E933CB" w:rsidRPr="00E933CB" w:rsidRDefault="00E933CB" w:rsidP="00E933CB">
      <w:pPr>
        <w:ind w:left="1627" w:right="929" w:firstLine="2491"/>
        <w:jc w:val="right"/>
        <w:outlineLvl w:val="0"/>
        <w:rPr>
          <w:b/>
          <w:bCs/>
          <w:sz w:val="24"/>
          <w:szCs w:val="24"/>
        </w:rPr>
      </w:pPr>
    </w:p>
    <w:p w:rsidR="00E933CB" w:rsidRPr="00E933CB" w:rsidRDefault="00E933CB" w:rsidP="00E933CB">
      <w:pPr>
        <w:ind w:left="590" w:right="21"/>
        <w:jc w:val="right"/>
        <w:outlineLvl w:val="0"/>
        <w:rPr>
          <w:bCs/>
        </w:rPr>
      </w:pPr>
      <w:r w:rsidRPr="00E933CB">
        <w:rPr>
          <w:bCs/>
        </w:rPr>
        <w:t>Приложение № 4</w:t>
      </w:r>
    </w:p>
    <w:p w:rsidR="00E933CB" w:rsidRPr="00E933CB" w:rsidRDefault="00E933CB" w:rsidP="00E933CB">
      <w:pPr>
        <w:ind w:left="5812" w:right="21" w:hanging="1694"/>
        <w:jc w:val="both"/>
        <w:outlineLvl w:val="0"/>
        <w:rPr>
          <w:bCs/>
        </w:rPr>
      </w:pPr>
      <w:r w:rsidRPr="00E933CB">
        <w:rPr>
          <w:bCs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                            </w:t>
      </w:r>
      <w:proofErr w:type="gramStart"/>
      <w:r w:rsidRPr="00E933CB">
        <w:rPr>
          <w:bCs/>
        </w:rPr>
        <w:t>от</w:t>
      </w:r>
      <w:proofErr w:type="gramEnd"/>
      <w:r w:rsidRPr="00E933CB">
        <w:rPr>
          <w:bCs/>
        </w:rPr>
        <w:t xml:space="preserve"> ______________ № ______</w:t>
      </w:r>
      <w:r w:rsidRPr="00E933CB">
        <w:rPr>
          <w:i/>
          <w:noProof/>
          <w:lang w:bidi="ar-SA"/>
        </w:rPr>
        <w:drawing>
          <wp:anchor distT="0" distB="0" distL="114935" distR="114935" simplePos="0" relativeHeight="251676672" behindDoc="1" locked="0" layoutInCell="1" allowOverlap="1" wp14:anchorId="29D09763" wp14:editId="424C71EE">
            <wp:simplePos x="0" y="0"/>
            <wp:positionH relativeFrom="column">
              <wp:posOffset>954405</wp:posOffset>
            </wp:positionH>
            <wp:positionV relativeFrom="paragraph">
              <wp:posOffset>-401320</wp:posOffset>
            </wp:positionV>
            <wp:extent cx="532130" cy="683895"/>
            <wp:effectExtent l="19050" t="0" r="127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357" t="-278" r="-357" b="-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3CB">
        <w:rPr>
          <w:i/>
          <w:noProof/>
          <w:lang w:bidi="ar-SA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9BB7D73" wp14:editId="78C84AEA">
                <wp:simplePos x="0" y="0"/>
                <wp:positionH relativeFrom="column">
                  <wp:posOffset>-5080</wp:posOffset>
                </wp:positionH>
                <wp:positionV relativeFrom="paragraph">
                  <wp:posOffset>147955</wp:posOffset>
                </wp:positionV>
                <wp:extent cx="2291715" cy="2246630"/>
                <wp:effectExtent l="4445" t="0" r="0" b="0"/>
                <wp:wrapNone/>
                <wp:docPr id="3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FD" w:rsidRPr="00E67AAC" w:rsidRDefault="00CB49FD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CB49FD" w:rsidRPr="00E67AAC" w:rsidRDefault="00CB49FD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городской округ </w:t>
                            </w:r>
                          </w:p>
                          <w:p w:rsidR="00CB49FD" w:rsidRPr="00E67AAC" w:rsidRDefault="00CB49FD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«город клинцы Брянской области»</w:t>
                            </w:r>
                          </w:p>
                          <w:p w:rsidR="00CB49FD" w:rsidRPr="00E67AAC" w:rsidRDefault="00CB49FD" w:rsidP="00E933CB">
                            <w:pPr>
                              <w:jc w:val="center"/>
                            </w:pPr>
                            <w:r w:rsidRPr="00E67AAC">
                              <w:rPr>
                                <w:caps/>
                                <w:sz w:val="20"/>
                                <w:szCs w:val="20"/>
                              </w:rPr>
                              <w:t>Клинцовская  городская администрация</w:t>
                            </w:r>
                          </w:p>
                          <w:p w:rsidR="00CB49FD" w:rsidRDefault="00CB49FD" w:rsidP="00E933CB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CB49FD" w:rsidRDefault="00CB49FD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Октябрьская ул., д.42,</w:t>
                            </w:r>
                          </w:p>
                          <w:p w:rsidR="00CB49FD" w:rsidRDefault="00CB49FD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г. Клинцы, Брянская область, 243140</w:t>
                            </w:r>
                          </w:p>
                          <w:p w:rsidR="00CB49FD" w:rsidRDefault="00CB49FD" w:rsidP="00E933CB">
                            <w:pPr>
                              <w:pBdr>
                                <w:top w:val="none" w:sz="0" w:space="0" w:color="000000"/>
                                <w:left w:val="none" w:sz="0" w:space="0" w:color="000000"/>
                                <w:bottom w:val="single" w:sz="12" w:space="1" w:color="000000"/>
                                <w:right w:val="none" w:sz="0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(848336) 4-03-28, факс (848336) 4-11-97</w:t>
                            </w:r>
                          </w:p>
                          <w:p w:rsidR="00CB49FD" w:rsidRDefault="00CB49FD" w:rsidP="00E933CB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49FD" w:rsidRDefault="00CB49FD" w:rsidP="00E933CB">
                            <w:r>
                              <w:rPr>
                                <w:sz w:val="20"/>
                                <w:szCs w:val="20"/>
                              </w:rPr>
                              <w:t>От__________________№_______________</w:t>
                            </w:r>
                          </w:p>
                          <w:p w:rsidR="00CB49FD" w:rsidRDefault="00CB49FD" w:rsidP="00E933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49FD" w:rsidRDefault="00CB49FD" w:rsidP="00E933CB"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№_________О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т______________________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left:0;text-align:left;margin-left:-.4pt;margin-top:11.65pt;width:180.45pt;height:176.9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igIAABo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" stroked="f">
                <v:textbox inset="7.35pt,3.75pt,7.35pt,3.75pt">
                  <w:txbxContent>
                    <w:p w:rsidR="00CB49FD" w:rsidRPr="00E67AAC" w:rsidRDefault="00CB49FD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CB49FD" w:rsidRPr="00E67AAC" w:rsidRDefault="00CB49FD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 xml:space="preserve">городской округ </w:t>
                      </w:r>
                    </w:p>
                    <w:p w:rsidR="00CB49FD" w:rsidRPr="00E67AAC" w:rsidRDefault="00CB49FD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«город клинцы Брянской области»</w:t>
                      </w:r>
                    </w:p>
                    <w:p w:rsidR="00CB49FD" w:rsidRPr="00E67AAC" w:rsidRDefault="00CB49FD" w:rsidP="00E933CB">
                      <w:pPr>
                        <w:jc w:val="center"/>
                      </w:pPr>
                      <w:r w:rsidRPr="00E67AAC">
                        <w:rPr>
                          <w:caps/>
                          <w:sz w:val="20"/>
                          <w:szCs w:val="20"/>
                        </w:rPr>
                        <w:t>Клинцовская  городская администрация</w:t>
                      </w:r>
                    </w:p>
                    <w:p w:rsidR="00CB49FD" w:rsidRDefault="00CB49FD" w:rsidP="00E933CB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</w:p>
                    <w:p w:rsidR="00CB49FD" w:rsidRDefault="00CB49FD" w:rsidP="00E933CB">
                      <w:r>
                        <w:rPr>
                          <w:sz w:val="20"/>
                          <w:szCs w:val="20"/>
                        </w:rPr>
                        <w:t xml:space="preserve">                      Октябрьская ул., д.42,</w:t>
                      </w:r>
                    </w:p>
                    <w:p w:rsidR="00CB49FD" w:rsidRDefault="00CB49FD" w:rsidP="00E933CB">
                      <w:r>
                        <w:rPr>
                          <w:sz w:val="20"/>
                          <w:szCs w:val="20"/>
                        </w:rPr>
                        <w:t xml:space="preserve">          г. Клинцы, Брянская область, 243140</w:t>
                      </w:r>
                    </w:p>
                    <w:p w:rsidR="00CB49FD" w:rsidRDefault="00CB49FD" w:rsidP="00E933CB">
                      <w:pPr>
                        <w:pBdr>
                          <w:top w:val="none" w:sz="0" w:space="0" w:color="000000"/>
                          <w:left w:val="none" w:sz="0" w:space="0" w:color="000000"/>
                          <w:bottom w:val="single" w:sz="12" w:space="1" w:color="000000"/>
                          <w:right w:val="none" w:sz="0" w:space="0" w:color="000000"/>
                        </w:pBd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тел. (848336) 4-03-28, факс (848336) 4-11-97</w:t>
                      </w:r>
                    </w:p>
                    <w:p w:rsidR="00CB49FD" w:rsidRDefault="00CB49FD" w:rsidP="00E933CB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B49FD" w:rsidRDefault="00CB49FD" w:rsidP="00E933CB">
                      <w:r>
                        <w:rPr>
                          <w:sz w:val="20"/>
                          <w:szCs w:val="20"/>
                        </w:rPr>
                        <w:t>От__________________№_______________</w:t>
                      </w:r>
                    </w:p>
                    <w:p w:rsidR="00CB49FD" w:rsidRDefault="00CB49FD" w:rsidP="00E933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B49FD" w:rsidRDefault="00CB49FD" w:rsidP="00E933CB">
                      <w:r>
                        <w:rPr>
                          <w:sz w:val="20"/>
                          <w:szCs w:val="20"/>
                        </w:rPr>
                        <w:t>На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№_________О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т______________________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933CB">
        <w:rPr>
          <w:bCs/>
          <w:i/>
          <w:lang w:eastAsia="zh-CN" w:bidi="ar-SA"/>
        </w:rPr>
        <w:t xml:space="preserve"> 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center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bCs/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 xml:space="preserve"> Ф.И.О. для </w:t>
      </w:r>
      <w:proofErr w:type="spellStart"/>
      <w:proofErr w:type="gramStart"/>
      <w:r w:rsidRPr="00E933CB">
        <w:rPr>
          <w:i/>
          <w:lang w:eastAsia="zh-CN" w:bidi="ar-SA"/>
        </w:rPr>
        <w:t>физ</w:t>
      </w:r>
      <w:proofErr w:type="spellEnd"/>
      <w:proofErr w:type="gramEnd"/>
      <w:r w:rsidRPr="00E933CB">
        <w:rPr>
          <w:i/>
          <w:lang w:eastAsia="zh-CN" w:bidi="ar-SA"/>
        </w:rPr>
        <w:t xml:space="preserve"> лиц., для юридических лиц – 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полное наименование, организационно-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правовая форма, ОГРН, ИНН;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sz w:val="24"/>
          <w:szCs w:val="24"/>
          <w:lang w:eastAsia="zh-CN" w:bidi="ar-SA"/>
        </w:rPr>
      </w:pPr>
      <w:r w:rsidRPr="00E933CB">
        <w:rPr>
          <w:i/>
          <w:lang w:eastAsia="zh-CN" w:bidi="ar-SA"/>
        </w:rPr>
        <w:t>место нахождения, юридический адрес, индекс.</w:t>
      </w: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N/>
        <w:spacing w:line="240" w:lineRule="atLeast"/>
        <w:jc w:val="right"/>
        <w:rPr>
          <w:i/>
          <w:lang w:eastAsia="zh-CN" w:bidi="ar-SA"/>
        </w:rPr>
      </w:pPr>
    </w:p>
    <w:p w:rsidR="00E933CB" w:rsidRPr="00E933CB" w:rsidRDefault="00E933CB" w:rsidP="00E933CB">
      <w:pPr>
        <w:keepNext/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E933CB">
        <w:rPr>
          <w:bCs/>
          <w:iCs/>
          <w:sz w:val="24"/>
          <w:szCs w:val="24"/>
          <w:lang w:eastAsia="zh-CN" w:bidi="ar-SA"/>
        </w:rPr>
        <w:t>РАЗРЕШЕНИЕ НА ОСУЩЕСТВЛЕНИЕ АВАРИЙНЫХ (РЕМОНТНЫХ) РАБОТ</w:t>
      </w:r>
    </w:p>
    <w:p w:rsidR="00E933CB" w:rsidRPr="00E933CB" w:rsidRDefault="00E933CB" w:rsidP="00E933CB">
      <w:pPr>
        <w:keepNext/>
        <w:widowControl/>
        <w:suppressAutoHyphens/>
        <w:autoSpaceDE/>
        <w:autoSpaceDN/>
        <w:jc w:val="center"/>
        <w:rPr>
          <w:b/>
          <w:bCs/>
          <w:i/>
          <w:iCs/>
          <w:sz w:val="24"/>
          <w:szCs w:val="24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jc w:val="center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 xml:space="preserve">№  </w:t>
      </w:r>
      <w:r w:rsidRPr="00E933CB">
        <w:rPr>
          <w:rFonts w:eastAsia="Calibri"/>
          <w:sz w:val="24"/>
          <w:szCs w:val="24"/>
          <w:lang w:eastAsia="zh-CN" w:bidi="ar-SA"/>
        </w:rPr>
        <w:t>____________   от  «______» _________________20___г.</w:t>
      </w:r>
    </w:p>
    <w:p w:rsidR="00E933CB" w:rsidRPr="00E933CB" w:rsidRDefault="00E933CB" w:rsidP="00E933CB">
      <w:pPr>
        <w:widowControl/>
        <w:suppressAutoHyphens/>
        <w:autoSpaceDE/>
        <w:autoSpaceDN/>
        <w:jc w:val="center"/>
        <w:rPr>
          <w:rFonts w:eastAsia="Calibri"/>
          <w:sz w:val="21"/>
          <w:szCs w:val="21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z w:val="21"/>
          <w:szCs w:val="21"/>
          <w:lang w:eastAsia="zh-CN" w:bidi="ar-SA"/>
        </w:rPr>
        <w:t>Наименование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 xml:space="preserve"> </w:t>
      </w:r>
      <w:r w:rsidRPr="00E933CB">
        <w:rPr>
          <w:rFonts w:eastAsia="Calibri"/>
          <w:sz w:val="21"/>
          <w:szCs w:val="21"/>
          <w:lang w:eastAsia="zh-CN" w:bidi="ar-SA"/>
        </w:rPr>
        <w:t>и адрес организации, производящей работы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 xml:space="preserve">__________________________________ </w:t>
      </w: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mallCaps/>
          <w:sz w:val="21"/>
          <w:szCs w:val="21"/>
          <w:lang w:eastAsia="zh-CN" w:bidi="ar-SA"/>
        </w:rPr>
        <w:t>________________________________________________________________</w:t>
      </w:r>
      <w:r w:rsidRPr="00E933CB">
        <w:rPr>
          <w:rFonts w:eastAsia="Calibri"/>
          <w:sz w:val="21"/>
          <w:szCs w:val="21"/>
          <w:lang w:eastAsia="zh-CN" w:bidi="ar-SA"/>
        </w:rPr>
        <w:t xml:space="preserve"> телефон </w:t>
      </w:r>
      <w:r w:rsidRPr="00E933CB">
        <w:rPr>
          <w:rFonts w:eastAsia="Calibri"/>
          <w:smallCaps/>
          <w:sz w:val="21"/>
          <w:szCs w:val="21"/>
          <w:lang w:eastAsia="zh-CN" w:bidi="ar-SA"/>
        </w:rPr>
        <w:t>________________</w:t>
      </w: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rFonts w:eastAsia="Calibri"/>
          <w:sz w:val="16"/>
          <w:szCs w:val="16"/>
          <w:lang w:eastAsia="zh-CN" w:bidi="ar-SA"/>
        </w:rPr>
      </w:pPr>
    </w:p>
    <w:p w:rsidR="00E933CB" w:rsidRPr="00E933CB" w:rsidRDefault="00E933CB" w:rsidP="00E933CB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sz w:val="21"/>
          <w:szCs w:val="21"/>
          <w:lang w:eastAsia="zh-CN" w:bidi="ar-SA"/>
        </w:rPr>
        <w:t>Адрес производства работ ________________________________________________________________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rFonts w:ascii="Calibri" w:eastAsia="Calibri" w:hAnsi="Calibri" w:cs="Calibri"/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Наименование и объем работ  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Вид и объем вскрываемого покрытия: 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ab/>
      </w:r>
      <w:r w:rsidRPr="00E933CB">
        <w:rPr>
          <w:sz w:val="21"/>
          <w:szCs w:val="21"/>
          <w:lang w:eastAsia="zh-CN" w:bidi="ar-SA"/>
        </w:rPr>
        <w:tab/>
      </w:r>
      <w:r w:rsidRPr="00E933CB">
        <w:rPr>
          <w:sz w:val="21"/>
          <w:szCs w:val="21"/>
          <w:lang w:eastAsia="zh-CN" w:bidi="ar-SA"/>
        </w:rPr>
        <w:tab/>
        <w:t>пр. часть ____________________ тротуар _______________ газон____________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sz w:val="16"/>
          <w:szCs w:val="16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Ф.И.О. и должность производителя работ 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300" w:lineRule="auto"/>
        <w:jc w:val="both"/>
        <w:rPr>
          <w:sz w:val="24"/>
          <w:szCs w:val="24"/>
          <w:lang w:eastAsia="zh-CN" w:bidi="ar-SA"/>
        </w:rPr>
      </w:pPr>
      <w:r w:rsidRPr="00E933CB">
        <w:rPr>
          <w:sz w:val="21"/>
          <w:szCs w:val="21"/>
          <w:lang w:eastAsia="zh-CN" w:bidi="ar-SA"/>
        </w:rPr>
        <w:t>_________________________________________________________________________________________</w:t>
      </w:r>
    </w:p>
    <w:p w:rsidR="00E933CB" w:rsidRPr="00E933CB" w:rsidRDefault="00E933CB" w:rsidP="00E933CB">
      <w:pPr>
        <w:suppressAutoHyphens/>
        <w:autoSpaceDE/>
        <w:autoSpaceDN/>
        <w:spacing w:line="360" w:lineRule="auto"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bCs/>
          <w:sz w:val="24"/>
          <w:szCs w:val="24"/>
          <w:lang w:eastAsia="zh-CN" w:bidi="ar-SA"/>
        </w:rPr>
        <w:t xml:space="preserve">Сроки производства работ: </w:t>
      </w:r>
      <w:r w:rsidRPr="00E933CB">
        <w:rPr>
          <w:bCs/>
          <w:sz w:val="24"/>
          <w:szCs w:val="24"/>
          <w:lang w:eastAsia="zh-CN" w:bidi="ar-SA"/>
        </w:rPr>
        <w:tab/>
        <w:t>с "____"_______________________ 20___г.</w:t>
      </w: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</w:r>
      <w:r w:rsidRPr="00E933CB">
        <w:rPr>
          <w:bCs/>
          <w:sz w:val="24"/>
          <w:szCs w:val="24"/>
          <w:lang w:eastAsia="zh-CN" w:bidi="ar-SA"/>
        </w:rPr>
        <w:tab/>
        <w:t>по "____"_______________________ 20___г.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Производство работ необходимо согласовать с организациями, имеющими в месте аварии коммуникации, к земляным работам приступить после вызова представителей организаций, имеющих в месте производства работ инженерные сети и коммуникации.</w:t>
      </w:r>
    </w:p>
    <w:p w:rsidR="00E933CB" w:rsidRPr="00E933CB" w:rsidRDefault="00E933CB" w:rsidP="00E933CB">
      <w:pPr>
        <w:suppressAutoHyphens/>
        <w:autoSpaceDE/>
        <w:autoSpaceDN/>
        <w:ind w:firstLine="720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Место производства работ оградить типовым ограждением, с указанием наименования организации, производящей работы и контактного телефона. Работы производить в соответствии с требованиями «Норм и Правил по благоустройству территории городского округа «город Клинцы Брянской области», утвержденных решением Клинцовского городского совета народных депутатов от 27.03.2013г. №5-794. Нормативные сроки производства работ с восстановлением благоустройства устанавливаются в летнее время (с 16 апреля по 14 октября) не более 5 суток, в зимнее время (с 15 октября по 15 апреля) не более 7 суток. </w:t>
      </w:r>
    </w:p>
    <w:p w:rsidR="00E933CB" w:rsidRPr="004D17DA" w:rsidRDefault="00E933CB" w:rsidP="00E933CB">
      <w:pPr>
        <w:suppressAutoHyphens/>
        <w:autoSpaceDE/>
        <w:autoSpaceDN/>
        <w:ind w:firstLine="720"/>
        <w:jc w:val="both"/>
        <w:rPr>
          <w:lang w:eastAsia="zh-CN" w:bidi="ar-SA"/>
        </w:rPr>
      </w:pPr>
      <w:r w:rsidRPr="004D17DA">
        <w:rPr>
          <w:lang w:eastAsia="zh-CN" w:bidi="ar-SA"/>
        </w:rPr>
        <w:t>Восстановленное в полном объеме благоустройство сдать представителям Клинцовской городской администрации (</w:t>
      </w:r>
      <w:r w:rsidR="004D17DA" w:rsidRPr="004D17DA">
        <w:t>отдел перспективного развития и благоустройства</w:t>
      </w:r>
      <w:r w:rsidRPr="004D17DA">
        <w:rPr>
          <w:lang w:eastAsia="zh-CN" w:bidi="ar-SA"/>
        </w:rPr>
        <w:t xml:space="preserve"> Клинцовской городской администрации</w:t>
      </w:r>
      <w:r w:rsidRPr="004D17DA">
        <w:rPr>
          <w:bCs/>
          <w:color w:val="272727"/>
          <w:shd w:val="clear" w:color="auto" w:fill="FFFFFF"/>
          <w:lang w:eastAsia="zh-CN" w:bidi="ar-SA"/>
        </w:rPr>
        <w:t>)</w:t>
      </w:r>
      <w:r w:rsidRPr="004D17DA">
        <w:rPr>
          <w:lang w:eastAsia="zh-CN" w:bidi="ar-SA"/>
        </w:rPr>
        <w:t>.</w:t>
      </w:r>
    </w:p>
    <w:p w:rsidR="00E933CB" w:rsidRPr="004D17DA" w:rsidRDefault="00E933CB" w:rsidP="00E933CB">
      <w:pPr>
        <w:suppressAutoHyphens/>
        <w:autoSpaceDE/>
        <w:autoSpaceDN/>
        <w:ind w:firstLine="720"/>
        <w:jc w:val="both"/>
        <w:rPr>
          <w:lang w:eastAsia="zh-CN" w:bidi="ar-SA"/>
        </w:rPr>
      </w:pPr>
    </w:p>
    <w:p w:rsidR="00E933CB" w:rsidRPr="00E933CB" w:rsidRDefault="004D17DA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Заместитель г</w:t>
      </w:r>
      <w:r w:rsidR="00E933CB" w:rsidRPr="00E933CB">
        <w:rPr>
          <w:sz w:val="24"/>
          <w:szCs w:val="24"/>
          <w:lang w:eastAsia="zh-CN" w:bidi="ar-SA"/>
        </w:rPr>
        <w:t xml:space="preserve">лавы Клинцовской 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>городской  администрации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sz w:val="24"/>
          <w:szCs w:val="24"/>
          <w:lang w:eastAsia="zh-CN" w:bidi="ar-SA"/>
        </w:rPr>
        <w:t>М.П.</w:t>
      </w:r>
      <w:r w:rsidRPr="00E933CB">
        <w:rPr>
          <w:sz w:val="24"/>
          <w:szCs w:val="24"/>
          <w:lang w:eastAsia="zh-CN" w:bidi="ar-SA"/>
        </w:rPr>
        <w:tab/>
        <w:t xml:space="preserve"> 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</w:p>
    <w:p w:rsidR="00E933CB" w:rsidRPr="00E933CB" w:rsidRDefault="00E933CB" w:rsidP="00E933CB">
      <w:pPr>
        <w:tabs>
          <w:tab w:val="left" w:pos="9639"/>
        </w:tabs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b/>
          <w:bCs/>
          <w:lang w:eastAsia="zh-CN" w:bidi="ar-SA"/>
        </w:rPr>
        <w:lastRenderedPageBreak/>
        <w:t xml:space="preserve">           </w:t>
      </w:r>
      <w:r w:rsidRPr="00E933CB">
        <w:rPr>
          <w:bCs/>
          <w:lang w:eastAsia="zh-CN" w:bidi="ar-SA"/>
        </w:rPr>
        <w:t xml:space="preserve">РАЗРЕШЕНИЕ НА ОСУЩЕСТВЛЕНИЕ </w:t>
      </w:r>
      <w:r w:rsidRPr="00E933CB">
        <w:rPr>
          <w:rFonts w:eastAsia="Calibri"/>
          <w:bCs/>
          <w:lang w:eastAsia="zh-CN" w:bidi="ar-SA"/>
        </w:rPr>
        <w:t xml:space="preserve">(АВАРИЙНЫХ, РЕМОНТНЫХ) </w:t>
      </w:r>
      <w:r w:rsidRPr="00E933CB">
        <w:rPr>
          <w:bCs/>
          <w:lang w:eastAsia="zh-CN" w:bidi="ar-SA"/>
        </w:rPr>
        <w:t>ЗЕМЛЯНЫХ РАБОТ ПРОДЛЕНО:</w:t>
      </w:r>
    </w:p>
    <w:p w:rsidR="00E933CB" w:rsidRPr="00E933CB" w:rsidRDefault="00E933CB" w:rsidP="00E933CB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с "___"_________________ 20__ г.          по "___"__________________ 20__ г.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20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Заместитель главы  Клинцовской городской  администрации </w:t>
      </w:r>
    </w:p>
    <w:p w:rsidR="00E933CB" w:rsidRPr="00E933CB" w:rsidRDefault="00E933CB" w:rsidP="00E933CB">
      <w:pPr>
        <w:tabs>
          <w:tab w:val="left" w:pos="2880"/>
        </w:tabs>
        <w:suppressAutoHyphens/>
        <w:autoSpaceDE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  <w:t>___________________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ind w:left="720" w:firstLine="720"/>
        <w:rPr>
          <w:b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spacing w:line="100" w:lineRule="atLeast"/>
        <w:ind w:left="273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М.П. </w:t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</w:r>
      <w:r w:rsidRPr="00E933CB">
        <w:rPr>
          <w:lang w:eastAsia="zh-CN" w:bidi="ar-SA"/>
        </w:rPr>
        <w:tab/>
        <w:t>«____»___________________ 20___г.</w:t>
      </w:r>
    </w:p>
    <w:p w:rsidR="00E933CB" w:rsidRPr="00E933CB" w:rsidRDefault="00E933CB" w:rsidP="00E933CB">
      <w:pPr>
        <w:suppressAutoHyphens/>
        <w:autoSpaceDN/>
        <w:spacing w:line="100" w:lineRule="atLeast"/>
        <w:ind w:left="1440" w:firstLine="720"/>
        <w:jc w:val="both"/>
        <w:rPr>
          <w:b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b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bCs/>
          <w:lang w:eastAsia="zh-CN" w:bidi="ar-SA"/>
        </w:rPr>
        <w:t>РАЗРЕШЕНИЕ НА ОСУЩЕСТВЛЕНИЕ (АВАРИЙНЫХ, РЕМОНТНЫХ)  ЗЕМЛЯНЫХ  РАБОТ ПРОДЛЕНО:</w:t>
      </w:r>
    </w:p>
    <w:p w:rsidR="00E933CB" w:rsidRPr="00E933CB" w:rsidRDefault="00E933CB" w:rsidP="00E933CB">
      <w:pPr>
        <w:suppressAutoHyphens/>
        <w:autoSpaceDN/>
        <w:spacing w:line="100" w:lineRule="atLeast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с "___"_________________ 20__ г.          по "___"__________________ 20__ г.</w:t>
      </w:r>
    </w:p>
    <w:p w:rsidR="00E933CB" w:rsidRPr="00E933CB" w:rsidRDefault="00E933CB" w:rsidP="00E933CB">
      <w:pPr>
        <w:suppressAutoHyphens/>
        <w:autoSpaceDN/>
        <w:spacing w:line="100" w:lineRule="atLeast"/>
        <w:ind w:firstLine="709"/>
        <w:jc w:val="both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 xml:space="preserve"> </w:t>
      </w:r>
      <w:r w:rsidRPr="00E933CB">
        <w:rPr>
          <w:rFonts w:eastAsia="Calibri"/>
          <w:lang w:eastAsia="zh-CN" w:bidi="ar-SA"/>
        </w:rPr>
        <w:t>Основание: ___________________________________________________________________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___________________________________________________________________________________.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suppressAutoHyphens/>
        <w:autoSpaceDE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E933CB">
        <w:rPr>
          <w:lang w:eastAsia="zh-CN" w:bidi="ar-SA"/>
        </w:rPr>
        <w:t>РАЗРЕШЕНИЕ ЗАКРЫТО:</w:t>
      </w:r>
    </w:p>
    <w:p w:rsidR="00E933CB" w:rsidRPr="00E933CB" w:rsidRDefault="00E933CB" w:rsidP="00E933CB">
      <w:pPr>
        <w:suppressAutoHyphens/>
        <w:autoSpaceDE/>
        <w:autoSpaceDN/>
        <w:spacing w:line="100" w:lineRule="atLeast"/>
        <w:jc w:val="center"/>
        <w:rPr>
          <w:b/>
          <w:lang w:eastAsia="zh-CN" w:bidi="ar-SA"/>
        </w:rPr>
      </w:pPr>
    </w:p>
    <w:p w:rsidR="00E933CB" w:rsidRPr="004D17DA" w:rsidRDefault="00E933CB" w:rsidP="00E933CB">
      <w:pPr>
        <w:suppressAutoHyphens/>
        <w:autoSpaceDE/>
        <w:autoSpaceDN/>
        <w:spacing w:line="100" w:lineRule="atLeast"/>
        <w:rPr>
          <w:lang w:eastAsia="zh-CN" w:bidi="ar-SA"/>
        </w:rPr>
      </w:pPr>
      <w:r w:rsidRPr="004D17DA">
        <w:rPr>
          <w:lang w:eastAsia="zh-CN" w:bidi="ar-SA"/>
        </w:rPr>
        <w:t>Дорожное покрытие дороги тротуаров восстановлено: _____________________________________</w:t>
      </w:r>
    </w:p>
    <w:p w:rsidR="00E933CB" w:rsidRPr="004D17DA" w:rsidRDefault="00E933CB" w:rsidP="00E933CB">
      <w:pPr>
        <w:suppressAutoHyphens/>
        <w:autoSpaceDE/>
        <w:autoSpaceDN/>
        <w:spacing w:line="100" w:lineRule="atLeast"/>
        <w:rPr>
          <w:lang w:eastAsia="zh-CN" w:bidi="ar-SA"/>
        </w:rPr>
      </w:pPr>
      <w:r w:rsidRPr="004D17DA">
        <w:rPr>
          <w:lang w:eastAsia="zh-CN" w:bidi="ar-SA"/>
        </w:rPr>
        <w:t>Зеленые насаждения и газон восстановлены ______________________________________________</w:t>
      </w:r>
    </w:p>
    <w:p w:rsidR="00E933CB" w:rsidRPr="004D17DA" w:rsidRDefault="00E933CB" w:rsidP="00E933CB">
      <w:pPr>
        <w:suppressAutoHyphens/>
        <w:autoSpaceDE/>
        <w:autoSpaceDN/>
        <w:spacing w:line="100" w:lineRule="atLeast"/>
        <w:rPr>
          <w:lang w:eastAsia="zh-CN" w:bidi="ar-SA"/>
        </w:rPr>
      </w:pPr>
      <w:r w:rsidRPr="004D17DA">
        <w:rPr>
          <w:lang w:eastAsia="zh-CN" w:bidi="ar-SA"/>
        </w:rPr>
        <w:t>Ограждения газонов, площадок и т.п. восстановлены ______________________________________</w:t>
      </w:r>
    </w:p>
    <w:p w:rsidR="00E933CB" w:rsidRPr="004D17DA" w:rsidRDefault="00E933CB" w:rsidP="00E933CB">
      <w:pPr>
        <w:suppressAutoHyphens/>
        <w:autoSpaceDE/>
        <w:autoSpaceDN/>
        <w:spacing w:line="100" w:lineRule="atLeast"/>
        <w:jc w:val="both"/>
        <w:rPr>
          <w:lang w:eastAsia="zh-CN" w:bidi="ar-SA"/>
        </w:rPr>
      </w:pPr>
      <w:r w:rsidRPr="004D17DA">
        <w:rPr>
          <w:lang w:eastAsia="zh-CN" w:bidi="ar-SA"/>
        </w:rPr>
        <w:tab/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E933CB" w:rsidRPr="004D17DA" w:rsidRDefault="00E933CB" w:rsidP="00E933CB">
      <w:pPr>
        <w:suppressAutoHyphens/>
        <w:autoSpaceDN/>
        <w:spacing w:line="100" w:lineRule="atLeast"/>
        <w:jc w:val="both"/>
        <w:rPr>
          <w:lang w:eastAsia="zh-CN" w:bidi="ar-SA"/>
        </w:rPr>
      </w:pPr>
      <w:r w:rsidRPr="004D17DA">
        <w:rPr>
          <w:rFonts w:eastAsia="Calibri"/>
          <w:lang w:eastAsia="zh-CN" w:bidi="ar-SA"/>
        </w:rPr>
        <w:t>Заказчик: ___________________________________________________________________________</w:t>
      </w:r>
    </w:p>
    <w:p w:rsidR="00E933CB" w:rsidRPr="004D17DA" w:rsidRDefault="00E933CB" w:rsidP="00E933CB">
      <w:pPr>
        <w:suppressAutoHyphens/>
        <w:autoSpaceDN/>
        <w:spacing w:line="100" w:lineRule="atLeast"/>
        <w:jc w:val="both"/>
        <w:rPr>
          <w:lang w:eastAsia="zh-CN" w:bidi="ar-SA"/>
        </w:rPr>
      </w:pPr>
      <w:r w:rsidRPr="004D17DA">
        <w:rPr>
          <w:rFonts w:eastAsia="Calibri"/>
          <w:lang w:eastAsia="zh-CN" w:bidi="ar-SA"/>
        </w:rPr>
        <w:t>Подрядчик: _________________________________________________________________________</w:t>
      </w:r>
    </w:p>
    <w:p w:rsidR="004D17DA" w:rsidRPr="004D17DA" w:rsidRDefault="00E933CB" w:rsidP="004D17DA">
      <w:pPr>
        <w:suppressAutoHyphens/>
        <w:autoSpaceDN/>
        <w:spacing w:line="100" w:lineRule="atLeast"/>
        <w:jc w:val="both"/>
      </w:pPr>
      <w:r w:rsidRPr="004D17DA">
        <w:rPr>
          <w:lang w:eastAsia="zh-CN" w:bidi="ar-SA"/>
        </w:rPr>
        <w:t xml:space="preserve">Начальник </w:t>
      </w:r>
      <w:r w:rsidR="004D17DA" w:rsidRPr="004D17DA">
        <w:t>отдела перспективного развития и</w:t>
      </w:r>
    </w:p>
    <w:p w:rsidR="00E933CB" w:rsidRPr="004D17DA" w:rsidRDefault="004D17DA" w:rsidP="004D17DA">
      <w:pPr>
        <w:suppressAutoHyphens/>
        <w:autoSpaceDN/>
        <w:spacing w:line="100" w:lineRule="atLeast"/>
        <w:jc w:val="both"/>
        <w:rPr>
          <w:lang w:eastAsia="zh-CN" w:bidi="ar-SA"/>
        </w:rPr>
      </w:pPr>
      <w:r w:rsidRPr="004D17DA">
        <w:t>благоустройства</w:t>
      </w:r>
      <w:r w:rsidRPr="004D17DA">
        <w:rPr>
          <w:lang w:eastAsia="zh-CN" w:bidi="ar-SA"/>
        </w:rPr>
        <w:t xml:space="preserve"> </w:t>
      </w:r>
      <w:r w:rsidR="00E933CB" w:rsidRPr="004D17DA">
        <w:rPr>
          <w:lang w:eastAsia="zh-CN" w:bidi="ar-SA"/>
        </w:rPr>
        <w:t xml:space="preserve">Клинцовской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4D17DA">
        <w:rPr>
          <w:lang w:eastAsia="zh-CN" w:bidi="ar-SA"/>
        </w:rPr>
        <w:t>городской администрации</w:t>
      </w:r>
      <w:r w:rsidRPr="00E933CB">
        <w:rPr>
          <w:lang w:eastAsia="zh-CN" w:bidi="ar-SA"/>
        </w:rPr>
        <w:t>_____________________________________________</w:t>
      </w:r>
    </w:p>
    <w:p w:rsidR="00E933CB" w:rsidRPr="00E933CB" w:rsidRDefault="00E933CB" w:rsidP="00E933CB">
      <w:pPr>
        <w:suppressAutoHyphens/>
        <w:autoSpaceDE/>
        <w:autoSpaceDN/>
        <w:jc w:val="both"/>
        <w:rPr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 xml:space="preserve">Заместитель Главы Клинцовской 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городской администрации: __________________________________________________________</w:t>
      </w:r>
    </w:p>
    <w:p w:rsidR="00E933CB" w:rsidRPr="00E933CB" w:rsidRDefault="00E933CB" w:rsidP="00E933CB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дата и подпись</w:t>
      </w:r>
    </w:p>
    <w:p w:rsidR="00E933CB" w:rsidRPr="00E933CB" w:rsidRDefault="00E933CB" w:rsidP="00E933CB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center"/>
        <w:rPr>
          <w:sz w:val="24"/>
          <w:szCs w:val="24"/>
          <w:lang w:eastAsia="zh-CN" w:bidi="ar-SA"/>
        </w:rPr>
      </w:pPr>
      <w:r w:rsidRPr="00E933CB">
        <w:rPr>
          <w:rFonts w:eastAsia="Calibri"/>
          <w:lang w:eastAsia="zh-CN" w:bidi="ar-SA"/>
        </w:rPr>
        <w:t>М.П.</w:t>
      </w:r>
    </w:p>
    <w:p w:rsidR="00E933CB" w:rsidRPr="00E933CB" w:rsidRDefault="00E933CB" w:rsidP="00E933CB">
      <w:pPr>
        <w:suppressAutoHyphens/>
        <w:autoSpaceDN/>
        <w:spacing w:line="100" w:lineRule="atLeast"/>
        <w:jc w:val="both"/>
        <w:rPr>
          <w:rFonts w:eastAsia="Calibri"/>
          <w:lang w:eastAsia="zh-CN" w:bidi="ar-SA"/>
        </w:rPr>
      </w:pPr>
    </w:p>
    <w:p w:rsidR="00E933CB" w:rsidRPr="00E933CB" w:rsidRDefault="00E933CB" w:rsidP="00E933CB">
      <w:pPr>
        <w:ind w:left="1627" w:right="929" w:hanging="1627"/>
        <w:outlineLvl w:val="0"/>
        <w:rPr>
          <w:bCs/>
          <w:sz w:val="24"/>
          <w:szCs w:val="24"/>
        </w:rPr>
      </w:pPr>
    </w:p>
    <w:p w:rsidR="00E933CB" w:rsidRDefault="003E511F" w:rsidP="00D512AF">
      <w:pPr>
        <w:pStyle w:val="a3"/>
        <w:ind w:left="5812"/>
        <w:jc w:val="right"/>
      </w:pPr>
      <w:r w:rsidRPr="00601639">
        <w:t xml:space="preserve">        </w:t>
      </w:r>
      <w:r w:rsidR="00CA064B">
        <w:t xml:space="preserve">           </w:t>
      </w: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E933CB" w:rsidRDefault="00E933CB" w:rsidP="00D512AF">
      <w:pPr>
        <w:pStyle w:val="a3"/>
        <w:ind w:left="5812"/>
        <w:jc w:val="right"/>
      </w:pPr>
    </w:p>
    <w:p w:rsidR="004D17DA" w:rsidRDefault="004D17DA" w:rsidP="00D512AF">
      <w:pPr>
        <w:pStyle w:val="a3"/>
        <w:ind w:left="5812"/>
        <w:jc w:val="right"/>
      </w:pPr>
    </w:p>
    <w:p w:rsidR="00E933CB" w:rsidRDefault="00E933CB" w:rsidP="00E933CB">
      <w:pPr>
        <w:pStyle w:val="a3"/>
        <w:ind w:left="0"/>
      </w:pPr>
    </w:p>
    <w:p w:rsidR="00E933CB" w:rsidRDefault="00E933CB" w:rsidP="00E933CB">
      <w:pPr>
        <w:pStyle w:val="a3"/>
        <w:ind w:left="0"/>
      </w:pPr>
    </w:p>
    <w:p w:rsidR="00E933CB" w:rsidRDefault="00E933CB" w:rsidP="00D512AF">
      <w:pPr>
        <w:pStyle w:val="a3"/>
        <w:ind w:left="5812"/>
        <w:jc w:val="right"/>
      </w:pPr>
    </w:p>
    <w:p w:rsidR="00CA064B" w:rsidRPr="00D512AF" w:rsidRDefault="00CA064B" w:rsidP="00D512AF">
      <w:pPr>
        <w:pStyle w:val="a3"/>
        <w:ind w:left="5812"/>
        <w:jc w:val="right"/>
        <w:rPr>
          <w:sz w:val="22"/>
          <w:szCs w:val="22"/>
        </w:rPr>
      </w:pPr>
      <w:r>
        <w:lastRenderedPageBreak/>
        <w:t xml:space="preserve">             </w:t>
      </w:r>
      <w:r w:rsidRPr="00D512AF">
        <w:rPr>
          <w:sz w:val="22"/>
          <w:szCs w:val="22"/>
        </w:rPr>
        <w:t>Приложение № 5</w:t>
      </w:r>
    </w:p>
    <w:p w:rsidR="00CA064B" w:rsidRPr="00D512AF" w:rsidRDefault="00CA064B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3E511F" w:rsidRPr="00AF0DD7" w:rsidRDefault="00AF0DD7" w:rsidP="00AF0DD7">
      <w:pPr>
        <w:pStyle w:val="a3"/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от ______________ № ______</w:t>
      </w:r>
      <w:r w:rsidR="003E511F" w:rsidRPr="004A03C5">
        <w:t>__________________________________________________ (Ф.И.О., адрес заявителя (представителя) заявителя)________ (регистрационный номер заявления)</w:t>
      </w:r>
    </w:p>
    <w:p w:rsidR="003E511F" w:rsidRPr="00997D94" w:rsidRDefault="003E511F" w:rsidP="003E511F">
      <w:pPr>
        <w:rPr>
          <w:sz w:val="28"/>
          <w:szCs w:val="28"/>
        </w:rPr>
      </w:pP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Решение об отказе</w:t>
      </w: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в предоставлении разрешения на осуществление</w:t>
      </w:r>
    </w:p>
    <w:p w:rsidR="003E511F" w:rsidRPr="00997D94" w:rsidRDefault="003E511F" w:rsidP="003E511F">
      <w:pPr>
        <w:pStyle w:val="1"/>
        <w:jc w:val="center"/>
        <w:rPr>
          <w:b w:val="0"/>
        </w:rPr>
      </w:pPr>
      <w:r w:rsidRPr="00997D94">
        <w:rPr>
          <w:b w:val="0"/>
        </w:rPr>
        <w:t>земляных работ</w:t>
      </w:r>
      <w:r w:rsidR="00835771" w:rsidRPr="00997D94">
        <w:rPr>
          <w:b w:val="0"/>
        </w:rPr>
        <w:t xml:space="preserve"> </w:t>
      </w:r>
      <w:r w:rsidR="001A6228" w:rsidRPr="00997D94">
        <w:rPr>
          <w:b w:val="0"/>
        </w:rPr>
        <w:t>на территории городского округа «город Клинцы Брянской области»</w:t>
      </w:r>
    </w:p>
    <w:p w:rsidR="003E511F" w:rsidRPr="00997D94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от __________ N ___________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8D7D8C">
        <w:rPr>
          <w:sz w:val="18"/>
          <w:szCs w:val="18"/>
        </w:rPr>
        <w:t>(наименование органа местного самоуправления)</w:t>
      </w:r>
    </w:p>
    <w:p w:rsidR="003E511F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сообщает, что __________________</w:t>
      </w:r>
      <w:r>
        <w:rPr>
          <w:sz w:val="28"/>
          <w:szCs w:val="28"/>
        </w:rPr>
        <w:t>_______________</w:t>
      </w:r>
      <w:r w:rsidRPr="004A03C5">
        <w:rPr>
          <w:sz w:val="28"/>
          <w:szCs w:val="28"/>
        </w:rPr>
        <w:t>______________________ 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4A03C5">
        <w:rPr>
          <w:sz w:val="28"/>
          <w:szCs w:val="28"/>
        </w:rPr>
        <w:t xml:space="preserve"> </w:t>
      </w:r>
      <w:r w:rsidRPr="008D7D8C">
        <w:rPr>
          <w:sz w:val="18"/>
          <w:szCs w:val="18"/>
        </w:rPr>
        <w:t>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3E511F" w:rsidRPr="008D7D8C" w:rsidRDefault="003E511F" w:rsidP="003E511F">
      <w:pPr>
        <w:rPr>
          <w:sz w:val="18"/>
          <w:szCs w:val="18"/>
        </w:rPr>
      </w:pPr>
      <w:r w:rsidRPr="008D7D8C">
        <w:rPr>
          <w:sz w:val="18"/>
          <w:szCs w:val="18"/>
        </w:rPr>
        <w:t>(полное наименование, ИНН, КПП, почтовый адрес - для юридического лица)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1A6228">
      <w:pPr>
        <w:jc w:val="both"/>
        <w:rPr>
          <w:sz w:val="28"/>
          <w:szCs w:val="28"/>
        </w:rPr>
      </w:pPr>
      <w:r w:rsidRPr="004A03C5">
        <w:rPr>
          <w:sz w:val="28"/>
          <w:szCs w:val="28"/>
        </w:rPr>
        <w:t xml:space="preserve">на основании пункта </w:t>
      </w:r>
      <w:r>
        <w:rPr>
          <w:sz w:val="28"/>
          <w:szCs w:val="28"/>
        </w:rPr>
        <w:t>12</w:t>
      </w:r>
      <w:r w:rsidRPr="004A03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A03C5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3E511F">
        <w:rPr>
          <w:sz w:val="28"/>
          <w:szCs w:val="28"/>
        </w:rPr>
        <w:t xml:space="preserve">«Предоставление разрешения на осуществление земляных работ </w:t>
      </w:r>
      <w:r w:rsidR="001A6228" w:rsidRPr="001A6228">
        <w:rPr>
          <w:sz w:val="28"/>
          <w:szCs w:val="28"/>
        </w:rPr>
        <w:t>на территории городского округа «город Клинцы Брянской области»</w:t>
      </w:r>
      <w:r w:rsidR="001A6228">
        <w:rPr>
          <w:sz w:val="28"/>
          <w:szCs w:val="28"/>
        </w:rPr>
        <w:t xml:space="preserve"> </w:t>
      </w:r>
      <w:r w:rsidRPr="004A03C5">
        <w:rPr>
          <w:sz w:val="28"/>
          <w:szCs w:val="28"/>
        </w:rPr>
        <w:t xml:space="preserve">утвержденного постановлением </w:t>
      </w:r>
      <w:r w:rsidR="001A6228">
        <w:rPr>
          <w:sz w:val="28"/>
          <w:szCs w:val="28"/>
        </w:rPr>
        <w:t xml:space="preserve">Клинцовской городской </w:t>
      </w:r>
      <w:r w:rsidRPr="004A03C5">
        <w:rPr>
          <w:sz w:val="28"/>
          <w:szCs w:val="28"/>
        </w:rPr>
        <w:t xml:space="preserve">администрации от </w:t>
      </w:r>
      <w:r>
        <w:rPr>
          <w:sz w:val="28"/>
          <w:szCs w:val="28"/>
        </w:rPr>
        <w:t>_________</w:t>
      </w:r>
      <w:r w:rsidRPr="004A03C5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A03C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835771">
        <w:rPr>
          <w:sz w:val="28"/>
          <w:szCs w:val="28"/>
        </w:rPr>
        <w:t>______</w:t>
      </w:r>
      <w:r w:rsidRPr="004A03C5">
        <w:rPr>
          <w:sz w:val="28"/>
          <w:szCs w:val="28"/>
        </w:rPr>
        <w:t>, отказано в предоставлении разрешения на осуществление земляных работ: _____________________________________________________________________</w:t>
      </w:r>
      <w:r>
        <w:rPr>
          <w:sz w:val="28"/>
          <w:szCs w:val="28"/>
        </w:rPr>
        <w:t>_</w:t>
      </w:r>
      <w:r w:rsidRPr="004A03C5">
        <w:rPr>
          <w:sz w:val="28"/>
          <w:szCs w:val="28"/>
        </w:rPr>
        <w:t xml:space="preserve"> ______________________________________________________________________ _______________________________________________</w:t>
      </w:r>
      <w:r>
        <w:rPr>
          <w:sz w:val="28"/>
          <w:szCs w:val="28"/>
        </w:rPr>
        <w:t>____________</w:t>
      </w:r>
      <w:r w:rsidRPr="004A03C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p w:rsidR="003E511F" w:rsidRPr="005A10D4" w:rsidRDefault="003E511F" w:rsidP="003E511F">
      <w:pPr>
        <w:rPr>
          <w:sz w:val="18"/>
          <w:szCs w:val="18"/>
        </w:rPr>
      </w:pPr>
      <w:r w:rsidRPr="005A10D4">
        <w:rPr>
          <w:sz w:val="18"/>
          <w:szCs w:val="18"/>
        </w:rPr>
        <w:t>(адрес (описание местоположения) участка, на котором намечено проведение работ)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 xml:space="preserve">в связи </w:t>
      </w:r>
      <w:proofErr w:type="gramStart"/>
      <w:r w:rsidRPr="004A03C5">
        <w:rPr>
          <w:sz w:val="28"/>
          <w:szCs w:val="28"/>
        </w:rPr>
        <w:t>с</w:t>
      </w:r>
      <w:proofErr w:type="gramEnd"/>
      <w:r w:rsidRPr="004A03C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</w:t>
      </w:r>
      <w:r w:rsidRPr="004A03C5">
        <w:rPr>
          <w:sz w:val="28"/>
          <w:szCs w:val="28"/>
        </w:rPr>
        <w:t>__________________________________ _______________________________________________________________</w:t>
      </w:r>
    </w:p>
    <w:p w:rsidR="003E511F" w:rsidRPr="005A10D4" w:rsidRDefault="003E511F" w:rsidP="003E511F">
      <w:pPr>
        <w:jc w:val="center"/>
        <w:rPr>
          <w:sz w:val="18"/>
          <w:szCs w:val="18"/>
        </w:rPr>
      </w:pPr>
      <w:r w:rsidRPr="005A10D4">
        <w:rPr>
          <w:sz w:val="18"/>
          <w:szCs w:val="18"/>
        </w:rPr>
        <w:t>(основание отказа)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Default="003E511F" w:rsidP="001A622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6228">
        <w:rPr>
          <w:sz w:val="28"/>
          <w:szCs w:val="28"/>
        </w:rPr>
        <w:t>городской администрации</w:t>
      </w:r>
      <w:r>
        <w:rPr>
          <w:sz w:val="28"/>
          <w:szCs w:val="28"/>
        </w:rPr>
        <w:t xml:space="preserve"> </w:t>
      </w:r>
    </w:p>
    <w:p w:rsidR="003E511F" w:rsidRPr="004A03C5" w:rsidRDefault="003E511F" w:rsidP="003E511F">
      <w:pPr>
        <w:rPr>
          <w:sz w:val="28"/>
          <w:szCs w:val="28"/>
        </w:rPr>
      </w:pP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______________ __________________________________</w:t>
      </w:r>
    </w:p>
    <w:p w:rsidR="003E511F" w:rsidRPr="004A03C5" w:rsidRDefault="003E511F" w:rsidP="003E511F">
      <w:pPr>
        <w:rPr>
          <w:sz w:val="28"/>
          <w:szCs w:val="28"/>
        </w:rPr>
      </w:pPr>
      <w:r w:rsidRPr="004A03C5">
        <w:rPr>
          <w:sz w:val="28"/>
          <w:szCs w:val="28"/>
        </w:rPr>
        <w:t>(подпись) (ФИО)</w:t>
      </w:r>
    </w:p>
    <w:p w:rsidR="00CA064B" w:rsidRDefault="00D512AF" w:rsidP="00D512A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512AF" w:rsidRPr="00D512AF" w:rsidRDefault="00D512AF" w:rsidP="00D512AF">
      <w:pPr>
        <w:rPr>
          <w:sz w:val="28"/>
          <w:szCs w:val="28"/>
        </w:rPr>
      </w:pPr>
    </w:p>
    <w:p w:rsidR="00CA064B" w:rsidRPr="00D512AF" w:rsidRDefault="002315F4" w:rsidP="00D512AF">
      <w:pPr>
        <w:pStyle w:val="a3"/>
        <w:ind w:left="5812"/>
        <w:jc w:val="right"/>
        <w:rPr>
          <w:sz w:val="22"/>
          <w:szCs w:val="22"/>
        </w:rPr>
      </w:pPr>
      <w:r w:rsidRPr="00D512AF">
        <w:rPr>
          <w:sz w:val="22"/>
          <w:szCs w:val="22"/>
        </w:rPr>
        <w:t>Приложение № 6</w:t>
      </w:r>
    </w:p>
    <w:p w:rsidR="00CA064B" w:rsidRPr="00D512AF" w:rsidRDefault="00CA064B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A4454E" w:rsidRPr="00D512AF" w:rsidRDefault="00CA064B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от ______________ № _________</w:t>
      </w:r>
    </w:p>
    <w:p w:rsidR="002315F4" w:rsidRPr="00D512AF" w:rsidRDefault="002315F4" w:rsidP="00D512AF">
      <w:pPr>
        <w:pStyle w:val="31"/>
        <w:keepNext/>
        <w:keepLines/>
        <w:shd w:val="clear" w:color="auto" w:fill="auto"/>
        <w:spacing w:after="0" w:line="240" w:lineRule="auto"/>
        <w:ind w:left="5812" w:right="119" w:firstLine="0"/>
        <w:jc w:val="center"/>
        <w:rPr>
          <w:rStyle w:val="32"/>
          <w:rFonts w:ascii="Times New Roman" w:hAnsi="Times New Roman" w:cs="Times New Roman"/>
          <w:color w:val="000000"/>
          <w:sz w:val="22"/>
          <w:szCs w:val="22"/>
        </w:rPr>
      </w:pPr>
      <w:bookmarkStart w:id="37" w:name="bookmark63"/>
    </w:p>
    <w:p w:rsidR="00A4454E" w:rsidRPr="002315F4" w:rsidRDefault="00A4454E" w:rsidP="00A4454E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color w:val="000000"/>
          <w:sz w:val="28"/>
          <w:szCs w:val="28"/>
        </w:rPr>
      </w:pPr>
      <w:r w:rsidRPr="002315F4">
        <w:rPr>
          <w:rStyle w:val="32"/>
          <w:rFonts w:ascii="Times New Roman" w:hAnsi="Times New Roman" w:cs="Times New Roman"/>
          <w:color w:val="000000"/>
          <w:sz w:val="28"/>
          <w:szCs w:val="28"/>
        </w:rPr>
        <w:t>Правовые основания предоставления Муниципальной услуги</w:t>
      </w:r>
      <w:bookmarkEnd w:id="37"/>
    </w:p>
    <w:p w:rsidR="00A4454E" w:rsidRPr="00601639" w:rsidRDefault="00A4454E" w:rsidP="00A4454E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454E" w:rsidRPr="00601639" w:rsidRDefault="00A4454E" w:rsidP="00A4454E">
      <w:pPr>
        <w:pStyle w:val="a3"/>
        <w:ind w:left="0" w:right="119" w:firstLine="567"/>
        <w:jc w:val="both"/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Конституция Российской Федерации от 12.12.1993;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Земельный кодекс Российской Федерации от 25.10.2001 № 136-ФЗ;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Градостроительный кодекс Российской Федерации от 29.12.2004 № 190-ФЗ;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06.10.2003 № 131-ФЗ «Об общих принципах организации местного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самоуправления в Российской Федерации»;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02.05.2006 № 59-ФЗ «О порядке рассмотрения обращений граждан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Российской Федерации»;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27.07.2010 № 210-ФЗ «Об организации предоставления</w:t>
      </w:r>
      <w:r w:rsidR="003E511F">
        <w:rPr>
          <w:sz w:val="28"/>
          <w:szCs w:val="28"/>
        </w:rPr>
        <w:t xml:space="preserve"> </w:t>
      </w:r>
      <w:r w:rsidRPr="003E511F">
        <w:rPr>
          <w:sz w:val="28"/>
          <w:szCs w:val="28"/>
        </w:rPr>
        <w:t>государственных и муниципальных услуг»;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27.07.2006 № 152-ФЗ «О персональных данных»;</w:t>
      </w:r>
    </w:p>
    <w:p w:rsidR="006C3EAF" w:rsidRPr="003E511F" w:rsidRDefault="006C3EAF" w:rsidP="006C3EAF">
      <w:pPr>
        <w:adjustRightInd w:val="0"/>
        <w:ind w:firstLine="709"/>
        <w:jc w:val="both"/>
        <w:rPr>
          <w:sz w:val="28"/>
          <w:szCs w:val="28"/>
        </w:rPr>
      </w:pPr>
      <w:r w:rsidRPr="003E511F">
        <w:rPr>
          <w:sz w:val="28"/>
          <w:szCs w:val="28"/>
        </w:rPr>
        <w:t>Федеральный закон от 06.04.2011 № 63-ФЗ «Об электронной подписи»;</w:t>
      </w:r>
    </w:p>
    <w:p w:rsidR="006C3EAF" w:rsidRPr="003E511F" w:rsidRDefault="006C3EAF" w:rsidP="006C3EA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6C3EAF" w:rsidRPr="003E511F" w:rsidRDefault="006C3EAF" w:rsidP="006C3EA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3E511F" w:rsidRDefault="006C3EAF" w:rsidP="003E511F">
      <w:pPr>
        <w:adjustRightInd w:val="0"/>
        <w:ind w:firstLine="709"/>
        <w:jc w:val="both"/>
        <w:rPr>
          <w:rStyle w:val="fontstyle01"/>
        </w:rPr>
      </w:pPr>
      <w:r w:rsidRPr="003E511F">
        <w:rPr>
          <w:rStyle w:val="fontstyle01"/>
        </w:rPr>
        <w:t>Постановлением Правительства Российской Федерации</w:t>
      </w:r>
      <w:r w:rsidR="003E511F">
        <w:rPr>
          <w:rStyle w:val="fontstyle01"/>
        </w:rPr>
        <w:t xml:space="preserve"> </w:t>
      </w:r>
      <w:r w:rsidRPr="003E511F">
        <w:rPr>
          <w:rStyle w:val="fontstyle01"/>
        </w:rPr>
        <w:t>от 30.04.2014 № 403 «Об исчерпывающем перечне процедур в сфере</w:t>
      </w:r>
      <w:r w:rsidR="003E511F">
        <w:rPr>
          <w:rStyle w:val="fontstyle01"/>
        </w:rPr>
        <w:t xml:space="preserve"> </w:t>
      </w:r>
      <w:r w:rsidRPr="003E511F">
        <w:rPr>
          <w:rStyle w:val="fontstyle01"/>
        </w:rPr>
        <w:t>жилищного строительства»;</w:t>
      </w:r>
      <w:r w:rsidR="003E511F">
        <w:rPr>
          <w:rStyle w:val="fontstyle01"/>
        </w:rPr>
        <w:t xml:space="preserve"> </w:t>
      </w:r>
    </w:p>
    <w:p w:rsidR="006C3EAF" w:rsidRPr="003E511F" w:rsidRDefault="006C3EAF" w:rsidP="003E511F">
      <w:pPr>
        <w:adjustRightInd w:val="0"/>
        <w:ind w:left="708" w:firstLine="1"/>
        <w:jc w:val="both"/>
        <w:rPr>
          <w:sz w:val="28"/>
          <w:szCs w:val="28"/>
        </w:rPr>
      </w:pPr>
      <w:r w:rsidRPr="003E511F">
        <w:rPr>
          <w:rStyle w:val="fontstyle01"/>
        </w:rPr>
        <w:t xml:space="preserve">Уставом </w:t>
      </w:r>
      <w:r w:rsidR="001A6228">
        <w:rPr>
          <w:rStyle w:val="fontstyle01"/>
        </w:rPr>
        <w:t>города Клинцы Брянской области</w:t>
      </w:r>
      <w:r w:rsidRPr="003E511F">
        <w:rPr>
          <w:rStyle w:val="fontstyle01"/>
        </w:rPr>
        <w:t>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>-постановлением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>-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sz w:val="28"/>
          <w:szCs w:val="28"/>
        </w:rPr>
        <w:t xml:space="preserve">-постановлением Правительства РФ от 30.04.2014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403 (ред. от 21.04.2018) "Об исчерпывающем перечне процедур в сфере жилищного строительства" 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rStyle w:val="FontStyle46"/>
          <w:sz w:val="28"/>
          <w:szCs w:val="28"/>
        </w:rPr>
        <w:t>- Законом Брянской области от 15.03.2007 № 28-З «О градостроительной деятельности в Брянской области»;</w:t>
      </w:r>
    </w:p>
    <w:p w:rsidR="00797EC2" w:rsidRDefault="00797EC2" w:rsidP="00797EC2">
      <w:pPr>
        <w:pStyle w:val="Style6"/>
        <w:ind w:right="-22" w:firstLine="720"/>
        <w:jc w:val="both"/>
      </w:pPr>
      <w:r>
        <w:rPr>
          <w:rStyle w:val="FontStyle46"/>
          <w:sz w:val="28"/>
          <w:szCs w:val="28"/>
        </w:rPr>
        <w:t>-  Уставом города Клинцы;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 Генеральным планом городского округа «города  Клинцы, Брянской области», утвержденного решением Клинцовского городского совета народных депутатов от 29.12.2010 №5-351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-  Правилами землепользования и застройки на территории городского округа «город Клинцы Брянской области» и картой градостроительного зонирования, границ зон с особыми условиями использования территории и объектов культурного наследия на территории городского округа «город Клинцы Брянской области» в новой редакции», утвержденные решением Клинцовского городского совета народных депутатов от 24.05.2017г. №6-414;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Нормами и Правилами по благоустройству территории городского округа «город Клинцы Брянской области», утвержденные решением Клинцовского городского совета народных депутатов от 27.03.2013 №5-794.</w:t>
      </w:r>
    </w:p>
    <w:p w:rsidR="00797EC2" w:rsidRDefault="00797EC2" w:rsidP="00797EC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A4454E" w:rsidRPr="00601639" w:rsidRDefault="00A4454E" w:rsidP="00A4454E">
      <w:pPr>
        <w:pStyle w:val="a3"/>
        <w:ind w:left="4843"/>
      </w:pPr>
    </w:p>
    <w:p w:rsidR="00F04952" w:rsidRDefault="00F04952" w:rsidP="00A4454E">
      <w:pPr>
        <w:pStyle w:val="a3"/>
        <w:ind w:left="4843"/>
      </w:pPr>
    </w:p>
    <w:p w:rsidR="00F04952" w:rsidRDefault="00F04952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797EC2" w:rsidRDefault="00797EC2" w:rsidP="00A4454E">
      <w:pPr>
        <w:pStyle w:val="a3"/>
        <w:ind w:left="4843"/>
      </w:pPr>
    </w:p>
    <w:p w:rsidR="00D512AF" w:rsidRDefault="00D512AF" w:rsidP="00A4454E">
      <w:pPr>
        <w:pStyle w:val="a3"/>
        <w:ind w:left="4843"/>
      </w:pPr>
    </w:p>
    <w:p w:rsidR="00F04952" w:rsidRPr="00601639" w:rsidRDefault="00F04952" w:rsidP="00A4454E">
      <w:pPr>
        <w:pStyle w:val="a3"/>
        <w:ind w:left="4843"/>
      </w:pPr>
    </w:p>
    <w:p w:rsidR="00A4454E" w:rsidRPr="00601639" w:rsidRDefault="00A4454E" w:rsidP="002315F4">
      <w:pPr>
        <w:pStyle w:val="a3"/>
        <w:ind w:left="0"/>
      </w:pPr>
    </w:p>
    <w:p w:rsidR="002315F4" w:rsidRPr="00D512AF" w:rsidRDefault="002315F4" w:rsidP="002315F4">
      <w:pPr>
        <w:pStyle w:val="a3"/>
        <w:ind w:firstLine="4655"/>
        <w:jc w:val="right"/>
        <w:rPr>
          <w:sz w:val="22"/>
          <w:szCs w:val="22"/>
        </w:rPr>
      </w:pPr>
      <w:r w:rsidRPr="00D512AF">
        <w:rPr>
          <w:sz w:val="22"/>
          <w:szCs w:val="22"/>
        </w:rPr>
        <w:lastRenderedPageBreak/>
        <w:t>Приложение № 7</w:t>
      </w:r>
    </w:p>
    <w:p w:rsidR="002315F4" w:rsidRPr="00D512AF" w:rsidRDefault="002315F4" w:rsidP="00D512AF">
      <w:pPr>
        <w:pStyle w:val="a3"/>
        <w:ind w:left="5812"/>
        <w:jc w:val="both"/>
        <w:rPr>
          <w:sz w:val="22"/>
          <w:szCs w:val="22"/>
        </w:rPr>
      </w:pPr>
      <w:r w:rsidRPr="00D512AF">
        <w:rPr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2315F4" w:rsidRDefault="002315F4" w:rsidP="00D512AF">
      <w:pPr>
        <w:pStyle w:val="a3"/>
        <w:ind w:left="5812"/>
        <w:rPr>
          <w:sz w:val="22"/>
          <w:szCs w:val="22"/>
        </w:rPr>
      </w:pPr>
      <w:r w:rsidRPr="00D512AF">
        <w:rPr>
          <w:sz w:val="22"/>
          <w:szCs w:val="22"/>
        </w:rPr>
        <w:t>от ______________ № _________</w:t>
      </w:r>
    </w:p>
    <w:p w:rsidR="00D512AF" w:rsidRPr="00D512AF" w:rsidRDefault="00D512AF" w:rsidP="00D512AF">
      <w:pPr>
        <w:pStyle w:val="a3"/>
        <w:ind w:left="5812"/>
        <w:rPr>
          <w:sz w:val="22"/>
          <w:szCs w:val="22"/>
        </w:rPr>
      </w:pPr>
    </w:p>
    <w:p w:rsidR="0001548A" w:rsidRDefault="0001548A" w:rsidP="0001548A">
      <w:pPr>
        <w:pStyle w:val="1"/>
        <w:ind w:left="1627" w:right="929" w:firstLine="2491"/>
      </w:pPr>
      <w:r>
        <w:t xml:space="preserve">БЛОК-СХЕМА </w:t>
      </w:r>
    </w:p>
    <w:p w:rsidR="006C2A1E" w:rsidRDefault="0001548A" w:rsidP="0001548A">
      <w:pPr>
        <w:pStyle w:val="1"/>
        <w:ind w:left="1627" w:right="929" w:hanging="67"/>
        <w:rPr>
          <w:szCs w:val="24"/>
        </w:rPr>
      </w:pPr>
      <w:r>
        <w:t xml:space="preserve">ПРЕДОСТАВЛЕНИЯ </w:t>
      </w:r>
      <w:r w:rsidR="00A4454E" w:rsidRPr="0001548A">
        <w:rPr>
          <w:szCs w:val="24"/>
        </w:rPr>
        <w:t>МУНИЦИПАЛЬНОЙ УСЛУГИ</w:t>
      </w:r>
    </w:p>
    <w:p w:rsidR="0001548A" w:rsidRDefault="0001548A" w:rsidP="0001548A">
      <w:pPr>
        <w:pStyle w:val="1"/>
        <w:ind w:left="1627" w:right="929" w:hanging="67"/>
        <w:rPr>
          <w:sz w:val="24"/>
          <w:szCs w:val="24"/>
        </w:rPr>
      </w:pPr>
    </w:p>
    <w:p w:rsidR="00EB4602" w:rsidRPr="00EB4602" w:rsidRDefault="00602E6D" w:rsidP="00EB4602">
      <w:pPr>
        <w:ind w:right="49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6001385</wp:posOffset>
                </wp:positionV>
                <wp:extent cx="276225" cy="283845"/>
                <wp:effectExtent l="47625" t="10160" r="9525" b="48895"/>
                <wp:wrapNone/>
                <wp:docPr id="2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45pt;margin-top:472.55pt;width:21.75pt;height:22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yhQAIAAG4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6047105</wp:posOffset>
                </wp:positionV>
                <wp:extent cx="523875" cy="238125"/>
                <wp:effectExtent l="12700" t="8255" r="34925" b="58420"/>
                <wp:wrapNone/>
                <wp:docPr id="2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75pt;margin-top:476.15pt;width:4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3DOA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6029960</wp:posOffset>
                </wp:positionV>
                <wp:extent cx="2505075" cy="942975"/>
                <wp:effectExtent l="12700" t="10160" r="6350" b="8890"/>
                <wp:wrapNone/>
                <wp:docPr id="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r>
                              <w:rPr>
                                <w:sz w:val="27"/>
                                <w:szCs w:val="27"/>
                              </w:rPr>
                              <w:t>Направление (вручени</w:t>
                            </w:r>
                            <w:r w:rsidR="004D17DA">
                              <w:rPr>
                                <w:sz w:val="27"/>
                                <w:szCs w:val="27"/>
                              </w:rPr>
                              <w:t>е) заявителю разрешения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8" style="position:absolute;margin-left:-22.25pt;margin-top:474.8pt;width:197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">
                <v:textbox>
                  <w:txbxContent>
                    <w:p w:rsidR="00CB49FD" w:rsidRDefault="00CB49FD" w:rsidP="00EB4602">
                      <w:r>
                        <w:rPr>
                          <w:sz w:val="27"/>
                          <w:szCs w:val="27"/>
                        </w:rPr>
                        <w:t>Направление (вручени</w:t>
                      </w:r>
                      <w:r w:rsidR="004D17DA">
                        <w:rPr>
                          <w:sz w:val="27"/>
                          <w:szCs w:val="27"/>
                        </w:rPr>
                        <w:t>е) заявителю разрешения</w:t>
                      </w:r>
                      <w:r>
                        <w:rPr>
                          <w:sz w:val="27"/>
                          <w:szCs w:val="27"/>
                        </w:rPr>
                        <w:t xml:space="preserve">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6285230</wp:posOffset>
                </wp:positionV>
                <wp:extent cx="2543175" cy="485775"/>
                <wp:effectExtent l="6985" t="8255" r="12065" b="10795"/>
                <wp:wrapNone/>
                <wp:docPr id="2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r>
                              <w:rPr>
                                <w:sz w:val="27"/>
                                <w:szCs w:val="27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9" style="position:absolute;margin-left:192.55pt;margin-top:494.9pt;width:200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">
                <v:textbox>
                  <w:txbxContent>
                    <w:p w:rsidR="00CB49FD" w:rsidRDefault="00CB49FD" w:rsidP="00EB4602">
                      <w:r>
                        <w:rPr>
                          <w:sz w:val="27"/>
                          <w:szCs w:val="27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4877435</wp:posOffset>
                </wp:positionV>
                <wp:extent cx="2333625" cy="1123950"/>
                <wp:effectExtent l="9525" t="10160" r="9525" b="889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r>
                              <w:rPr>
                                <w:sz w:val="27"/>
                                <w:szCs w:val="27"/>
                              </w:rPr>
                              <w:t>Уведомление заявителя об отк</w:t>
                            </w:r>
                            <w:r w:rsidR="004D17DA">
                              <w:rPr>
                                <w:sz w:val="27"/>
                                <w:szCs w:val="27"/>
                              </w:rPr>
                              <w:t xml:space="preserve">азе в выдаче разрешения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на производство земляных работ, возврат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0" style="position:absolute;margin-left:264.75pt;margin-top:384.05pt;width:183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">
                <v:textbox>
                  <w:txbxContent>
                    <w:p w:rsidR="00CB49FD" w:rsidRDefault="00CB49FD" w:rsidP="00EB4602">
                      <w:r>
                        <w:rPr>
                          <w:sz w:val="27"/>
                          <w:szCs w:val="27"/>
                        </w:rPr>
                        <w:t>Уведомление заявителя об отк</w:t>
                      </w:r>
                      <w:r w:rsidR="004D17DA">
                        <w:rPr>
                          <w:sz w:val="27"/>
                          <w:szCs w:val="27"/>
                        </w:rPr>
                        <w:t xml:space="preserve">азе в выдаче разрешения </w:t>
                      </w:r>
                      <w:r>
                        <w:rPr>
                          <w:sz w:val="27"/>
                          <w:szCs w:val="27"/>
                        </w:rPr>
                        <w:t xml:space="preserve"> на производство земляных работ, возврат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3903980</wp:posOffset>
                </wp:positionV>
                <wp:extent cx="200025" cy="249555"/>
                <wp:effectExtent l="57150" t="8255" r="9525" b="46990"/>
                <wp:wrapNone/>
                <wp:docPr id="2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53.75pt;margin-top:307.4pt;width:15.75pt;height:19.6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fgPgIAAG0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3416300</wp:posOffset>
                </wp:positionV>
                <wp:extent cx="2686050" cy="487680"/>
                <wp:effectExtent l="9525" t="6350" r="9525" b="10795"/>
                <wp:wrapNone/>
                <wp:docPr id="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1" style="position:absolute;margin-left:156.75pt;margin-top:269pt;width:211.5pt;height:3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">
                <v:textbox>
                  <w:txbxContent>
                    <w:p w:rsidR="00CB49FD" w:rsidRDefault="00CB49FD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Документы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2970530</wp:posOffset>
                </wp:positionV>
                <wp:extent cx="2638425" cy="302895"/>
                <wp:effectExtent l="9525" t="8255" r="9525" b="12700"/>
                <wp:wrapNone/>
                <wp:docPr id="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2" style="position:absolute;margin-left:159pt;margin-top:233.9pt;width:207.75pt;height:2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">
                <v:textbox>
                  <w:txbxContent>
                    <w:p w:rsidR="00CB49FD" w:rsidRDefault="00CB49FD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1848485</wp:posOffset>
                </wp:positionV>
                <wp:extent cx="2762250" cy="495300"/>
                <wp:effectExtent l="8255" t="10160" r="10795" b="8890"/>
                <wp:wrapNone/>
                <wp:docPr id="2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3" style="position:absolute;margin-left:155.9pt;margin-top:145.55pt;width:217.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">
                <v:textbox>
                  <w:txbxContent>
                    <w:p w:rsidR="00CB49FD" w:rsidRDefault="00CB49FD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Передача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4763135</wp:posOffset>
                </wp:positionV>
                <wp:extent cx="41275" cy="466725"/>
                <wp:effectExtent l="19050" t="10160" r="53975" b="2794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66.75pt;margin-top:375.05pt;width: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jYOAIAAGM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440055</wp:posOffset>
                </wp:positionV>
                <wp:extent cx="9525" cy="189230"/>
                <wp:effectExtent l="47625" t="11430" r="57150" b="1841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56.5pt;margin-top:34.65pt;width:.75pt;height:1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135255</wp:posOffset>
                </wp:positionV>
                <wp:extent cx="2938145" cy="304800"/>
                <wp:effectExtent l="8255" t="11430" r="6350" b="7620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14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Pr="000F64FE" w:rsidRDefault="00CB49FD" w:rsidP="00EB46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64FE">
                              <w:rPr>
                                <w:sz w:val="24"/>
                                <w:szCs w:val="24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4" o:spid="_x0000_s1034" type="#_x0000_t176" style="position:absolute;margin-left:138.65pt;margin-top:10.65pt;width:231.3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">
                <v:textbox>
                  <w:txbxContent>
                    <w:p w:rsidR="00CB49FD" w:rsidRPr="000F64FE" w:rsidRDefault="00CB49FD" w:rsidP="00EB46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64FE">
                        <w:rPr>
                          <w:sz w:val="24"/>
                          <w:szCs w:val="24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5772785</wp:posOffset>
                </wp:positionV>
                <wp:extent cx="0" cy="257175"/>
                <wp:effectExtent l="57150" t="10160" r="57150" b="18415"/>
                <wp:wrapNone/>
                <wp:docPr id="1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05pt;margin-top:454.5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JLNA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676910</wp:posOffset>
                </wp:positionV>
                <wp:extent cx="2916555" cy="291465"/>
                <wp:effectExtent l="9525" t="10160" r="7620" b="12700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5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5" style="position:absolute;margin-left:143.25pt;margin-top:53.3pt;width:229.65pt;height:22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">
                <v:textbox>
                  <w:txbxContent>
                    <w:p w:rsidR="00CB49FD" w:rsidRDefault="00CB49FD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4187825</wp:posOffset>
                </wp:positionV>
                <wp:extent cx="2352675" cy="556260"/>
                <wp:effectExtent l="9525" t="6350" r="9525" b="8890"/>
                <wp:wrapNone/>
                <wp:docPr id="1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r>
                              <w:rPr>
                                <w:sz w:val="27"/>
                                <w:szCs w:val="27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6" style="position:absolute;margin-left:262.5pt;margin-top:329.75pt;width:185.2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">
                <v:textbox>
                  <w:txbxContent>
                    <w:p w:rsidR="00CB49FD" w:rsidRDefault="00CB49FD" w:rsidP="00EB4602">
                      <w:r>
                        <w:rPr>
                          <w:sz w:val="27"/>
                          <w:szCs w:val="27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5039360</wp:posOffset>
                </wp:positionV>
                <wp:extent cx="2400300" cy="714375"/>
                <wp:effectExtent l="9525" t="10160" r="9525" b="889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r>
                              <w:rPr>
                                <w:sz w:val="27"/>
                                <w:szCs w:val="27"/>
                              </w:rPr>
                              <w:t>Оформление разрешения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7" style="position:absolute;margin-left:11.25pt;margin-top:396.8pt;width:18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">
                <v:textbox>
                  <w:txbxContent>
                    <w:p w:rsidR="00CB49FD" w:rsidRDefault="00CB49FD" w:rsidP="00EB4602">
                      <w:r>
                        <w:rPr>
                          <w:sz w:val="27"/>
                          <w:szCs w:val="27"/>
                        </w:rPr>
                        <w:t>Оформление разрешения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4877435</wp:posOffset>
                </wp:positionV>
                <wp:extent cx="9525" cy="133350"/>
                <wp:effectExtent l="57150" t="10160" r="47625" b="18415"/>
                <wp:wrapNone/>
                <wp:docPr id="1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01.25pt;margin-top:384.05pt;width:.7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4163060</wp:posOffset>
                </wp:positionV>
                <wp:extent cx="2438400" cy="695325"/>
                <wp:effectExtent l="9525" t="10160" r="9525" b="889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4D17DA" w:rsidP="00EB4602">
                            <w:r>
                              <w:rPr>
                                <w:sz w:val="27"/>
                                <w:szCs w:val="27"/>
                              </w:rPr>
                              <w:t xml:space="preserve">Решение о выдаче разрешения </w:t>
                            </w:r>
                            <w:r w:rsidR="00CB49FD">
                              <w:rPr>
                                <w:sz w:val="27"/>
                                <w:szCs w:val="27"/>
                              </w:rPr>
                              <w:t>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8" style="position:absolute;margin-left:6.75pt;margin-top:327.8pt;width:192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">
                <v:textbox>
                  <w:txbxContent>
                    <w:p w:rsidR="00CB49FD" w:rsidRDefault="004D17DA" w:rsidP="00EB4602">
                      <w:r>
                        <w:rPr>
                          <w:sz w:val="27"/>
                          <w:szCs w:val="27"/>
                        </w:rPr>
                        <w:t xml:space="preserve">Решение о выдаче разрешения </w:t>
                      </w:r>
                      <w:r w:rsidR="00CB49FD">
                        <w:rPr>
                          <w:sz w:val="27"/>
                          <w:szCs w:val="27"/>
                        </w:rPr>
                        <w:t>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3886835</wp:posOffset>
                </wp:positionV>
                <wp:extent cx="317500" cy="323850"/>
                <wp:effectExtent l="9525" t="10160" r="53975" b="46990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45pt;margin-top:306.05pt;width: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HgOgIAAGM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3296285</wp:posOffset>
                </wp:positionV>
                <wp:extent cx="9525" cy="85725"/>
                <wp:effectExtent l="57150" t="10160" r="47625" b="27940"/>
                <wp:wrapNone/>
                <wp:docPr id="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64pt;margin-top:259.55pt;width:.75pt;height: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2829560</wp:posOffset>
                </wp:positionV>
                <wp:extent cx="0" cy="161925"/>
                <wp:effectExtent l="57150" t="10160" r="57150" b="18415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63.25pt;margin-top:222.8pt;width:0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cx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1o+BH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2540000</wp:posOffset>
                </wp:positionV>
                <wp:extent cx="2734945" cy="289560"/>
                <wp:effectExtent l="8255" t="6350" r="9525" b="889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9" style="position:absolute;margin-left:155.9pt;margin-top:200pt;width:215.3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cZLQIAAFA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">
                <v:textbox>
                  <w:txbxContent>
                    <w:p w:rsidR="00CB49FD" w:rsidRDefault="00CB49FD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Проверка наличия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2362835</wp:posOffset>
                </wp:positionV>
                <wp:extent cx="9525" cy="152400"/>
                <wp:effectExtent l="47625" t="10160" r="57150" b="18415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61pt;margin-top:186.05pt;width:.7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1667510</wp:posOffset>
                </wp:positionV>
                <wp:extent cx="19050" cy="180975"/>
                <wp:effectExtent l="38100" t="10160" r="57150" b="27940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61pt;margin-top:131.3pt;width:1.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wNwIAAGE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1168400</wp:posOffset>
                </wp:positionV>
                <wp:extent cx="2755900" cy="489585"/>
                <wp:effectExtent l="8255" t="6350" r="7620" b="889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FD" w:rsidRDefault="00CB49FD" w:rsidP="00EB4602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0" style="position:absolute;margin-left:155.9pt;margin-top:92pt;width:217pt;height:3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">
                <v:textbox>
                  <w:txbxContent>
                    <w:p w:rsidR="00CB49FD" w:rsidRDefault="00CB49FD" w:rsidP="00EB4602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Назначение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968375</wp:posOffset>
                </wp:positionV>
                <wp:extent cx="10160" cy="200025"/>
                <wp:effectExtent l="47625" t="6350" r="56515" b="22225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57.25pt;margin-top:76.25pt;width:.8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">
                <v:stroke endarrow="block"/>
              </v:shape>
            </w:pict>
          </mc:Fallback>
        </mc:AlternateContent>
      </w: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EB4602">
      <w:pPr>
        <w:pStyle w:val="1"/>
        <w:ind w:left="0" w:right="929"/>
        <w:rPr>
          <w:sz w:val="24"/>
          <w:szCs w:val="24"/>
        </w:rPr>
      </w:pPr>
    </w:p>
    <w:p w:rsidR="00D512AF" w:rsidRDefault="00D512AF" w:rsidP="00EB4602">
      <w:pPr>
        <w:pStyle w:val="1"/>
        <w:ind w:left="0" w:right="929"/>
        <w:rPr>
          <w:sz w:val="24"/>
          <w:szCs w:val="24"/>
        </w:rPr>
      </w:pPr>
    </w:p>
    <w:p w:rsidR="00D512AF" w:rsidRDefault="00D512AF" w:rsidP="00EB4602">
      <w:pPr>
        <w:pStyle w:val="1"/>
        <w:ind w:left="0" w:right="929"/>
        <w:rPr>
          <w:sz w:val="24"/>
          <w:szCs w:val="24"/>
        </w:rPr>
      </w:pPr>
    </w:p>
    <w:p w:rsidR="00EB4602" w:rsidRPr="0001548A" w:rsidRDefault="00EB4602" w:rsidP="00EB4602">
      <w:pPr>
        <w:pStyle w:val="1"/>
        <w:ind w:right="21"/>
        <w:jc w:val="right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lastRenderedPageBreak/>
        <w:t xml:space="preserve">                                                                               Приложение № 8</w:t>
      </w:r>
    </w:p>
    <w:p w:rsidR="00EB4602" w:rsidRPr="0001548A" w:rsidRDefault="00EB4602" w:rsidP="0001548A">
      <w:pPr>
        <w:pStyle w:val="1"/>
        <w:ind w:left="5812" w:right="21" w:hanging="1694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 </w:t>
      </w:r>
      <w:r w:rsidR="0001548A">
        <w:rPr>
          <w:b w:val="0"/>
          <w:sz w:val="22"/>
          <w:szCs w:val="22"/>
        </w:rPr>
        <w:t xml:space="preserve">            </w:t>
      </w:r>
      <w:r w:rsidRPr="0001548A">
        <w:rPr>
          <w:b w:val="0"/>
          <w:sz w:val="22"/>
          <w:szCs w:val="22"/>
        </w:rPr>
        <w:t xml:space="preserve">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EB4602" w:rsidRPr="0001548A" w:rsidRDefault="00EB4602" w:rsidP="00EB4602">
      <w:pPr>
        <w:pStyle w:val="1"/>
        <w:ind w:left="5245" w:right="21" w:hanging="1127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</w:t>
      </w:r>
      <w:r w:rsidR="0001548A">
        <w:rPr>
          <w:b w:val="0"/>
          <w:sz w:val="22"/>
          <w:szCs w:val="22"/>
        </w:rPr>
        <w:t xml:space="preserve">             </w:t>
      </w:r>
      <w:r w:rsidRPr="0001548A">
        <w:rPr>
          <w:b w:val="0"/>
          <w:sz w:val="22"/>
          <w:szCs w:val="22"/>
        </w:rPr>
        <w:t xml:space="preserve"> от ______________ № _________</w:t>
      </w:r>
    </w:p>
    <w:p w:rsidR="00EB4602" w:rsidRPr="00EB4602" w:rsidRDefault="00EB4602" w:rsidP="000F64FE">
      <w:pPr>
        <w:pStyle w:val="1"/>
        <w:ind w:left="1627" w:right="929" w:firstLine="2491"/>
        <w:rPr>
          <w:b w:val="0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EB4602">
      <w:pPr>
        <w:widowControl/>
        <w:suppressAutoHyphens/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          </w:t>
      </w:r>
      <w:r w:rsidRPr="00EB4602">
        <w:rPr>
          <w:rFonts w:eastAsia="Calibri"/>
          <w:sz w:val="28"/>
          <w:szCs w:val="28"/>
          <w:lang w:eastAsia="en-US" w:bidi="ar-SA"/>
        </w:rPr>
        <w:t>Лист согласования места осуществления земляных работ на территории городского округа «город Клинцы Брянской области», для земельного участка расположенного по адресу: Брянская область, город Клинцы,</w:t>
      </w:r>
      <w:r>
        <w:rPr>
          <w:rFonts w:eastAsia="Calibri"/>
          <w:sz w:val="28"/>
          <w:szCs w:val="28"/>
          <w:lang w:eastAsia="en-US" w:bidi="ar-SA"/>
        </w:rPr>
        <w:t>________________</w:t>
      </w:r>
    </w:p>
    <w:p w:rsidR="00EB4602" w:rsidRPr="00EB4602" w:rsidRDefault="00EB4602" w:rsidP="00EB4602">
      <w:pPr>
        <w:widowControl/>
        <w:suppressAutoHyphens/>
        <w:autoSpaceDE/>
        <w:autoSpaceDN/>
        <w:spacing w:after="200" w:line="276" w:lineRule="auto"/>
        <w:jc w:val="both"/>
        <w:rPr>
          <w:sz w:val="28"/>
          <w:szCs w:val="28"/>
          <w:lang w:eastAsia="zh-CN" w:bidi="ar-SA"/>
        </w:rPr>
      </w:pPr>
      <w:r>
        <w:rPr>
          <w:rFonts w:eastAsia="Calibri"/>
          <w:sz w:val="28"/>
          <w:szCs w:val="28"/>
          <w:lang w:eastAsia="en-US" w:bidi="ar-SA"/>
        </w:rPr>
        <w:t>___________________________________________________________________</w:t>
      </w:r>
    </w:p>
    <w:p w:rsidR="00EB4602" w:rsidRPr="004D17DA" w:rsidRDefault="00A34B9C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>
        <w:rPr>
          <w:rFonts w:eastAsia="Calibri"/>
          <w:sz w:val="24"/>
          <w:szCs w:val="24"/>
          <w:lang w:eastAsia="en-US" w:bidi="ar-SA"/>
        </w:rPr>
        <w:t>Лист согласования к разрешению</w:t>
      </w:r>
      <w:r w:rsidR="00EB4602" w:rsidRPr="004D17DA">
        <w:rPr>
          <w:rFonts w:eastAsia="Calibri"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EB4602" w:rsidRPr="004D17DA">
        <w:rPr>
          <w:rFonts w:eastAsia="Calibri"/>
          <w:sz w:val="24"/>
          <w:szCs w:val="24"/>
          <w:lang w:eastAsia="en-US" w:bidi="ar-SA"/>
        </w:rPr>
        <w:t>№________от________________20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Глава Клинцовской </w:t>
      </w:r>
      <w:proofErr w:type="gramStart"/>
      <w:r w:rsidRPr="004D17DA">
        <w:rPr>
          <w:sz w:val="24"/>
          <w:szCs w:val="24"/>
          <w:u w:val="single"/>
          <w:lang w:eastAsia="zh-CN" w:bidi="ar-SA"/>
        </w:rPr>
        <w:t>городской</w:t>
      </w:r>
      <w:proofErr w:type="gramEnd"/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администрации   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         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>Начальник  отдела  архитектуры,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>градостроительства и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>земле</w:t>
      </w:r>
      <w:r w:rsidR="004D17DA" w:rsidRPr="004D17DA">
        <w:rPr>
          <w:sz w:val="24"/>
          <w:szCs w:val="24"/>
          <w:u w:val="single"/>
          <w:lang w:eastAsia="zh-CN" w:bidi="ar-SA"/>
        </w:rPr>
        <w:t>пользования</w:t>
      </w:r>
      <w:r w:rsidRPr="004D17DA">
        <w:rPr>
          <w:sz w:val="24"/>
          <w:szCs w:val="24"/>
          <w:u w:val="single"/>
          <w:lang w:eastAsia="zh-CN" w:bidi="ar-SA"/>
        </w:rPr>
        <w:t xml:space="preserve">______________________________________________________________                 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rPr>
          <w:sz w:val="24"/>
          <w:szCs w:val="24"/>
          <w:u w:val="single"/>
          <w:lang w:eastAsia="zh-CN" w:bidi="ar-SA"/>
        </w:rPr>
      </w:pPr>
    </w:p>
    <w:p w:rsidR="004D17DA" w:rsidRPr="004D17DA" w:rsidRDefault="00EB4602" w:rsidP="004D17DA">
      <w:pPr>
        <w:widowControl/>
        <w:suppressAutoHyphens/>
        <w:autoSpaceDE/>
        <w:autoSpaceDN/>
        <w:rPr>
          <w:sz w:val="24"/>
          <w:szCs w:val="24"/>
        </w:rPr>
      </w:pPr>
      <w:r w:rsidRPr="004D17DA">
        <w:rPr>
          <w:sz w:val="24"/>
          <w:szCs w:val="24"/>
          <w:lang w:eastAsia="zh-CN" w:bidi="ar-SA"/>
        </w:rPr>
        <w:t xml:space="preserve">Начальник </w:t>
      </w:r>
      <w:r w:rsidR="004D17DA" w:rsidRPr="004D17DA">
        <w:rPr>
          <w:sz w:val="24"/>
          <w:szCs w:val="24"/>
        </w:rPr>
        <w:t>отдел перспективного развития и</w:t>
      </w:r>
    </w:p>
    <w:p w:rsidR="00EB4602" w:rsidRPr="004D17DA" w:rsidRDefault="004D17DA" w:rsidP="004D17DA">
      <w:pPr>
        <w:widowControl/>
        <w:suppressAutoHyphens/>
        <w:autoSpaceDE/>
        <w:autoSpaceDN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</w:rPr>
        <w:t>благоустройства</w:t>
      </w:r>
      <w:r w:rsidRPr="004D17DA">
        <w:rPr>
          <w:sz w:val="24"/>
          <w:szCs w:val="24"/>
          <w:u w:val="single"/>
          <w:shd w:val="clear" w:color="auto" w:fill="FFFFFF"/>
          <w:lang w:eastAsia="zh-CN" w:bidi="ar-SA"/>
        </w:rPr>
        <w:t xml:space="preserve"> </w:t>
      </w:r>
      <w:r w:rsidR="00EB4602" w:rsidRPr="004D17DA">
        <w:rPr>
          <w:sz w:val="24"/>
          <w:szCs w:val="24"/>
          <w:u w:val="single"/>
          <w:shd w:val="clear" w:color="auto" w:fill="FFFFFF"/>
          <w:lang w:eastAsia="zh-CN" w:bidi="ar-SA"/>
        </w:rPr>
        <w:t xml:space="preserve">_____________________________________________________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bCs/>
          <w:color w:val="272727"/>
          <w:sz w:val="24"/>
          <w:szCs w:val="24"/>
          <w:u w:val="single"/>
          <w:shd w:val="clear" w:color="auto" w:fill="FFFFFF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>Директор МУП «Торговые ряды»</w:t>
      </w:r>
      <w:r w:rsidRPr="004D17DA">
        <w:rPr>
          <w:rFonts w:eastAsia="Calibri"/>
          <w:sz w:val="24"/>
          <w:szCs w:val="24"/>
          <w:u w:val="single"/>
          <w:lang w:eastAsia="en-US" w:bidi="ar-SA"/>
        </w:rPr>
        <w:tab/>
        <w:t>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spacing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lang w:eastAsia="en-US" w:bidi="ar-SA"/>
        </w:rPr>
        <w:t xml:space="preserve">Директор филиала ОАО «Газпром газораспределение Брянск» </w:t>
      </w:r>
    </w:p>
    <w:p w:rsidR="00EB4602" w:rsidRPr="004D17DA" w:rsidRDefault="00EB4602" w:rsidP="00EB4602">
      <w:pPr>
        <w:widowControl/>
        <w:suppressAutoHyphens/>
        <w:autoSpaceDE/>
        <w:autoSpaceDN/>
        <w:spacing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в </w:t>
      </w:r>
      <w:proofErr w:type="spellStart"/>
      <w:r w:rsidRPr="004D17DA">
        <w:rPr>
          <w:rFonts w:eastAsia="Calibri"/>
          <w:sz w:val="24"/>
          <w:szCs w:val="24"/>
          <w:u w:val="single"/>
          <w:lang w:eastAsia="en-US" w:bidi="ar-SA"/>
        </w:rPr>
        <w:t>г</w:t>
      </w:r>
      <w:proofErr w:type="gramStart"/>
      <w:r w:rsidRPr="004D17DA">
        <w:rPr>
          <w:rFonts w:eastAsia="Calibri"/>
          <w:sz w:val="24"/>
          <w:szCs w:val="24"/>
          <w:u w:val="single"/>
          <w:lang w:eastAsia="en-US" w:bidi="ar-SA"/>
        </w:rPr>
        <w:t>.К</w:t>
      </w:r>
      <w:proofErr w:type="gramEnd"/>
      <w:r w:rsidRPr="004D17DA">
        <w:rPr>
          <w:rFonts w:eastAsia="Calibri"/>
          <w:sz w:val="24"/>
          <w:szCs w:val="24"/>
          <w:u w:val="single"/>
          <w:lang w:eastAsia="en-US" w:bidi="ar-SA"/>
        </w:rPr>
        <w:t>линцы</w:t>
      </w:r>
      <w:proofErr w:type="spellEnd"/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. ___________________________________________________________________                                                                                                  </w:t>
      </w:r>
    </w:p>
    <w:p w:rsidR="00EB4602" w:rsidRPr="004D17DA" w:rsidRDefault="00EB4602" w:rsidP="00EB4602">
      <w:pPr>
        <w:widowControl/>
        <w:suppressAutoHyphens/>
        <w:autoSpaceDE/>
        <w:autoSpaceDN/>
        <w:spacing w:line="276" w:lineRule="auto"/>
        <w:rPr>
          <w:rFonts w:eastAsia="Calibri"/>
          <w:sz w:val="24"/>
          <w:szCs w:val="24"/>
          <w:u w:val="single"/>
          <w:lang w:eastAsia="en-US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Директор МУП «ВКХ» </w:t>
      </w:r>
      <w:proofErr w:type="spellStart"/>
      <w:r w:rsidRPr="004D17DA">
        <w:rPr>
          <w:rFonts w:eastAsia="Calibri"/>
          <w:sz w:val="24"/>
          <w:szCs w:val="24"/>
          <w:u w:val="single"/>
          <w:lang w:eastAsia="en-US" w:bidi="ar-SA"/>
        </w:rPr>
        <w:t>г</w:t>
      </w:r>
      <w:proofErr w:type="gramStart"/>
      <w:r w:rsidRPr="004D17DA">
        <w:rPr>
          <w:rFonts w:eastAsia="Calibri"/>
          <w:sz w:val="24"/>
          <w:szCs w:val="24"/>
          <w:u w:val="single"/>
          <w:lang w:eastAsia="en-US" w:bidi="ar-SA"/>
        </w:rPr>
        <w:t>.К</w:t>
      </w:r>
      <w:proofErr w:type="gramEnd"/>
      <w:r w:rsidRPr="004D17DA">
        <w:rPr>
          <w:rFonts w:eastAsia="Calibri"/>
          <w:sz w:val="24"/>
          <w:szCs w:val="24"/>
          <w:u w:val="single"/>
          <w:lang w:eastAsia="en-US" w:bidi="ar-SA"/>
        </w:rPr>
        <w:t>линцы</w:t>
      </w:r>
      <w:proofErr w:type="spellEnd"/>
      <w:r w:rsidRPr="004D17DA">
        <w:rPr>
          <w:rFonts w:eastAsia="Calibri"/>
          <w:sz w:val="24"/>
          <w:szCs w:val="24"/>
          <w:u w:val="single"/>
          <w:lang w:eastAsia="en-US" w:bidi="ar-SA"/>
        </w:rPr>
        <w:t xml:space="preserve"> 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 xml:space="preserve">Директор МУП «Тепловые сети» городского округа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proofErr w:type="spellStart"/>
      <w:r w:rsidRPr="004D17DA">
        <w:rPr>
          <w:sz w:val="24"/>
          <w:szCs w:val="24"/>
          <w:u w:val="single"/>
          <w:lang w:eastAsia="zh-CN" w:bidi="ar-SA"/>
        </w:rPr>
        <w:t>г</w:t>
      </w:r>
      <w:proofErr w:type="gramStart"/>
      <w:r w:rsidRPr="004D17DA">
        <w:rPr>
          <w:sz w:val="24"/>
          <w:szCs w:val="24"/>
          <w:u w:val="single"/>
          <w:lang w:eastAsia="zh-CN" w:bidi="ar-SA"/>
        </w:rPr>
        <w:t>.К</w:t>
      </w:r>
      <w:proofErr w:type="gramEnd"/>
      <w:r w:rsidRPr="004D17DA">
        <w:rPr>
          <w:sz w:val="24"/>
          <w:szCs w:val="24"/>
          <w:u w:val="single"/>
          <w:lang w:eastAsia="zh-CN" w:bidi="ar-SA"/>
        </w:rPr>
        <w:t>линцы</w:t>
      </w:r>
      <w:proofErr w:type="spellEnd"/>
      <w:r w:rsidRPr="004D17DA">
        <w:rPr>
          <w:sz w:val="24"/>
          <w:szCs w:val="24"/>
          <w:u w:val="single"/>
          <w:lang w:eastAsia="zh-CN" w:bidi="ar-SA"/>
        </w:rPr>
        <w:t>, Брянской области____________________________________________________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 xml:space="preserve">Начальник Межрайонный центр </w:t>
      </w:r>
      <w:proofErr w:type="gramStart"/>
      <w:r w:rsidRPr="004D17DA">
        <w:rPr>
          <w:sz w:val="24"/>
          <w:szCs w:val="24"/>
          <w:lang w:eastAsia="zh-CN" w:bidi="ar-SA"/>
        </w:rPr>
        <w:t>технической</w:t>
      </w:r>
      <w:proofErr w:type="gramEnd"/>
      <w:r w:rsidRPr="004D17DA">
        <w:rPr>
          <w:sz w:val="24"/>
          <w:szCs w:val="24"/>
          <w:lang w:eastAsia="zh-CN" w:bidi="ar-SA"/>
        </w:rPr>
        <w:t xml:space="preserve">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lang w:eastAsia="zh-CN" w:bidi="ar-SA"/>
        </w:rPr>
        <w:t xml:space="preserve">эксплуатации телекоммуникаций в </w:t>
      </w:r>
      <w:proofErr w:type="spellStart"/>
      <w:r w:rsidRPr="004D17DA">
        <w:rPr>
          <w:sz w:val="24"/>
          <w:szCs w:val="24"/>
          <w:lang w:eastAsia="zh-CN" w:bidi="ar-SA"/>
        </w:rPr>
        <w:t>г</w:t>
      </w:r>
      <w:proofErr w:type="gramStart"/>
      <w:r w:rsidRPr="004D17DA">
        <w:rPr>
          <w:sz w:val="24"/>
          <w:szCs w:val="24"/>
          <w:lang w:eastAsia="zh-CN" w:bidi="ar-SA"/>
        </w:rPr>
        <w:t>.К</w:t>
      </w:r>
      <w:proofErr w:type="gramEnd"/>
      <w:r w:rsidRPr="004D17DA">
        <w:rPr>
          <w:sz w:val="24"/>
          <w:szCs w:val="24"/>
          <w:lang w:eastAsia="zh-CN" w:bidi="ar-SA"/>
        </w:rPr>
        <w:t>линцы</w:t>
      </w:r>
      <w:proofErr w:type="spellEnd"/>
      <w:r w:rsidRPr="004D17DA">
        <w:rPr>
          <w:sz w:val="24"/>
          <w:szCs w:val="24"/>
          <w:lang w:eastAsia="zh-CN" w:bidi="ar-SA"/>
        </w:rPr>
        <w:t xml:space="preserve">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>Брянского филиала ОАО «Ростелеком» 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4D17DA">
        <w:rPr>
          <w:rFonts w:eastAsia="Calibri"/>
          <w:sz w:val="24"/>
          <w:szCs w:val="24"/>
          <w:u w:val="single"/>
          <w:lang w:eastAsia="en-US" w:bidi="ar-SA"/>
        </w:rPr>
        <w:t>Отделение № 4 МРЭО ГИБДД УМВД России по Брянской области  (по согласованию)</w:t>
      </w:r>
      <w:r w:rsidRPr="004D17DA">
        <w:rPr>
          <w:rFonts w:eastAsia="Calibri"/>
          <w:sz w:val="24"/>
          <w:szCs w:val="24"/>
          <w:lang w:eastAsia="en-US" w:bidi="ar-SA"/>
        </w:rPr>
        <w:t>_________________________________________________________________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Начальник района электросетей Филиал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ПАО «МРСК Центра»- Брянскэнерго Клинцовский 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>районные электрические сети  ___________________________________________________</w:t>
      </w: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u w:val="single"/>
          <w:lang w:eastAsia="zh-CN" w:bidi="ar-SA"/>
        </w:rPr>
      </w:pPr>
    </w:p>
    <w:p w:rsidR="00EB4602" w:rsidRPr="004D17DA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4D17DA">
        <w:rPr>
          <w:sz w:val="24"/>
          <w:szCs w:val="24"/>
          <w:u w:val="single"/>
          <w:lang w:eastAsia="zh-CN" w:bidi="ar-SA"/>
        </w:rPr>
        <w:t xml:space="preserve">Директор ООО «Клинцовская </w:t>
      </w:r>
      <w:proofErr w:type="spellStart"/>
      <w:r w:rsidRPr="004D17DA">
        <w:rPr>
          <w:sz w:val="24"/>
          <w:szCs w:val="24"/>
          <w:u w:val="single"/>
          <w:lang w:eastAsia="zh-CN" w:bidi="ar-SA"/>
        </w:rPr>
        <w:t>теплосетевая</w:t>
      </w:r>
      <w:proofErr w:type="spellEnd"/>
      <w:r w:rsidRPr="004D17DA">
        <w:rPr>
          <w:sz w:val="24"/>
          <w:szCs w:val="24"/>
          <w:u w:val="single"/>
          <w:lang w:eastAsia="zh-CN" w:bidi="ar-SA"/>
        </w:rPr>
        <w:t xml:space="preserve"> компания»</w:t>
      </w:r>
      <w:r w:rsidRPr="004D17DA">
        <w:rPr>
          <w:sz w:val="24"/>
          <w:szCs w:val="24"/>
          <w:lang w:eastAsia="zh-CN" w:bidi="ar-SA"/>
        </w:rPr>
        <w:t>______________________________</w:t>
      </w:r>
      <w:r w:rsidRPr="004D17DA">
        <w:rPr>
          <w:sz w:val="24"/>
          <w:szCs w:val="24"/>
          <w:u w:val="single"/>
          <w:lang w:eastAsia="zh-CN" w:bidi="ar-SA"/>
        </w:rPr>
        <w:t xml:space="preserve">   </w:t>
      </w:r>
    </w:p>
    <w:p w:rsidR="00EB4602" w:rsidRPr="00EB4602" w:rsidRDefault="00EB4602" w:rsidP="00EB4602">
      <w:pPr>
        <w:widowControl/>
        <w:suppressAutoHyphens/>
        <w:autoSpaceDE/>
        <w:autoSpaceDN/>
        <w:jc w:val="both"/>
        <w:rPr>
          <w:sz w:val="24"/>
          <w:szCs w:val="24"/>
          <w:lang w:eastAsia="zh-CN" w:bidi="ar-SA"/>
        </w:rPr>
      </w:pPr>
      <w:r w:rsidRPr="00EB4602">
        <w:rPr>
          <w:sz w:val="24"/>
          <w:szCs w:val="24"/>
          <w:u w:val="single"/>
          <w:lang w:eastAsia="zh-CN" w:bidi="ar-SA"/>
        </w:rPr>
        <w:t xml:space="preserve">                        </w:t>
      </w:r>
    </w:p>
    <w:p w:rsidR="00EB4602" w:rsidRPr="00EB4602" w:rsidRDefault="00EB4602" w:rsidP="00EB4602">
      <w:pPr>
        <w:widowControl/>
        <w:suppressAutoHyphens/>
        <w:autoSpaceDE/>
        <w:autoSpaceDN/>
        <w:spacing w:after="200" w:line="276" w:lineRule="auto"/>
        <w:rPr>
          <w:sz w:val="24"/>
          <w:szCs w:val="24"/>
          <w:lang w:eastAsia="zh-CN" w:bidi="ar-SA"/>
        </w:rPr>
      </w:pPr>
      <w:r w:rsidRPr="00EB4602">
        <w:rPr>
          <w:rFonts w:eastAsia="Calibri"/>
          <w:sz w:val="24"/>
          <w:szCs w:val="24"/>
          <w:lang w:eastAsia="en-US" w:bidi="ar-SA"/>
        </w:rPr>
        <w:lastRenderedPageBreak/>
        <w:t>Приложение: (перечень до</w:t>
      </w:r>
      <w:r w:rsidR="0001548A">
        <w:rPr>
          <w:rFonts w:eastAsia="Calibri"/>
          <w:sz w:val="24"/>
          <w:szCs w:val="24"/>
          <w:lang w:eastAsia="en-US" w:bidi="ar-SA"/>
        </w:rPr>
        <w:t xml:space="preserve">кументов, указанных  в пункте </w:t>
      </w:r>
      <w:r w:rsidR="00797EC2">
        <w:rPr>
          <w:rFonts w:eastAsia="Calibri"/>
          <w:sz w:val="24"/>
          <w:szCs w:val="24"/>
          <w:lang w:eastAsia="en-US" w:bidi="ar-SA"/>
        </w:rPr>
        <w:t>9</w:t>
      </w:r>
      <w:r w:rsidRPr="00EB4602">
        <w:rPr>
          <w:rFonts w:eastAsia="Calibri"/>
          <w:sz w:val="24"/>
          <w:szCs w:val="24"/>
          <w:lang w:eastAsia="en-US" w:bidi="ar-SA"/>
        </w:rPr>
        <w:t xml:space="preserve"> Административного регламента по предоставлению муниципальной услуги «</w:t>
      </w:r>
      <w:r w:rsidR="0001548A">
        <w:rPr>
          <w:rFonts w:eastAsia="Calibri"/>
          <w:bCs/>
          <w:sz w:val="24"/>
          <w:szCs w:val="24"/>
          <w:lang w:eastAsia="en-US" w:bidi="ar-SA"/>
        </w:rPr>
        <w:t>Предоставление</w:t>
      </w:r>
      <w:r w:rsidRPr="00EB4602">
        <w:rPr>
          <w:rFonts w:eastAsia="Calibri"/>
          <w:bCs/>
          <w:sz w:val="24"/>
          <w:szCs w:val="24"/>
          <w:lang w:eastAsia="en-US" w:bidi="ar-SA"/>
        </w:rPr>
        <w:t xml:space="preserve"> разрешений на проведение земляных работ на территории городского округа «город Клинцы Брянской области»)</w:t>
      </w: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EB4602" w:rsidRDefault="00EB4602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797EC2" w:rsidRDefault="00797EC2" w:rsidP="000F64FE">
      <w:pPr>
        <w:pStyle w:val="1"/>
        <w:ind w:left="1627" w:right="929" w:firstLine="2491"/>
        <w:rPr>
          <w:sz w:val="24"/>
          <w:szCs w:val="24"/>
        </w:rPr>
      </w:pPr>
    </w:p>
    <w:p w:rsidR="00602E6D" w:rsidRDefault="00602E6D" w:rsidP="000F64FE">
      <w:pPr>
        <w:pStyle w:val="1"/>
        <w:ind w:left="1627" w:right="929" w:firstLine="2491"/>
        <w:rPr>
          <w:sz w:val="24"/>
          <w:szCs w:val="24"/>
        </w:rPr>
      </w:pPr>
    </w:p>
    <w:p w:rsidR="00602E6D" w:rsidRDefault="00602E6D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Pr="0001548A" w:rsidRDefault="0001548A" w:rsidP="0001548A">
      <w:pPr>
        <w:pStyle w:val="1"/>
        <w:ind w:right="2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9</w:t>
      </w:r>
    </w:p>
    <w:p w:rsidR="0001548A" w:rsidRPr="0001548A" w:rsidRDefault="0001548A" w:rsidP="0001548A">
      <w:pPr>
        <w:pStyle w:val="1"/>
        <w:ind w:left="5812" w:right="21" w:hanging="1694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           </w:t>
      </w:r>
      <w:r w:rsidRPr="0001548A">
        <w:rPr>
          <w:b w:val="0"/>
          <w:sz w:val="22"/>
          <w:szCs w:val="22"/>
        </w:rPr>
        <w:t xml:space="preserve">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01548A" w:rsidRPr="0001548A" w:rsidRDefault="0001548A" w:rsidP="0001548A">
      <w:pPr>
        <w:pStyle w:val="1"/>
        <w:ind w:left="5245" w:right="21" w:hanging="1127"/>
        <w:jc w:val="both"/>
        <w:rPr>
          <w:b w:val="0"/>
          <w:sz w:val="22"/>
          <w:szCs w:val="22"/>
        </w:rPr>
      </w:pPr>
      <w:r w:rsidRPr="0001548A">
        <w:rPr>
          <w:b w:val="0"/>
          <w:sz w:val="22"/>
          <w:szCs w:val="22"/>
        </w:rPr>
        <w:t xml:space="preserve">              </w:t>
      </w:r>
      <w:r>
        <w:rPr>
          <w:b w:val="0"/>
          <w:sz w:val="22"/>
          <w:szCs w:val="22"/>
        </w:rPr>
        <w:t xml:space="preserve">             </w:t>
      </w:r>
      <w:r w:rsidRPr="0001548A">
        <w:rPr>
          <w:b w:val="0"/>
          <w:sz w:val="22"/>
          <w:szCs w:val="22"/>
        </w:rPr>
        <w:t xml:space="preserve"> от ______________ № _________</w:t>
      </w:r>
    </w:p>
    <w:p w:rsidR="0001548A" w:rsidRPr="00EB4602" w:rsidRDefault="0001548A" w:rsidP="0001548A">
      <w:pPr>
        <w:pStyle w:val="1"/>
        <w:ind w:left="1627" w:right="929" w:firstLine="2491"/>
        <w:rPr>
          <w:b w:val="0"/>
        </w:rPr>
      </w:pPr>
    </w:p>
    <w:p w:rsidR="0001548A" w:rsidRDefault="0001548A" w:rsidP="000F64FE">
      <w:pPr>
        <w:pStyle w:val="1"/>
        <w:ind w:left="1627" w:right="929" w:firstLine="2491"/>
        <w:rPr>
          <w:sz w:val="24"/>
          <w:szCs w:val="24"/>
        </w:rPr>
      </w:pPr>
    </w:p>
    <w:p w:rsidR="0001548A" w:rsidRPr="0001548A" w:rsidRDefault="0001548A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Главе  Клинцовской городской администрации </w:t>
      </w:r>
    </w:p>
    <w:p w:rsidR="0001548A" w:rsidRPr="0001548A" w:rsidRDefault="0001548A" w:rsidP="0001548A">
      <w:pPr>
        <w:widowControl/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От _____________________________________</w:t>
      </w:r>
      <w:r w:rsidRPr="0001548A">
        <w:rPr>
          <w:sz w:val="20"/>
          <w:szCs w:val="20"/>
          <w:lang w:eastAsia="zh-CN" w:bidi="ar-SA"/>
        </w:rPr>
        <w:t xml:space="preserve">                                                                                       (Ф.И.О. полный адрес проживания) 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left="4536"/>
        <w:jc w:val="right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________________________________________</w:t>
      </w:r>
      <w:r w:rsidRPr="0001548A">
        <w:rPr>
          <w:sz w:val="20"/>
          <w:szCs w:val="20"/>
          <w:lang w:eastAsia="zh-CN" w:bidi="ar-SA"/>
        </w:rPr>
        <w:t xml:space="preserve">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right"/>
        <w:rPr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center"/>
        <w:rPr>
          <w:sz w:val="24"/>
          <w:szCs w:val="24"/>
          <w:lang w:eastAsia="zh-CN" w:bidi="ar-SA"/>
        </w:rPr>
      </w:pPr>
      <w:proofErr w:type="gramStart"/>
      <w:r w:rsidRPr="0001548A">
        <w:rPr>
          <w:sz w:val="24"/>
          <w:szCs w:val="24"/>
          <w:lang w:eastAsia="zh-CN" w:bidi="ar-SA"/>
        </w:rPr>
        <w:t>З</w:t>
      </w:r>
      <w:proofErr w:type="gramEnd"/>
      <w:r w:rsidRPr="0001548A">
        <w:rPr>
          <w:sz w:val="24"/>
          <w:szCs w:val="24"/>
          <w:lang w:eastAsia="zh-CN" w:bidi="ar-SA"/>
        </w:rPr>
        <w:t xml:space="preserve"> А Я В Л Е Н И Е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center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Прошу  Вас закрыть разрешение  на осуществление земляных работ по адресу: Брянская область, городской округ  город Клинцы,                            ул. (пер.)   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ind w:firstLine="567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В связи с окончанием проведения земляных работ.</w:t>
      </w: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820"/>
        </w:tabs>
        <w:suppressAutoHyphens/>
        <w:autoSpaceDE/>
        <w:autoSpaceDN/>
        <w:spacing w:line="480" w:lineRule="auto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Дата ______________________                                             _____________________ Подпись</w:t>
      </w: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Pr="0001548A" w:rsidRDefault="0001548A" w:rsidP="0001548A">
      <w:pPr>
        <w:ind w:left="590" w:right="21"/>
        <w:jc w:val="right"/>
        <w:outlineLvl w:val="0"/>
        <w:rPr>
          <w:bCs/>
        </w:rPr>
      </w:pPr>
      <w:r w:rsidRPr="0001548A">
        <w:rPr>
          <w:bCs/>
        </w:rPr>
        <w:lastRenderedPageBreak/>
        <w:t xml:space="preserve">Приложение № </w:t>
      </w:r>
      <w:r>
        <w:rPr>
          <w:bCs/>
        </w:rPr>
        <w:t>10</w:t>
      </w:r>
    </w:p>
    <w:p w:rsidR="0001548A" w:rsidRPr="0001548A" w:rsidRDefault="0001548A" w:rsidP="0001548A">
      <w:pPr>
        <w:ind w:left="5812" w:right="21" w:hanging="1694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01548A" w:rsidRPr="0001548A" w:rsidRDefault="0001548A" w:rsidP="0001548A">
      <w:pPr>
        <w:ind w:left="5245" w:right="21" w:hanging="1127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от ______________ № _________</w:t>
      </w:r>
    </w:p>
    <w:p w:rsidR="0001548A" w:rsidRPr="0001548A" w:rsidRDefault="0001548A" w:rsidP="0001548A">
      <w:pPr>
        <w:ind w:left="1627" w:right="929" w:firstLine="2491"/>
        <w:outlineLvl w:val="0"/>
        <w:rPr>
          <w:bCs/>
          <w:sz w:val="28"/>
          <w:szCs w:val="28"/>
        </w:rPr>
      </w:pP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bCs/>
          <w:sz w:val="28"/>
          <w:szCs w:val="28"/>
          <w:lang w:eastAsia="zh-CN" w:bidi="ar-SA"/>
        </w:rPr>
        <w:t>Гарантийные обязательства</w:t>
      </w: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ind w:firstLine="720"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Производитель земляных работ   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>(наименование производителя работ)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(фактический и юридический адреса, № телефона)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в лице 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24"/>
          <w:szCs w:val="24"/>
          <w:lang w:eastAsia="zh-CN" w:bidi="ar-SA"/>
        </w:rPr>
        <w:tab/>
        <w:t xml:space="preserve">  </w:t>
      </w:r>
      <w:r w:rsidRPr="0001548A">
        <w:rPr>
          <w:rFonts w:eastAsia="Calibri"/>
          <w:sz w:val="14"/>
          <w:szCs w:val="14"/>
          <w:lang w:eastAsia="zh-CN" w:bidi="ar-SA"/>
        </w:rPr>
        <w:t xml:space="preserve"> (должность, 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действующего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основании 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(документ, подтверждающий полномочия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и Заказчик 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(наименование заказчика)</w:t>
      </w:r>
    </w:p>
    <w:p w:rsidR="0001548A" w:rsidRPr="0001548A" w:rsidRDefault="0001548A" w:rsidP="0001548A">
      <w:pPr>
        <w:suppressAutoHyphens/>
        <w:autoSpaceDN/>
        <w:spacing w:line="100" w:lineRule="atLeast"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spacing w:line="100" w:lineRule="atLeast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(фактический и юридический адреса, № телефона),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в лице 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14"/>
          <w:szCs w:val="14"/>
          <w:lang w:eastAsia="zh-CN" w:bidi="ar-SA"/>
        </w:rPr>
        <w:t>(должность, 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____________________________________________________________________________,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действующего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основании ___________________________________________________,</w:t>
      </w:r>
    </w:p>
    <w:p w:rsidR="0001548A" w:rsidRPr="0001548A" w:rsidRDefault="0001548A" w:rsidP="0001548A">
      <w:pPr>
        <w:suppressAutoHyphens/>
        <w:autoSpaceDN/>
        <w:jc w:val="center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               </w:t>
      </w:r>
      <w:r w:rsidRPr="0001548A">
        <w:rPr>
          <w:sz w:val="14"/>
          <w:szCs w:val="14"/>
          <w:lang w:eastAsia="zh-CN" w:bidi="ar-SA"/>
        </w:rPr>
        <w:t xml:space="preserve"> </w:t>
      </w:r>
      <w:r w:rsidRPr="0001548A">
        <w:rPr>
          <w:rFonts w:eastAsia="Calibri"/>
          <w:sz w:val="14"/>
          <w:szCs w:val="14"/>
          <w:lang w:eastAsia="zh-CN" w:bidi="ar-SA"/>
        </w:rPr>
        <w:t>(документ, подтверждающий полномочия 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 xml:space="preserve">в течение трех лет с даты подписания разрешения на осуществление земляных работ № _____________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от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____________________  гарантируют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при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возникновении  просадок  и деформаций  произвести за свой счет в течение пяти дней с момента обнаружения повторное восстановление благоустройства: 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____________________________________________________________________________.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                   </w:t>
      </w:r>
      <w:r w:rsidRPr="0001548A">
        <w:rPr>
          <w:sz w:val="14"/>
          <w:szCs w:val="14"/>
          <w:lang w:eastAsia="zh-CN" w:bidi="ar-SA"/>
        </w:rPr>
        <w:t xml:space="preserve">  </w:t>
      </w:r>
      <w:r w:rsidRPr="0001548A">
        <w:rPr>
          <w:rFonts w:eastAsia="Calibri"/>
          <w:sz w:val="14"/>
          <w:szCs w:val="14"/>
          <w:lang w:eastAsia="zh-CN" w:bidi="ar-SA"/>
        </w:rPr>
        <w:t>(вид работ, объект благоустройства и его местонахождение)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Производитель работ: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Представитель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Подрядчик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       ___________              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 xml:space="preserve">(должность)      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(подпись)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>(Ф.И.О.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</w:t>
      </w:r>
      <w:r w:rsidRPr="0001548A">
        <w:rPr>
          <w:rFonts w:eastAsia="Calibri"/>
          <w:sz w:val="16"/>
          <w:szCs w:val="16"/>
          <w:lang w:eastAsia="zh-CN" w:bidi="ar-SA"/>
        </w:rPr>
        <w:t>М.П.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>Заказчик:</w:t>
      </w:r>
    </w:p>
    <w:p w:rsidR="0001548A" w:rsidRPr="0001548A" w:rsidRDefault="0001548A" w:rsidP="0001548A">
      <w:pPr>
        <w:suppressAutoHyphens/>
        <w:autoSpaceDN/>
        <w:jc w:val="both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</w:t>
      </w:r>
      <w:r w:rsidRPr="0001548A">
        <w:rPr>
          <w:rFonts w:eastAsia="Calibri"/>
          <w:sz w:val="24"/>
          <w:szCs w:val="24"/>
          <w:lang w:eastAsia="zh-CN" w:bidi="ar-SA"/>
        </w:rPr>
        <w:t>_______________________       ___________              ________________________________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</w:t>
      </w:r>
      <w:r w:rsidRPr="0001548A">
        <w:rPr>
          <w:rFonts w:eastAsia="Calibri"/>
          <w:sz w:val="24"/>
          <w:szCs w:val="2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 xml:space="preserve">(должность)      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 xml:space="preserve"> (подпись)    </w:t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</w:r>
      <w:r w:rsidRPr="0001548A">
        <w:rPr>
          <w:rFonts w:eastAsia="Calibri"/>
          <w:sz w:val="14"/>
          <w:szCs w:val="14"/>
          <w:lang w:eastAsia="zh-CN" w:bidi="ar-SA"/>
        </w:rPr>
        <w:tab/>
        <w:t>(Ф.И.О. законного представителя)</w:t>
      </w:r>
    </w:p>
    <w:p w:rsidR="0001548A" w:rsidRPr="0001548A" w:rsidRDefault="0001548A" w:rsidP="0001548A">
      <w:pPr>
        <w:suppressAutoHyphens/>
        <w:autoSpaceDN/>
        <w:jc w:val="both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 xml:space="preserve">                   </w:t>
      </w:r>
      <w:r w:rsidRPr="0001548A">
        <w:rPr>
          <w:rFonts w:eastAsia="Calibri"/>
          <w:sz w:val="16"/>
          <w:szCs w:val="16"/>
          <w:lang w:eastAsia="zh-CN" w:bidi="ar-SA"/>
        </w:rPr>
        <w:t>М.П.</w:t>
      </w:r>
    </w:p>
    <w:p w:rsidR="0001548A" w:rsidRPr="0001548A" w:rsidRDefault="0001548A" w:rsidP="0001548A">
      <w:pPr>
        <w:widowControl/>
        <w:suppressAutoHyphens/>
        <w:autoSpaceDN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1980"/>
        </w:tabs>
        <w:suppressAutoHyphens/>
        <w:autoSpaceDN/>
        <w:ind w:left="2340" w:hanging="1620"/>
        <w:jc w:val="both"/>
        <w:rPr>
          <w:sz w:val="24"/>
          <w:szCs w:val="24"/>
          <w:lang w:eastAsia="zh-CN" w:bidi="ar-SA"/>
        </w:rPr>
      </w:pPr>
      <w:proofErr w:type="gramStart"/>
      <w:r w:rsidRPr="0001548A">
        <w:rPr>
          <w:sz w:val="24"/>
          <w:szCs w:val="20"/>
          <w:lang w:eastAsia="zh-CN" w:bidi="ar-SA"/>
        </w:rPr>
        <w:t>Приложение: (перечень до</w:t>
      </w:r>
      <w:r>
        <w:rPr>
          <w:sz w:val="24"/>
          <w:szCs w:val="20"/>
          <w:lang w:eastAsia="zh-CN" w:bidi="ar-SA"/>
        </w:rPr>
        <w:t xml:space="preserve">кументов, указанных  в пункте </w:t>
      </w:r>
      <w:r w:rsidR="00797EC2">
        <w:rPr>
          <w:sz w:val="24"/>
          <w:szCs w:val="20"/>
          <w:lang w:eastAsia="zh-CN" w:bidi="ar-SA"/>
        </w:rPr>
        <w:t>9</w:t>
      </w:r>
      <w:r w:rsidRPr="0001548A">
        <w:rPr>
          <w:sz w:val="24"/>
          <w:szCs w:val="20"/>
          <w:lang w:eastAsia="zh-CN" w:bidi="ar-SA"/>
        </w:rPr>
        <w:t xml:space="preserve"> Административного регламента по предоставлению муниципальной услуги «</w:t>
      </w:r>
      <w:r w:rsidR="00797EC2">
        <w:rPr>
          <w:bCs/>
          <w:sz w:val="24"/>
          <w:szCs w:val="24"/>
          <w:lang w:eastAsia="zh-CN" w:bidi="ar-SA"/>
        </w:rPr>
        <w:t xml:space="preserve">Предоставление </w:t>
      </w:r>
      <w:r w:rsidRPr="0001548A">
        <w:rPr>
          <w:bCs/>
          <w:sz w:val="24"/>
          <w:szCs w:val="24"/>
          <w:lang w:eastAsia="zh-CN" w:bidi="ar-SA"/>
        </w:rPr>
        <w:t xml:space="preserve"> разрешений на осуществление земляных работ на территории городского округа «город Клинцы Брянской области»</w:t>
      </w:r>
      <w:proofErr w:type="gramEnd"/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Pr="0001548A" w:rsidRDefault="0001548A" w:rsidP="0001548A">
      <w:pPr>
        <w:ind w:left="590" w:right="21"/>
        <w:jc w:val="right"/>
        <w:outlineLvl w:val="0"/>
        <w:rPr>
          <w:bCs/>
        </w:rPr>
      </w:pPr>
      <w:r w:rsidRPr="0001548A">
        <w:rPr>
          <w:bCs/>
        </w:rPr>
        <w:t xml:space="preserve">Приложение № </w:t>
      </w:r>
      <w:r>
        <w:rPr>
          <w:bCs/>
        </w:rPr>
        <w:t>11</w:t>
      </w:r>
    </w:p>
    <w:p w:rsidR="0001548A" w:rsidRPr="0001548A" w:rsidRDefault="0001548A" w:rsidP="0001548A">
      <w:pPr>
        <w:ind w:left="5812" w:right="21" w:hanging="1694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к Административному регламенту предоставления муниципальной услуги «Предоставление разрешения на осуществление земляных работ на территории городского округа «город Клинцы Брянской области», утвержденному постановлением Клинцовской городской администрации</w:t>
      </w:r>
    </w:p>
    <w:p w:rsidR="0001548A" w:rsidRPr="0001548A" w:rsidRDefault="0001548A" w:rsidP="0001548A">
      <w:pPr>
        <w:ind w:left="5245" w:right="21" w:hanging="1127"/>
        <w:jc w:val="both"/>
        <w:outlineLvl w:val="0"/>
        <w:rPr>
          <w:bCs/>
        </w:rPr>
      </w:pPr>
      <w:r w:rsidRPr="0001548A">
        <w:rPr>
          <w:bCs/>
        </w:rPr>
        <w:t xml:space="preserve">                            от ______________ № _________</w:t>
      </w:r>
    </w:p>
    <w:p w:rsidR="0001548A" w:rsidRDefault="0001548A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proofErr w:type="gramStart"/>
      <w:r w:rsidRPr="0001548A">
        <w:rPr>
          <w:rFonts w:eastAsia="Calibri"/>
          <w:sz w:val="24"/>
          <w:szCs w:val="24"/>
          <w:lang w:eastAsia="zh-CN" w:bidi="ar-SA"/>
        </w:rPr>
        <w:t>З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А Я В Л Е Н И Е 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4"/>
          <w:szCs w:val="24"/>
          <w:lang w:eastAsia="zh-CN" w:bidi="ar-SA"/>
        </w:rPr>
        <w:t xml:space="preserve">на предоставление </w:t>
      </w:r>
      <w:proofErr w:type="gramStart"/>
      <w:r w:rsidRPr="0001548A">
        <w:rPr>
          <w:rFonts w:eastAsia="Calibri"/>
          <w:sz w:val="24"/>
          <w:szCs w:val="24"/>
          <w:lang w:eastAsia="zh-CN" w:bidi="ar-SA"/>
        </w:rPr>
        <w:t>разрешения</w:t>
      </w:r>
      <w:proofErr w:type="gramEnd"/>
      <w:r w:rsidRPr="0001548A">
        <w:rPr>
          <w:rFonts w:eastAsia="Calibri"/>
          <w:sz w:val="24"/>
          <w:szCs w:val="24"/>
          <w:lang w:eastAsia="zh-CN" w:bidi="ar-SA"/>
        </w:rPr>
        <w:t xml:space="preserve"> на осуществление аварийных (ремонтных)</w:t>
      </w:r>
      <w:r w:rsidR="00797EC2">
        <w:rPr>
          <w:rFonts w:eastAsia="Calibri"/>
          <w:sz w:val="24"/>
          <w:szCs w:val="24"/>
          <w:lang w:eastAsia="zh-CN" w:bidi="ar-SA"/>
        </w:rPr>
        <w:t xml:space="preserve"> земляных</w:t>
      </w:r>
      <w:r w:rsidRPr="0001548A">
        <w:rPr>
          <w:rFonts w:eastAsia="Calibri"/>
          <w:sz w:val="24"/>
          <w:szCs w:val="24"/>
          <w:lang w:eastAsia="zh-CN" w:bidi="ar-SA"/>
        </w:rPr>
        <w:t xml:space="preserve"> работ 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rFonts w:eastAsia="Calibri"/>
          <w:sz w:val="24"/>
          <w:szCs w:val="24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sz w:val="24"/>
          <w:szCs w:val="24"/>
          <w:lang w:eastAsia="zh-CN" w:bidi="ar-SA"/>
        </w:rPr>
        <w:t>№</w:t>
      </w:r>
      <w:r w:rsidRPr="0001548A">
        <w:rPr>
          <w:rFonts w:eastAsia="Calibri"/>
          <w:sz w:val="24"/>
          <w:szCs w:val="24"/>
          <w:lang w:eastAsia="zh-CN" w:bidi="ar-SA"/>
        </w:rPr>
        <w:t>____________  от ____________20___г.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rFonts w:eastAsia="Calibri"/>
          <w:sz w:val="20"/>
          <w:szCs w:val="20"/>
          <w:lang w:eastAsia="zh-CN" w:bidi="ar-SA"/>
        </w:rPr>
      </w:pP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Наименование и адрес организации 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__________________________________________________________________ телефон 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Адрес производства ___________________________________________________________________________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_____________________________________________________________________________________________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 xml:space="preserve">Вид работ (объем в </w:t>
      </w:r>
      <w:proofErr w:type="spellStart"/>
      <w:r w:rsidRPr="0001548A">
        <w:rPr>
          <w:rFonts w:eastAsia="Calibri"/>
          <w:sz w:val="20"/>
          <w:szCs w:val="20"/>
          <w:lang w:eastAsia="zh-CN" w:bidi="ar-SA"/>
        </w:rPr>
        <w:t>п.</w:t>
      </w:r>
      <w:proofErr w:type="gramStart"/>
      <w:r w:rsidRPr="0001548A">
        <w:rPr>
          <w:rFonts w:eastAsia="Calibri"/>
          <w:sz w:val="20"/>
          <w:szCs w:val="20"/>
          <w:lang w:eastAsia="zh-CN" w:bidi="ar-SA"/>
        </w:rPr>
        <w:t>м</w:t>
      </w:r>
      <w:proofErr w:type="spellEnd"/>
      <w:proofErr w:type="gramEnd"/>
      <w:r w:rsidRPr="0001548A">
        <w:rPr>
          <w:rFonts w:eastAsia="Calibri"/>
          <w:sz w:val="20"/>
          <w:szCs w:val="20"/>
          <w:lang w:eastAsia="zh-CN" w:bidi="ar-SA"/>
        </w:rPr>
        <w:t>.) ________________________________________________________________________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Вид вскрываемого покрова: _____________________________________________________________________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>Проезжая часть _______________________________ тротуар ___________________ газон _____________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rFonts w:eastAsia="Calibri"/>
          <w:b/>
          <w:lang w:eastAsia="zh-CN" w:bidi="ar-SA"/>
        </w:rPr>
      </w:pP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СРОКИ РАБОТ: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Начало: «____»________________ 20___г.</w:t>
      </w:r>
    </w:p>
    <w:p w:rsidR="0001548A" w:rsidRPr="0001548A" w:rsidRDefault="0001548A" w:rsidP="0001548A">
      <w:pPr>
        <w:widowControl/>
        <w:tabs>
          <w:tab w:val="left" w:pos="426"/>
          <w:tab w:val="left" w:pos="709"/>
          <w:tab w:val="left" w:pos="1701"/>
        </w:tabs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Окончание: «____»_____________ 20___г.</w:t>
      </w: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rFonts w:eastAsia="Calibri"/>
          <w:b/>
          <w:lang w:eastAsia="zh-CN" w:bidi="ar-SA"/>
        </w:rPr>
      </w:pPr>
    </w:p>
    <w:p w:rsidR="0001548A" w:rsidRPr="0001548A" w:rsidRDefault="0001548A" w:rsidP="0001548A">
      <w:pPr>
        <w:widowControl/>
        <w:suppressAutoHyphens/>
        <w:autoSpaceDE/>
        <w:autoSpaceDN/>
        <w:spacing w:line="360" w:lineRule="auto"/>
        <w:jc w:val="center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СВЕДЕНИЯ О ПРОИЗВОДИТЕЛЕ РАБОТ:</w:t>
      </w:r>
    </w:p>
    <w:p w:rsidR="0001548A" w:rsidRPr="0001548A" w:rsidRDefault="0001548A" w:rsidP="0001548A">
      <w:pPr>
        <w:widowControl/>
        <w:numPr>
          <w:ilvl w:val="0"/>
          <w:numId w:val="47"/>
        </w:numPr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 xml:space="preserve">Фамилия, </w:t>
      </w:r>
      <w:proofErr w:type="spellStart"/>
      <w:r w:rsidRPr="0001548A">
        <w:rPr>
          <w:rFonts w:eastAsia="Calibri"/>
          <w:lang w:eastAsia="zh-CN" w:bidi="ar-SA"/>
        </w:rPr>
        <w:t>и.</w:t>
      </w:r>
      <w:proofErr w:type="gramStart"/>
      <w:r w:rsidRPr="0001548A">
        <w:rPr>
          <w:rFonts w:eastAsia="Calibri"/>
          <w:lang w:eastAsia="zh-CN" w:bidi="ar-SA"/>
        </w:rPr>
        <w:t>о</w:t>
      </w:r>
      <w:proofErr w:type="spellEnd"/>
      <w:proofErr w:type="gramEnd"/>
      <w:r w:rsidRPr="0001548A">
        <w:rPr>
          <w:rFonts w:eastAsia="Calibri"/>
          <w:lang w:eastAsia="zh-CN" w:bidi="ar-SA"/>
        </w:rPr>
        <w:t>. ______________________________________________________________________</w:t>
      </w:r>
    </w:p>
    <w:p w:rsidR="0001548A" w:rsidRPr="0001548A" w:rsidRDefault="0001548A" w:rsidP="0001548A">
      <w:pPr>
        <w:widowControl/>
        <w:numPr>
          <w:ilvl w:val="0"/>
          <w:numId w:val="47"/>
        </w:numPr>
        <w:suppressAutoHyphens/>
        <w:autoSpaceDE/>
        <w:autoSpaceDN/>
        <w:spacing w:line="360" w:lineRule="auto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lang w:eastAsia="zh-CN" w:bidi="ar-SA"/>
        </w:rPr>
        <w:t>Должность ________________________________________________________________________</w:t>
      </w:r>
    </w:p>
    <w:p w:rsidR="0001548A" w:rsidRPr="0001548A" w:rsidRDefault="0001548A" w:rsidP="0001548A">
      <w:pPr>
        <w:widowControl/>
        <w:tabs>
          <w:tab w:val="left" w:pos="1134"/>
        </w:tabs>
        <w:suppressAutoHyphens/>
        <w:autoSpaceDE/>
        <w:autoSpaceDN/>
        <w:spacing w:line="360" w:lineRule="auto"/>
        <w:ind w:firstLine="720"/>
        <w:jc w:val="both"/>
        <w:rPr>
          <w:sz w:val="24"/>
          <w:szCs w:val="24"/>
          <w:lang w:eastAsia="zh-CN" w:bidi="ar-SA"/>
        </w:rPr>
      </w:pPr>
      <w:r w:rsidRPr="0001548A">
        <w:rPr>
          <w:rFonts w:eastAsia="Calibri"/>
          <w:sz w:val="20"/>
          <w:szCs w:val="20"/>
          <w:lang w:eastAsia="zh-CN" w:bidi="ar-SA"/>
        </w:rPr>
        <w:tab/>
      </w:r>
      <w:r w:rsidRPr="0001548A">
        <w:rPr>
          <w:rFonts w:eastAsia="Calibri"/>
          <w:sz w:val="20"/>
          <w:szCs w:val="20"/>
          <w:lang w:eastAsia="zh-CN" w:bidi="ar-SA"/>
        </w:rPr>
        <w:tab/>
      </w:r>
      <w:r w:rsidRPr="0001548A">
        <w:rPr>
          <w:rFonts w:eastAsia="Calibri"/>
          <w:sz w:val="20"/>
          <w:szCs w:val="20"/>
          <w:lang w:eastAsia="zh-CN" w:bidi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5"/>
        <w:gridCol w:w="6435"/>
      </w:tblGrid>
      <w:tr w:rsidR="0001548A" w:rsidRPr="0001548A" w:rsidTr="0001548A">
        <w:tc>
          <w:tcPr>
            <w:tcW w:w="3135" w:type="dxa"/>
            <w:shd w:val="clear" w:color="auto" w:fill="auto"/>
          </w:tcPr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napToGrid w:val="0"/>
              <w:spacing w:line="360" w:lineRule="auto"/>
              <w:jc w:val="both"/>
              <w:rPr>
                <w:rFonts w:ascii="Calibri" w:eastAsia="Calibri" w:hAnsi="Calibri" w:cs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after="200" w:line="360" w:lineRule="auto"/>
              <w:jc w:val="center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ascii="Calibri" w:eastAsia="Calibri" w:hAnsi="Calibri" w:cs="Calibri"/>
                <w:sz w:val="20"/>
                <w:szCs w:val="20"/>
                <w:lang w:eastAsia="zh-CN" w:bidi="ar-SA"/>
              </w:rPr>
              <w:t>М.П.</w:t>
            </w:r>
          </w:p>
        </w:tc>
        <w:tc>
          <w:tcPr>
            <w:tcW w:w="6435" w:type="dxa"/>
            <w:shd w:val="clear" w:color="auto" w:fill="auto"/>
          </w:tcPr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napToGrid w:val="0"/>
              <w:spacing w:line="360" w:lineRule="auto"/>
              <w:rPr>
                <w:rFonts w:eastAsia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eastAsia="Calibri"/>
                <w:lang w:eastAsia="zh-CN" w:bidi="ar-SA"/>
              </w:rPr>
              <w:t>Производитель работ ___________________________</w:t>
            </w: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rFonts w:eastAsia="Calibri"/>
                <w:lang w:eastAsia="zh-CN" w:bidi="ar-SA"/>
              </w:rPr>
            </w:pP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zh-CN" w:bidi="ar-SA"/>
              </w:rPr>
            </w:pPr>
            <w:r w:rsidRPr="0001548A">
              <w:rPr>
                <w:rFonts w:eastAsia="Calibri"/>
                <w:lang w:eastAsia="zh-CN" w:bidi="ar-SA"/>
              </w:rPr>
              <w:t>Руководитель __________________________________</w:t>
            </w:r>
          </w:p>
          <w:p w:rsidR="0001548A" w:rsidRPr="0001548A" w:rsidRDefault="0001548A" w:rsidP="0001548A">
            <w:pPr>
              <w:widowControl/>
              <w:tabs>
                <w:tab w:val="left" w:pos="1134"/>
              </w:tabs>
              <w:suppressAutoHyphens/>
              <w:autoSpaceDE/>
              <w:autoSpaceDN/>
              <w:spacing w:after="200" w:line="360" w:lineRule="auto"/>
              <w:jc w:val="both"/>
              <w:rPr>
                <w:rFonts w:eastAsia="Calibri"/>
                <w:sz w:val="20"/>
                <w:szCs w:val="20"/>
                <w:lang w:eastAsia="zh-CN" w:bidi="ar-SA"/>
              </w:rPr>
            </w:pPr>
          </w:p>
        </w:tc>
      </w:tr>
    </w:tbl>
    <w:p w:rsidR="0001548A" w:rsidRDefault="0001548A" w:rsidP="0001548A">
      <w:pPr>
        <w:pStyle w:val="1"/>
        <w:ind w:left="1627" w:right="929" w:firstLine="2491"/>
        <w:jc w:val="right"/>
        <w:rPr>
          <w:rFonts w:eastAsia="Calibri"/>
          <w:b w:val="0"/>
          <w:bCs w:val="0"/>
          <w:sz w:val="22"/>
          <w:szCs w:val="22"/>
          <w:lang w:eastAsia="zh-CN" w:bidi="ar-SA"/>
        </w:rPr>
      </w:pPr>
      <w:r w:rsidRPr="0001548A">
        <w:rPr>
          <w:rFonts w:eastAsia="Calibri"/>
          <w:bCs w:val="0"/>
          <w:sz w:val="22"/>
          <w:szCs w:val="22"/>
          <w:lang w:eastAsia="zh-CN" w:bidi="ar-SA"/>
        </w:rPr>
        <w:t xml:space="preserve">«___» ____________________ </w:t>
      </w:r>
      <w:r w:rsidRPr="0001548A">
        <w:rPr>
          <w:rFonts w:eastAsia="Calibri"/>
          <w:b w:val="0"/>
          <w:bCs w:val="0"/>
          <w:sz w:val="22"/>
          <w:szCs w:val="22"/>
          <w:lang w:eastAsia="zh-CN" w:bidi="ar-SA"/>
        </w:rPr>
        <w:t>20___г</w:t>
      </w: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Default="00D10680" w:rsidP="0001548A">
      <w:pPr>
        <w:pStyle w:val="1"/>
        <w:ind w:left="1627" w:right="929" w:firstLine="2491"/>
        <w:jc w:val="right"/>
        <w:rPr>
          <w:sz w:val="24"/>
          <w:szCs w:val="24"/>
        </w:rPr>
      </w:pPr>
    </w:p>
    <w:p w:rsidR="00D10680" w:rsidRPr="0001548A" w:rsidRDefault="00D10680" w:rsidP="00E933CB">
      <w:pPr>
        <w:pStyle w:val="1"/>
        <w:ind w:left="0" w:right="929"/>
        <w:rPr>
          <w:b w:val="0"/>
          <w:sz w:val="24"/>
          <w:szCs w:val="24"/>
        </w:rPr>
      </w:pPr>
    </w:p>
    <w:sectPr w:rsidR="00D10680" w:rsidRPr="0001548A" w:rsidSect="00FC7E8A">
      <w:pgSz w:w="11910" w:h="16840"/>
      <w:pgMar w:top="709" w:right="570" w:bottom="851" w:left="1134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1F" w:rsidRDefault="0092381F">
      <w:r>
        <w:separator/>
      </w:r>
    </w:p>
  </w:endnote>
  <w:endnote w:type="continuationSeparator" w:id="0">
    <w:p w:rsidR="0092381F" w:rsidRDefault="0092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1F" w:rsidRDefault="0092381F">
      <w:r>
        <w:separator/>
      </w:r>
    </w:p>
  </w:footnote>
  <w:footnote w:type="continuationSeparator" w:id="0">
    <w:p w:rsidR="0092381F" w:rsidRDefault="0092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FD" w:rsidRDefault="00CB49FD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0BCE0F" wp14:editId="64ECE180">
              <wp:simplePos x="0" y="0"/>
              <wp:positionH relativeFrom="page">
                <wp:posOffset>4214495</wp:posOffset>
              </wp:positionH>
              <wp:positionV relativeFrom="page">
                <wp:posOffset>284480</wp:posOffset>
              </wp:positionV>
              <wp:extent cx="179070" cy="167640"/>
              <wp:effectExtent l="0" t="0" r="1143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B49FD" w:rsidRDefault="00CB49FD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0425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31.85pt;margin-top:22.4pt;width:14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    <v:textbox inset="0,0,0,0">
                <w:txbxContent>
                  <w:p w:rsidR="00CB49FD" w:rsidRDefault="00CB49FD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0425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27" w:firstLine="567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39"/>
    <w:multiLevelType w:val="multilevel"/>
    <w:tmpl w:val="A166664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3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4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5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6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7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8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9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3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31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2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3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4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5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6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7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8">
    <w:nsid w:val="543B1678"/>
    <w:multiLevelType w:val="hybridMultilevel"/>
    <w:tmpl w:val="CD90C04A"/>
    <w:lvl w:ilvl="0" w:tplc="5EE2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4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41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42">
    <w:nsid w:val="68206288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4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5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6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36"/>
  </w:num>
  <w:num w:numId="3">
    <w:abstractNumId w:val="23"/>
  </w:num>
  <w:num w:numId="4">
    <w:abstractNumId w:val="30"/>
  </w:num>
  <w:num w:numId="5">
    <w:abstractNumId w:val="43"/>
  </w:num>
  <w:num w:numId="6">
    <w:abstractNumId w:val="24"/>
  </w:num>
  <w:num w:numId="7">
    <w:abstractNumId w:val="26"/>
  </w:num>
  <w:num w:numId="8">
    <w:abstractNumId w:val="44"/>
  </w:num>
  <w:num w:numId="9">
    <w:abstractNumId w:val="33"/>
  </w:num>
  <w:num w:numId="10">
    <w:abstractNumId w:val="27"/>
  </w:num>
  <w:num w:numId="11">
    <w:abstractNumId w:val="41"/>
  </w:num>
  <w:num w:numId="12">
    <w:abstractNumId w:val="39"/>
  </w:num>
  <w:num w:numId="13">
    <w:abstractNumId w:val="32"/>
  </w:num>
  <w:num w:numId="14">
    <w:abstractNumId w:val="22"/>
  </w:num>
  <w:num w:numId="15">
    <w:abstractNumId w:val="37"/>
  </w:num>
  <w:num w:numId="16">
    <w:abstractNumId w:val="34"/>
  </w:num>
  <w:num w:numId="17">
    <w:abstractNumId w:val="40"/>
  </w:num>
  <w:num w:numId="18">
    <w:abstractNumId w:val="29"/>
  </w:num>
  <w:num w:numId="19">
    <w:abstractNumId w:val="35"/>
  </w:num>
  <w:num w:numId="20">
    <w:abstractNumId w:val="46"/>
  </w:num>
  <w:num w:numId="21">
    <w:abstractNumId w:val="25"/>
  </w:num>
  <w:num w:numId="22">
    <w:abstractNumId w:val="31"/>
  </w:num>
  <w:num w:numId="23">
    <w:abstractNumId w:val="28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42"/>
  </w:num>
  <w:num w:numId="45">
    <w:abstractNumId w:val="1"/>
  </w:num>
  <w:num w:numId="46">
    <w:abstractNumId w:val="3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E"/>
    <w:rsid w:val="00000B1F"/>
    <w:rsid w:val="0001548A"/>
    <w:rsid w:val="00036FC0"/>
    <w:rsid w:val="00074E6B"/>
    <w:rsid w:val="000A04D4"/>
    <w:rsid w:val="000D7DC4"/>
    <w:rsid w:val="000F64FE"/>
    <w:rsid w:val="0012480A"/>
    <w:rsid w:val="001277FC"/>
    <w:rsid w:val="00166AD2"/>
    <w:rsid w:val="00176A5D"/>
    <w:rsid w:val="001A6228"/>
    <w:rsid w:val="001C0C05"/>
    <w:rsid w:val="001C6638"/>
    <w:rsid w:val="001D1C90"/>
    <w:rsid w:val="001D6024"/>
    <w:rsid w:val="002315F4"/>
    <w:rsid w:val="0023430D"/>
    <w:rsid w:val="0024525A"/>
    <w:rsid w:val="002C1EF2"/>
    <w:rsid w:val="002C7FFC"/>
    <w:rsid w:val="002F0425"/>
    <w:rsid w:val="002F62C5"/>
    <w:rsid w:val="003000BB"/>
    <w:rsid w:val="00303F10"/>
    <w:rsid w:val="003161ED"/>
    <w:rsid w:val="003455E8"/>
    <w:rsid w:val="003B5773"/>
    <w:rsid w:val="003D15DD"/>
    <w:rsid w:val="003D281B"/>
    <w:rsid w:val="003D6649"/>
    <w:rsid w:val="003E340F"/>
    <w:rsid w:val="003E511F"/>
    <w:rsid w:val="003F76FC"/>
    <w:rsid w:val="0046520A"/>
    <w:rsid w:val="004665C3"/>
    <w:rsid w:val="00486E7C"/>
    <w:rsid w:val="00496F73"/>
    <w:rsid w:val="004C4DA5"/>
    <w:rsid w:val="004D17DA"/>
    <w:rsid w:val="004E4564"/>
    <w:rsid w:val="004F762D"/>
    <w:rsid w:val="00501644"/>
    <w:rsid w:val="00513729"/>
    <w:rsid w:val="0053798C"/>
    <w:rsid w:val="00570B97"/>
    <w:rsid w:val="005772BE"/>
    <w:rsid w:val="005A6D75"/>
    <w:rsid w:val="005B6088"/>
    <w:rsid w:val="005C39C0"/>
    <w:rsid w:val="005C61E1"/>
    <w:rsid w:val="005E0558"/>
    <w:rsid w:val="005F3CE7"/>
    <w:rsid w:val="005F4F95"/>
    <w:rsid w:val="0060171D"/>
    <w:rsid w:val="00602E6D"/>
    <w:rsid w:val="00637CDB"/>
    <w:rsid w:val="0064531A"/>
    <w:rsid w:val="00655970"/>
    <w:rsid w:val="0067011F"/>
    <w:rsid w:val="0067651C"/>
    <w:rsid w:val="00686E60"/>
    <w:rsid w:val="006A2AED"/>
    <w:rsid w:val="006C2A1E"/>
    <w:rsid w:val="006C3EAF"/>
    <w:rsid w:val="00733870"/>
    <w:rsid w:val="00777B3C"/>
    <w:rsid w:val="00797EC2"/>
    <w:rsid w:val="007B1753"/>
    <w:rsid w:val="007B78D5"/>
    <w:rsid w:val="007C4A72"/>
    <w:rsid w:val="007D46C6"/>
    <w:rsid w:val="007F1D76"/>
    <w:rsid w:val="00833FF4"/>
    <w:rsid w:val="00835771"/>
    <w:rsid w:val="00841214"/>
    <w:rsid w:val="00865BFF"/>
    <w:rsid w:val="008667F0"/>
    <w:rsid w:val="008761A1"/>
    <w:rsid w:val="00895C40"/>
    <w:rsid w:val="008A53C6"/>
    <w:rsid w:val="008B388F"/>
    <w:rsid w:val="008C01BF"/>
    <w:rsid w:val="008C19B6"/>
    <w:rsid w:val="008D147C"/>
    <w:rsid w:val="008E6BC8"/>
    <w:rsid w:val="009005B0"/>
    <w:rsid w:val="0092381F"/>
    <w:rsid w:val="009261C0"/>
    <w:rsid w:val="00962157"/>
    <w:rsid w:val="00981E73"/>
    <w:rsid w:val="00997D94"/>
    <w:rsid w:val="009A037D"/>
    <w:rsid w:val="009E2B56"/>
    <w:rsid w:val="009F5F8D"/>
    <w:rsid w:val="00A21CFD"/>
    <w:rsid w:val="00A2231D"/>
    <w:rsid w:val="00A34B9C"/>
    <w:rsid w:val="00A4454E"/>
    <w:rsid w:val="00A45F39"/>
    <w:rsid w:val="00A639CD"/>
    <w:rsid w:val="00A70D17"/>
    <w:rsid w:val="00AA7393"/>
    <w:rsid w:val="00AB3BD0"/>
    <w:rsid w:val="00AC1159"/>
    <w:rsid w:val="00AC4C7A"/>
    <w:rsid w:val="00AC4F80"/>
    <w:rsid w:val="00AF0DD7"/>
    <w:rsid w:val="00B3708C"/>
    <w:rsid w:val="00B5509C"/>
    <w:rsid w:val="00B603A3"/>
    <w:rsid w:val="00B8528C"/>
    <w:rsid w:val="00B9664C"/>
    <w:rsid w:val="00BB3C58"/>
    <w:rsid w:val="00BE3462"/>
    <w:rsid w:val="00C35057"/>
    <w:rsid w:val="00C52E56"/>
    <w:rsid w:val="00C7015E"/>
    <w:rsid w:val="00CA064B"/>
    <w:rsid w:val="00CB49FD"/>
    <w:rsid w:val="00CD43E0"/>
    <w:rsid w:val="00CE01F1"/>
    <w:rsid w:val="00CE21E8"/>
    <w:rsid w:val="00CE2CA3"/>
    <w:rsid w:val="00CE3402"/>
    <w:rsid w:val="00D10680"/>
    <w:rsid w:val="00D15269"/>
    <w:rsid w:val="00D203B5"/>
    <w:rsid w:val="00D47090"/>
    <w:rsid w:val="00D512AF"/>
    <w:rsid w:val="00D718DE"/>
    <w:rsid w:val="00D875AE"/>
    <w:rsid w:val="00DA4E53"/>
    <w:rsid w:val="00DD3F84"/>
    <w:rsid w:val="00E17A21"/>
    <w:rsid w:val="00E216A7"/>
    <w:rsid w:val="00E22F42"/>
    <w:rsid w:val="00E31CB0"/>
    <w:rsid w:val="00E67AAC"/>
    <w:rsid w:val="00E933CB"/>
    <w:rsid w:val="00EA2B43"/>
    <w:rsid w:val="00EB4051"/>
    <w:rsid w:val="00EB4602"/>
    <w:rsid w:val="00EE71D3"/>
    <w:rsid w:val="00EF4A0D"/>
    <w:rsid w:val="00F006A5"/>
    <w:rsid w:val="00F04952"/>
    <w:rsid w:val="00F10D95"/>
    <w:rsid w:val="00F36882"/>
    <w:rsid w:val="00F53D3A"/>
    <w:rsid w:val="00F623AD"/>
    <w:rsid w:val="00FA0CE2"/>
    <w:rsid w:val="00FB392C"/>
    <w:rsid w:val="00FB72DC"/>
    <w:rsid w:val="00FC7D94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DD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 w:cs="Arial"/>
      <w:b/>
      <w:bCs/>
      <w:sz w:val="23"/>
      <w:szCs w:val="23"/>
      <w:lang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 w:cs="Arial"/>
      <w:sz w:val="23"/>
      <w:szCs w:val="23"/>
      <w:lang w:eastAsia="en-US"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39"/>
    <w:rsid w:val="002452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FontStyle46">
    <w:name w:val="Font Style46"/>
    <w:rsid w:val="00797EC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97EC2"/>
    <w:pPr>
      <w:suppressAutoHyphens/>
      <w:autoSpaceDN/>
    </w:pPr>
    <w:rPr>
      <w:sz w:val="24"/>
      <w:szCs w:val="24"/>
      <w:lang w:eastAsia="zh-CN" w:bidi="ar-SA"/>
    </w:rPr>
  </w:style>
  <w:style w:type="paragraph" w:customStyle="1" w:styleId="ConsPlusNonformat">
    <w:name w:val="ConsPlusNonformat"/>
    <w:rsid w:val="00797E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f4">
    <w:name w:val="No Spacing"/>
    <w:qFormat/>
    <w:rsid w:val="00CE2C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0DD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A4454E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4454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454E"/>
    <w:pPr>
      <w:ind w:left="590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rsid w:val="00A445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4454E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A4454E"/>
  </w:style>
  <w:style w:type="paragraph" w:customStyle="1" w:styleId="11">
    <w:name w:val="Заголовок 11"/>
    <w:basedOn w:val="a"/>
    <w:uiPriority w:val="1"/>
    <w:qFormat/>
    <w:rsid w:val="00A4454E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454E"/>
    <w:pPr>
      <w:shd w:val="clear" w:color="auto" w:fill="FFFFFF"/>
      <w:autoSpaceDE/>
      <w:autoSpaceDN/>
      <w:spacing w:line="274" w:lineRule="exact"/>
      <w:jc w:val="center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styleId="a6">
    <w:name w:val="Hyperlink"/>
    <w:uiPriority w:val="99"/>
    <w:rsid w:val="00A4454E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4454E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="Calibri" w:hAnsi="Arial" w:cs="Arial"/>
      <w:b/>
      <w:bCs/>
      <w:i/>
      <w:iCs/>
      <w:sz w:val="23"/>
      <w:szCs w:val="23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A4454E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A4454E"/>
  </w:style>
  <w:style w:type="character" w:customStyle="1" w:styleId="a7">
    <w:name w:val="Гипертекстовая ссылка"/>
    <w:uiPriority w:val="99"/>
    <w:rsid w:val="00A4454E"/>
    <w:rPr>
      <w:color w:val="106BBE"/>
    </w:rPr>
  </w:style>
  <w:style w:type="character" w:customStyle="1" w:styleId="a8">
    <w:name w:val="Основной текст + Малые прописные"/>
    <w:uiPriority w:val="99"/>
    <w:rsid w:val="00A4454E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A4454E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A4454E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A4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A4454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A4454E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A4454E"/>
    <w:pPr>
      <w:shd w:val="clear" w:color="auto" w:fill="FFFFFF"/>
      <w:autoSpaceDE/>
      <w:autoSpaceDN/>
      <w:spacing w:line="384" w:lineRule="exact"/>
      <w:jc w:val="center"/>
    </w:pPr>
    <w:rPr>
      <w:rFonts w:ascii="Arial" w:eastAsia="Calibri" w:hAnsi="Arial" w:cs="Arial"/>
      <w:b/>
      <w:bCs/>
      <w:sz w:val="23"/>
      <w:szCs w:val="23"/>
      <w:lang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A4454E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="Calibr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locked/>
    <w:rsid w:val="00A4454E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A4454E"/>
    <w:pPr>
      <w:shd w:val="clear" w:color="auto" w:fill="FFFFFF"/>
      <w:autoSpaceDE/>
      <w:autoSpaceDN/>
      <w:spacing w:line="240" w:lineRule="atLeast"/>
    </w:pPr>
    <w:rPr>
      <w:rFonts w:ascii="Arial" w:eastAsia="Calibri" w:hAnsi="Arial" w:cs="Arial"/>
      <w:sz w:val="23"/>
      <w:szCs w:val="23"/>
      <w:lang w:eastAsia="en-US" w:bidi="ar-SA"/>
    </w:rPr>
  </w:style>
  <w:style w:type="character" w:customStyle="1" w:styleId="32">
    <w:name w:val="Заголовок №3"/>
    <w:uiPriority w:val="99"/>
    <w:rsid w:val="00A4454E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4454E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44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4454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96215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rsid w:val="005772BE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5772BE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39"/>
    <w:rsid w:val="002452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C3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paragraph" w:styleId="af2">
    <w:name w:val="footer"/>
    <w:basedOn w:val="a"/>
    <w:link w:val="af3"/>
    <w:uiPriority w:val="99"/>
    <w:unhideWhenUsed/>
    <w:rsid w:val="00CE3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E3402"/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FontStyle46">
    <w:name w:val="Font Style46"/>
    <w:rsid w:val="00797EC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97EC2"/>
    <w:pPr>
      <w:suppressAutoHyphens/>
      <w:autoSpaceDN/>
    </w:pPr>
    <w:rPr>
      <w:sz w:val="24"/>
      <w:szCs w:val="24"/>
      <w:lang w:eastAsia="zh-CN" w:bidi="ar-SA"/>
    </w:rPr>
  </w:style>
  <w:style w:type="paragraph" w:customStyle="1" w:styleId="ConsPlusNonformat">
    <w:name w:val="ConsPlusNonformat"/>
    <w:rsid w:val="00797E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f4">
    <w:name w:val="No Spacing"/>
    <w:qFormat/>
    <w:rsid w:val="00CE2C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linci.ru,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mfc-klint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0D0A-6BB1-4D82-B139-18F583F8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60</Pages>
  <Words>19819</Words>
  <Characters>112970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132524</CharactersWithSpaces>
  <SharedDoc>false</SharedDoc>
  <HLinks>
    <vt:vector size="30" baseType="variant">
      <vt:variant>
        <vt:i4>3932239</vt:i4>
      </vt:variant>
      <vt:variant>
        <vt:i4>12</vt:i4>
      </vt:variant>
      <vt:variant>
        <vt:i4>0</vt:i4>
      </vt:variant>
      <vt:variant>
        <vt:i4>5</vt:i4>
      </vt:variant>
      <vt:variant>
        <vt:lpwstr>mailto:mfc-klintsy@mail.ru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http://klinci.ru,/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Boginskaya</cp:lastModifiedBy>
  <cp:revision>18</cp:revision>
  <cp:lastPrinted>2020-06-29T12:07:00Z</cp:lastPrinted>
  <dcterms:created xsi:type="dcterms:W3CDTF">2020-05-12T07:10:00Z</dcterms:created>
  <dcterms:modified xsi:type="dcterms:W3CDTF">2020-06-29T12:08:00Z</dcterms:modified>
</cp:coreProperties>
</file>