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19" w:rsidRPr="00707519" w:rsidRDefault="00707519" w:rsidP="00707519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707519">
        <w:rPr>
          <w:rFonts w:ascii="Times New Roman" w:hAnsi="Times New Roman"/>
          <w:sz w:val="28"/>
          <w:szCs w:val="28"/>
        </w:rPr>
        <w:t>РОССИЙСКАЯ ФЕДЕРАЦИЯ</w:t>
      </w:r>
    </w:p>
    <w:p w:rsidR="00707519" w:rsidRPr="00707519" w:rsidRDefault="00707519" w:rsidP="00707519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707519">
        <w:rPr>
          <w:rFonts w:ascii="Times New Roman" w:hAnsi="Times New Roman"/>
          <w:sz w:val="28"/>
          <w:szCs w:val="28"/>
        </w:rPr>
        <w:t>ГОРОДСКОЙ ОКРУГ</w:t>
      </w:r>
    </w:p>
    <w:p w:rsidR="00707519" w:rsidRPr="00707519" w:rsidRDefault="00707519" w:rsidP="00707519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707519">
        <w:rPr>
          <w:rFonts w:ascii="Times New Roman" w:hAnsi="Times New Roman"/>
          <w:sz w:val="28"/>
          <w:szCs w:val="28"/>
        </w:rPr>
        <w:t>«ГОРОД  КЛИНЦЫ БРЯНСКОЙ ОБЛАСТИ»</w:t>
      </w:r>
    </w:p>
    <w:p w:rsidR="00ED6F3C" w:rsidRPr="00ED6F3C" w:rsidRDefault="00707519" w:rsidP="00707519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707519">
        <w:rPr>
          <w:rFonts w:ascii="Times New Roman" w:hAnsi="Times New Roman"/>
          <w:sz w:val="28"/>
          <w:szCs w:val="28"/>
        </w:rPr>
        <w:t>КЛИНЦОВСКАЯ ГОРОДСКАЯ АДМИНИСТРАЦИЯ</w:t>
      </w:r>
    </w:p>
    <w:p w:rsidR="00ED6F3C" w:rsidRPr="00ED6F3C" w:rsidRDefault="00ED6F3C" w:rsidP="00ED6F3C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ED6F3C" w:rsidRPr="00ED6F3C" w:rsidRDefault="00ED6F3C" w:rsidP="00ED6F3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D6F3C">
        <w:rPr>
          <w:rFonts w:ascii="Times New Roman" w:hAnsi="Times New Roman"/>
          <w:sz w:val="28"/>
          <w:szCs w:val="28"/>
        </w:rPr>
        <w:t>ПОСТАНОВЛЕНИЕ</w:t>
      </w:r>
    </w:p>
    <w:p w:rsidR="00ED6F3C" w:rsidRPr="00ED6F3C" w:rsidRDefault="00ED6F3C" w:rsidP="00ED6F3C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ED6F3C" w:rsidRPr="00ED6F3C" w:rsidRDefault="00C70F4A" w:rsidP="00ED6F3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</w:t>
      </w:r>
      <w:r w:rsidR="00ED6F3C" w:rsidRPr="00ED6F3C">
        <w:rPr>
          <w:rFonts w:ascii="Times New Roman" w:hAnsi="Times New Roman"/>
          <w:sz w:val="28"/>
          <w:szCs w:val="28"/>
        </w:rPr>
        <w:t xml:space="preserve">___ 2020 года     № </w:t>
      </w:r>
    </w:p>
    <w:p w:rsidR="00ED6F3C" w:rsidRPr="00ED6F3C" w:rsidRDefault="00ED6F3C" w:rsidP="00ED6F3C">
      <w:pPr>
        <w:pStyle w:val="ac"/>
        <w:rPr>
          <w:rFonts w:ascii="Times New Roman" w:hAnsi="Times New Roman"/>
          <w:sz w:val="28"/>
          <w:szCs w:val="28"/>
        </w:rPr>
      </w:pPr>
      <w:proofErr w:type="spellStart"/>
      <w:r w:rsidRPr="00ED6F3C">
        <w:rPr>
          <w:rFonts w:ascii="Times New Roman" w:hAnsi="Times New Roman"/>
          <w:sz w:val="28"/>
          <w:szCs w:val="28"/>
        </w:rPr>
        <w:t>г</w:t>
      </w:r>
      <w:proofErr w:type="gramStart"/>
      <w:r w:rsidRPr="00ED6F3C">
        <w:rPr>
          <w:rFonts w:ascii="Times New Roman" w:hAnsi="Times New Roman"/>
          <w:sz w:val="28"/>
          <w:szCs w:val="28"/>
        </w:rPr>
        <w:t>.К</w:t>
      </w:r>
      <w:proofErr w:type="gramEnd"/>
      <w:r w:rsidRPr="00ED6F3C">
        <w:rPr>
          <w:rFonts w:ascii="Times New Roman" w:hAnsi="Times New Roman"/>
          <w:sz w:val="28"/>
          <w:szCs w:val="28"/>
        </w:rPr>
        <w:t>линцы</w:t>
      </w:r>
      <w:proofErr w:type="spellEnd"/>
    </w:p>
    <w:p w:rsidR="00ED6F3C" w:rsidRPr="00ED6F3C" w:rsidRDefault="00ED6F3C" w:rsidP="00ED6F3C">
      <w:pPr>
        <w:pStyle w:val="ac"/>
        <w:rPr>
          <w:rFonts w:ascii="Times New Roman" w:hAnsi="Times New Roman"/>
          <w:sz w:val="28"/>
          <w:szCs w:val="28"/>
        </w:rPr>
      </w:pPr>
    </w:p>
    <w:p w:rsidR="00ED6F3C" w:rsidRPr="00ED6F3C" w:rsidRDefault="00ED6F3C" w:rsidP="002E102B">
      <w:pPr>
        <w:pStyle w:val="ac"/>
        <w:ind w:right="4160" w:firstLine="567"/>
        <w:jc w:val="both"/>
        <w:rPr>
          <w:rFonts w:ascii="Times New Roman" w:hAnsi="Times New Roman"/>
          <w:sz w:val="28"/>
          <w:szCs w:val="28"/>
        </w:rPr>
      </w:pPr>
      <w:r w:rsidRPr="00ED6F3C">
        <w:rPr>
          <w:rFonts w:ascii="Times New Roman" w:hAnsi="Times New Roman"/>
          <w:sz w:val="28"/>
          <w:szCs w:val="28"/>
        </w:rPr>
        <w:t xml:space="preserve">Об утверждении </w:t>
      </w:r>
      <w:hyperlink w:anchor="Par33" w:history="1">
        <w:r w:rsidRPr="00ED6F3C">
          <w:rPr>
            <w:rFonts w:ascii="Times New Roman" w:hAnsi="Times New Roman"/>
            <w:sz w:val="28"/>
            <w:szCs w:val="28"/>
          </w:rPr>
          <w:t xml:space="preserve">административного </w:t>
        </w:r>
        <w:proofErr w:type="gramStart"/>
        <w:r w:rsidRPr="00ED6F3C">
          <w:rPr>
            <w:rFonts w:ascii="Times New Roman" w:hAnsi="Times New Roman"/>
            <w:sz w:val="28"/>
            <w:szCs w:val="28"/>
          </w:rPr>
          <w:t>регламент</w:t>
        </w:r>
        <w:proofErr w:type="gramEnd"/>
      </w:hyperlink>
      <w:r w:rsidR="00650A58">
        <w:rPr>
          <w:rFonts w:ascii="Times New Roman" w:hAnsi="Times New Roman"/>
          <w:sz w:val="28"/>
          <w:szCs w:val="28"/>
        </w:rPr>
        <w:t xml:space="preserve">а </w:t>
      </w:r>
      <w:r w:rsidRPr="00ED6F3C">
        <w:rPr>
          <w:rFonts w:ascii="Times New Roman" w:hAnsi="Times New Roman"/>
          <w:sz w:val="28"/>
          <w:szCs w:val="28"/>
        </w:rPr>
        <w:t xml:space="preserve">предоставления муниципальной услуги "Выдача разрешения на установку </w:t>
      </w:r>
      <w:r>
        <w:rPr>
          <w:rFonts w:ascii="Times New Roman" w:hAnsi="Times New Roman"/>
          <w:sz w:val="28"/>
          <w:szCs w:val="28"/>
        </w:rPr>
        <w:t xml:space="preserve">и эксплуатацию </w:t>
      </w:r>
      <w:r w:rsidRPr="00ED6F3C">
        <w:rPr>
          <w:rFonts w:ascii="Times New Roman" w:hAnsi="Times New Roman"/>
          <w:sz w:val="28"/>
          <w:szCs w:val="28"/>
        </w:rPr>
        <w:t>рекламных конструкций, аннулирование</w:t>
      </w:r>
      <w:r>
        <w:rPr>
          <w:rFonts w:ascii="Times New Roman" w:hAnsi="Times New Roman"/>
          <w:sz w:val="28"/>
          <w:szCs w:val="28"/>
        </w:rPr>
        <w:t xml:space="preserve"> ранее выданных</w:t>
      </w:r>
      <w:r w:rsidRPr="00ED6F3C">
        <w:rPr>
          <w:rFonts w:ascii="Times New Roman" w:hAnsi="Times New Roman"/>
          <w:sz w:val="28"/>
          <w:szCs w:val="28"/>
        </w:rPr>
        <w:t xml:space="preserve"> разрешений</w:t>
      </w:r>
      <w:r w:rsidR="00A6197A">
        <w:rPr>
          <w:rFonts w:ascii="Times New Roman" w:hAnsi="Times New Roman"/>
          <w:sz w:val="28"/>
          <w:szCs w:val="28"/>
        </w:rPr>
        <w:t>»</w:t>
      </w:r>
      <w:r w:rsidRPr="00ED6F3C">
        <w:rPr>
          <w:rFonts w:ascii="Times New Roman" w:hAnsi="Times New Roman"/>
          <w:sz w:val="28"/>
          <w:szCs w:val="28"/>
        </w:rPr>
        <w:t xml:space="preserve"> на территории</w:t>
      </w:r>
      <w:r w:rsidR="00707519">
        <w:rPr>
          <w:rFonts w:ascii="Times New Roman" w:hAnsi="Times New Roman"/>
          <w:sz w:val="28"/>
          <w:szCs w:val="28"/>
        </w:rPr>
        <w:t xml:space="preserve"> городского округа «город Клинцы Брянской области"</w:t>
      </w:r>
      <w:r>
        <w:rPr>
          <w:rFonts w:ascii="Times New Roman" w:hAnsi="Times New Roman"/>
          <w:sz w:val="28"/>
          <w:szCs w:val="28"/>
        </w:rPr>
        <w:t>.</w:t>
      </w:r>
    </w:p>
    <w:p w:rsidR="00ED6F3C" w:rsidRPr="00ED6F3C" w:rsidRDefault="00ED6F3C" w:rsidP="00ED6F3C">
      <w:pPr>
        <w:pStyle w:val="ac"/>
        <w:rPr>
          <w:rFonts w:ascii="Times New Roman" w:hAnsi="Times New Roman"/>
          <w:sz w:val="28"/>
          <w:szCs w:val="28"/>
        </w:rPr>
      </w:pPr>
    </w:p>
    <w:p w:rsidR="00ED6F3C" w:rsidRPr="00ED6F3C" w:rsidRDefault="00ED6F3C" w:rsidP="00ED6F3C">
      <w:pPr>
        <w:pStyle w:val="ac"/>
        <w:rPr>
          <w:rFonts w:ascii="Times New Roman" w:hAnsi="Times New Roman"/>
          <w:sz w:val="28"/>
          <w:szCs w:val="28"/>
        </w:rPr>
      </w:pPr>
    </w:p>
    <w:p w:rsidR="00ED6F3C" w:rsidRPr="00ED6F3C" w:rsidRDefault="00ED6F3C" w:rsidP="00ED6F3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D6F3C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Pr="00ED6F3C">
        <w:rPr>
          <w:rFonts w:ascii="Times New Roman" w:hAnsi="Times New Roman"/>
          <w:sz w:val="28"/>
          <w:szCs w:val="28"/>
        </w:rPr>
        <w:t xml:space="preserve"> Федеральным </w:t>
      </w:r>
      <w:hyperlink r:id="rId9" w:history="1">
        <w:r w:rsidRPr="00ED6F3C">
          <w:rPr>
            <w:rFonts w:ascii="Times New Roman" w:hAnsi="Times New Roman"/>
            <w:sz w:val="28"/>
            <w:szCs w:val="28"/>
          </w:rPr>
          <w:t>законом</w:t>
        </w:r>
      </w:hyperlink>
      <w:r w:rsidRPr="00ED6F3C">
        <w:rPr>
          <w:rFonts w:ascii="Times New Roman" w:hAnsi="Times New Roman"/>
          <w:sz w:val="28"/>
          <w:szCs w:val="28"/>
        </w:rPr>
        <w:t xml:space="preserve"> от 27.07.2010 N 210 "Об организации предоставления государственных и муниципальных услуг", </w:t>
      </w:r>
      <w:r w:rsidRPr="00ED6F3C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13.03.2006 N 38-ФЗ "О рекламе", </w:t>
      </w:r>
      <w:r w:rsidRPr="00ED6F3C">
        <w:rPr>
          <w:rFonts w:ascii="Times New Roman" w:hAnsi="Times New Roman"/>
          <w:sz w:val="28"/>
          <w:szCs w:val="28"/>
        </w:rPr>
        <w:t xml:space="preserve"> </w:t>
      </w:r>
      <w:r w:rsidR="00184E6D">
        <w:rPr>
          <w:rFonts w:ascii="Times New Roman" w:hAnsi="Times New Roman"/>
          <w:sz w:val="28"/>
          <w:szCs w:val="28"/>
        </w:rPr>
        <w:t>статьями 42, 44 Устава городского округа «город Клинцы Брянской области», П</w:t>
      </w:r>
      <w:r w:rsidRPr="00ED6F3C">
        <w:rPr>
          <w:rFonts w:ascii="Times New Roman" w:hAnsi="Times New Roman"/>
          <w:sz w:val="28"/>
          <w:szCs w:val="28"/>
        </w:rPr>
        <w:t xml:space="preserve">остановлением </w:t>
      </w:r>
      <w:r w:rsidR="00C85288">
        <w:rPr>
          <w:rFonts w:ascii="Times New Roman" w:hAnsi="Times New Roman"/>
          <w:sz w:val="28"/>
          <w:szCs w:val="28"/>
        </w:rPr>
        <w:t>Брянской области</w:t>
      </w:r>
      <w:r w:rsidRPr="00ED6F3C">
        <w:rPr>
          <w:rFonts w:ascii="Times New Roman" w:hAnsi="Times New Roman"/>
          <w:sz w:val="28"/>
          <w:szCs w:val="28"/>
        </w:rPr>
        <w:t xml:space="preserve"> от 0</w:t>
      </w:r>
      <w:r w:rsidR="00C85288">
        <w:rPr>
          <w:rFonts w:ascii="Times New Roman" w:hAnsi="Times New Roman"/>
          <w:sz w:val="28"/>
          <w:szCs w:val="28"/>
        </w:rPr>
        <w:t>2</w:t>
      </w:r>
      <w:r w:rsidRPr="00ED6F3C">
        <w:rPr>
          <w:rFonts w:ascii="Times New Roman" w:hAnsi="Times New Roman"/>
          <w:sz w:val="28"/>
          <w:szCs w:val="28"/>
        </w:rPr>
        <w:t>.0</w:t>
      </w:r>
      <w:r w:rsidR="00C85288">
        <w:rPr>
          <w:rFonts w:ascii="Times New Roman" w:hAnsi="Times New Roman"/>
          <w:sz w:val="28"/>
          <w:szCs w:val="28"/>
        </w:rPr>
        <w:t>9</w:t>
      </w:r>
      <w:r w:rsidRPr="00ED6F3C">
        <w:rPr>
          <w:rFonts w:ascii="Times New Roman" w:hAnsi="Times New Roman"/>
          <w:sz w:val="28"/>
          <w:szCs w:val="28"/>
        </w:rPr>
        <w:t>.201</w:t>
      </w:r>
      <w:r w:rsidR="00C85288">
        <w:rPr>
          <w:rFonts w:ascii="Times New Roman" w:hAnsi="Times New Roman"/>
          <w:sz w:val="28"/>
          <w:szCs w:val="28"/>
        </w:rPr>
        <w:t>9</w:t>
      </w:r>
      <w:r w:rsidRPr="00ED6F3C">
        <w:rPr>
          <w:rFonts w:ascii="Times New Roman" w:hAnsi="Times New Roman"/>
          <w:sz w:val="28"/>
          <w:szCs w:val="28"/>
        </w:rPr>
        <w:t>года №</w:t>
      </w:r>
      <w:r w:rsidR="00C85288">
        <w:rPr>
          <w:rFonts w:ascii="Times New Roman" w:hAnsi="Times New Roman"/>
          <w:sz w:val="28"/>
          <w:szCs w:val="28"/>
        </w:rPr>
        <w:t>409-п «О разработке и утверждению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услуг», во исполнение</w:t>
      </w:r>
      <w:proofErr w:type="gramEnd"/>
      <w:r w:rsidR="00C85288">
        <w:rPr>
          <w:rFonts w:ascii="Times New Roman" w:hAnsi="Times New Roman"/>
          <w:sz w:val="28"/>
          <w:szCs w:val="28"/>
        </w:rPr>
        <w:t xml:space="preserve"> протокола совещания по вопросу типизации муниципальных услуг, включаемых в Реестры муниципальных услуг, оказываемых на территории муниципальных районов и территориях административных округов муниципальных районов Брянской области</w:t>
      </w:r>
      <w:r w:rsidR="00C85288" w:rsidRPr="00C85288">
        <w:rPr>
          <w:rFonts w:ascii="Times New Roman" w:hAnsi="Times New Roman"/>
          <w:sz w:val="28"/>
          <w:szCs w:val="28"/>
        </w:rPr>
        <w:t xml:space="preserve"> </w:t>
      </w:r>
      <w:r w:rsidR="00C85288">
        <w:rPr>
          <w:rFonts w:ascii="Times New Roman" w:hAnsi="Times New Roman"/>
          <w:sz w:val="28"/>
          <w:szCs w:val="28"/>
        </w:rPr>
        <w:t>от 20.02.2020 г.</w:t>
      </w:r>
      <w:r w:rsidR="00901D6D">
        <w:rPr>
          <w:rFonts w:ascii="Times New Roman" w:hAnsi="Times New Roman"/>
          <w:sz w:val="28"/>
          <w:szCs w:val="28"/>
        </w:rPr>
        <w:t xml:space="preserve"> при Департаменте экономического развития Брянской области</w:t>
      </w:r>
      <w:r w:rsidRPr="00ED6F3C">
        <w:rPr>
          <w:rFonts w:ascii="Times New Roman" w:hAnsi="Times New Roman"/>
          <w:sz w:val="28"/>
          <w:szCs w:val="28"/>
        </w:rPr>
        <w:t xml:space="preserve">, </w:t>
      </w:r>
    </w:p>
    <w:p w:rsidR="00ED6F3C" w:rsidRPr="00ED6F3C" w:rsidRDefault="00ED6F3C" w:rsidP="00ED6F3C">
      <w:pPr>
        <w:pStyle w:val="ac"/>
        <w:rPr>
          <w:rFonts w:ascii="Times New Roman" w:hAnsi="Times New Roman"/>
          <w:sz w:val="28"/>
          <w:szCs w:val="28"/>
        </w:rPr>
      </w:pPr>
    </w:p>
    <w:p w:rsidR="00ED6F3C" w:rsidRPr="00ED6F3C" w:rsidRDefault="00ED6F3C" w:rsidP="00C8528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D6F3C">
        <w:rPr>
          <w:rFonts w:ascii="Times New Roman" w:hAnsi="Times New Roman"/>
          <w:sz w:val="28"/>
          <w:szCs w:val="28"/>
        </w:rPr>
        <w:t>ПОСТАНОВЛЯЮ:</w:t>
      </w:r>
    </w:p>
    <w:p w:rsidR="00ED6F3C" w:rsidRPr="00ED6F3C" w:rsidRDefault="00ED6F3C" w:rsidP="00ED6F3C">
      <w:pPr>
        <w:pStyle w:val="ac"/>
        <w:rPr>
          <w:rFonts w:ascii="Times New Roman" w:hAnsi="Times New Roman"/>
          <w:sz w:val="28"/>
          <w:szCs w:val="28"/>
        </w:rPr>
      </w:pPr>
    </w:p>
    <w:p w:rsidR="00ED6F3C" w:rsidRPr="00ED6F3C" w:rsidRDefault="00695D2F" w:rsidP="00ED6F3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D6F3C" w:rsidRPr="00ED6F3C">
        <w:rPr>
          <w:rFonts w:ascii="Times New Roman" w:hAnsi="Times New Roman"/>
          <w:sz w:val="28"/>
          <w:szCs w:val="28"/>
        </w:rPr>
        <w:t xml:space="preserve">1. Утвердить </w:t>
      </w:r>
      <w:hyperlink w:anchor="Par33" w:history="1">
        <w:r w:rsidR="00ED6F3C" w:rsidRPr="00ED6F3C">
          <w:rPr>
            <w:rFonts w:ascii="Times New Roman" w:hAnsi="Times New Roman"/>
            <w:sz w:val="28"/>
            <w:szCs w:val="28"/>
          </w:rPr>
          <w:t>административный регламент</w:t>
        </w:r>
      </w:hyperlink>
      <w:r w:rsidR="00ED6F3C" w:rsidRPr="00ED6F3C">
        <w:rPr>
          <w:rFonts w:ascii="Times New Roman" w:hAnsi="Times New Roman"/>
          <w:sz w:val="28"/>
          <w:szCs w:val="28"/>
        </w:rPr>
        <w:t xml:space="preserve"> предоставления муниципальной услуги "Выдача разрешения на установку</w:t>
      </w:r>
      <w:r w:rsidR="00E62A20">
        <w:rPr>
          <w:rFonts w:ascii="Times New Roman" w:hAnsi="Times New Roman"/>
          <w:sz w:val="28"/>
          <w:szCs w:val="28"/>
        </w:rPr>
        <w:t xml:space="preserve"> и эксплуатацию</w:t>
      </w:r>
      <w:r w:rsidR="00ED6F3C" w:rsidRPr="00ED6F3C">
        <w:rPr>
          <w:rFonts w:ascii="Times New Roman" w:hAnsi="Times New Roman"/>
          <w:sz w:val="28"/>
          <w:szCs w:val="28"/>
        </w:rPr>
        <w:t xml:space="preserve"> рекламных конструкций, аннулирование </w:t>
      </w:r>
      <w:r w:rsidR="00E62A20">
        <w:rPr>
          <w:rFonts w:ascii="Times New Roman" w:hAnsi="Times New Roman"/>
          <w:sz w:val="28"/>
          <w:szCs w:val="28"/>
        </w:rPr>
        <w:t>ранее выданных</w:t>
      </w:r>
      <w:r w:rsidR="00ED6F3C" w:rsidRPr="00ED6F3C">
        <w:rPr>
          <w:rFonts w:ascii="Times New Roman" w:hAnsi="Times New Roman"/>
          <w:sz w:val="28"/>
          <w:szCs w:val="28"/>
        </w:rPr>
        <w:t xml:space="preserve"> разрешений</w:t>
      </w:r>
      <w:r w:rsidR="00A6197A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ED6F3C" w:rsidRPr="00ED6F3C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="00E815F4">
        <w:rPr>
          <w:rFonts w:ascii="Times New Roman" w:hAnsi="Times New Roman"/>
          <w:sz w:val="28"/>
          <w:szCs w:val="28"/>
        </w:rPr>
        <w:t xml:space="preserve"> «город Клинцы Брянской области»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ED6F3C" w:rsidRPr="00ED6F3C">
        <w:rPr>
          <w:rFonts w:ascii="Times New Roman" w:hAnsi="Times New Roman"/>
          <w:sz w:val="28"/>
          <w:szCs w:val="28"/>
        </w:rPr>
        <w:t>со</w:t>
      </w:r>
      <w:r w:rsidR="00E815F4">
        <w:rPr>
          <w:rFonts w:ascii="Times New Roman" w:hAnsi="Times New Roman"/>
          <w:sz w:val="28"/>
          <w:szCs w:val="28"/>
        </w:rPr>
        <w:t>гласно приложению к настоящему п</w:t>
      </w:r>
      <w:r w:rsidR="00ED6F3C" w:rsidRPr="00ED6F3C">
        <w:rPr>
          <w:rFonts w:ascii="Times New Roman" w:hAnsi="Times New Roman"/>
          <w:sz w:val="28"/>
          <w:szCs w:val="28"/>
        </w:rPr>
        <w:t>остановлению.</w:t>
      </w:r>
    </w:p>
    <w:p w:rsidR="003D044C" w:rsidRDefault="00695D2F" w:rsidP="00A734D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74B3C">
        <w:rPr>
          <w:rFonts w:ascii="Times New Roman" w:hAnsi="Times New Roman"/>
          <w:sz w:val="28"/>
          <w:szCs w:val="28"/>
        </w:rPr>
        <w:t xml:space="preserve">2. </w:t>
      </w:r>
      <w:r w:rsidR="00E815F4" w:rsidRPr="00E815F4">
        <w:rPr>
          <w:rFonts w:ascii="Times New Roman" w:hAnsi="Times New Roman"/>
          <w:sz w:val="28"/>
          <w:szCs w:val="28"/>
        </w:rPr>
        <w:t>С момента издания настоящего постановления признать утратившим</w:t>
      </w:r>
      <w:r w:rsidR="003D044C">
        <w:rPr>
          <w:rFonts w:ascii="Times New Roman" w:hAnsi="Times New Roman"/>
          <w:sz w:val="28"/>
          <w:szCs w:val="28"/>
        </w:rPr>
        <w:t>и силу:</w:t>
      </w:r>
    </w:p>
    <w:p w:rsidR="00E815F4" w:rsidRDefault="003D044C" w:rsidP="00A734D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2.1. Постановление</w:t>
      </w:r>
      <w:r w:rsidR="00E815F4" w:rsidRPr="00E815F4">
        <w:rPr>
          <w:rFonts w:ascii="Times New Roman" w:hAnsi="Times New Roman"/>
          <w:sz w:val="28"/>
          <w:szCs w:val="28"/>
        </w:rPr>
        <w:t xml:space="preserve"> Клинцовской городской администрации от </w:t>
      </w:r>
      <w:r w:rsidR="00E815F4">
        <w:rPr>
          <w:rFonts w:ascii="Times New Roman" w:hAnsi="Times New Roman"/>
          <w:sz w:val="28"/>
          <w:szCs w:val="28"/>
        </w:rPr>
        <w:t>11.10.2013</w:t>
      </w:r>
      <w:r w:rsidR="00E815F4" w:rsidRPr="00E815F4">
        <w:rPr>
          <w:rFonts w:ascii="Times New Roman" w:hAnsi="Times New Roman"/>
          <w:sz w:val="28"/>
          <w:szCs w:val="28"/>
        </w:rPr>
        <w:t xml:space="preserve"> №</w:t>
      </w:r>
      <w:r w:rsidR="00E815F4">
        <w:rPr>
          <w:rFonts w:ascii="Times New Roman" w:hAnsi="Times New Roman"/>
          <w:sz w:val="28"/>
          <w:szCs w:val="28"/>
        </w:rPr>
        <w:t>3089</w:t>
      </w:r>
      <w:r w:rsidR="00E815F4" w:rsidRPr="00E815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815F4" w:rsidRPr="00E815F4">
        <w:rPr>
          <w:rFonts w:ascii="Times New Roman" w:hAnsi="Times New Roman"/>
          <w:sz w:val="28"/>
          <w:szCs w:val="28"/>
        </w:rPr>
        <w:t xml:space="preserve">"Выдача разрешения на установку рекламных конструкций, аннулирование </w:t>
      </w:r>
      <w:r w:rsidR="00E815F4">
        <w:rPr>
          <w:rFonts w:ascii="Times New Roman" w:hAnsi="Times New Roman"/>
          <w:sz w:val="28"/>
          <w:szCs w:val="28"/>
        </w:rPr>
        <w:t>таких разрешений</w:t>
      </w:r>
      <w:r w:rsidR="00E815F4" w:rsidRPr="00E815F4">
        <w:rPr>
          <w:rFonts w:ascii="Times New Roman" w:hAnsi="Times New Roman"/>
          <w:sz w:val="28"/>
          <w:szCs w:val="28"/>
        </w:rPr>
        <w:t xml:space="preserve"> на территории городского округа «город Клинцы Брян</w:t>
      </w:r>
      <w:r w:rsidR="009A6B5C">
        <w:rPr>
          <w:rFonts w:ascii="Times New Roman" w:hAnsi="Times New Roman"/>
          <w:sz w:val="28"/>
          <w:szCs w:val="28"/>
        </w:rPr>
        <w:t>ской области";</w:t>
      </w:r>
      <w:r w:rsidR="00D87318">
        <w:rPr>
          <w:rFonts w:ascii="Times New Roman" w:hAnsi="Times New Roman"/>
          <w:sz w:val="28"/>
          <w:szCs w:val="28"/>
        </w:rPr>
        <w:t xml:space="preserve">       </w:t>
      </w:r>
    </w:p>
    <w:p w:rsidR="003D044C" w:rsidRDefault="003D044C" w:rsidP="00A734D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2.2. </w:t>
      </w:r>
      <w:r w:rsidRPr="003D044C">
        <w:rPr>
          <w:rFonts w:ascii="Times New Roman" w:hAnsi="Times New Roman"/>
          <w:sz w:val="28"/>
          <w:szCs w:val="28"/>
        </w:rPr>
        <w:t xml:space="preserve">Постановление Клинцовской городской администрации от </w:t>
      </w:r>
      <w:r>
        <w:rPr>
          <w:rFonts w:ascii="Times New Roman" w:hAnsi="Times New Roman"/>
          <w:sz w:val="28"/>
          <w:szCs w:val="28"/>
        </w:rPr>
        <w:t>20</w:t>
      </w:r>
      <w:r w:rsidRPr="003D04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02.2015</w:t>
      </w:r>
      <w:r w:rsidRPr="003D044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645 « О внесении изменения в административный регламент «Предоставление</w:t>
      </w:r>
      <w:r w:rsidRPr="003D044C">
        <w:rPr>
          <w:rFonts w:ascii="Times New Roman" w:hAnsi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/>
          <w:sz w:val="28"/>
          <w:szCs w:val="28"/>
        </w:rPr>
        <w:t xml:space="preserve">"Выдача разрешения на установку </w:t>
      </w:r>
      <w:r w:rsidRPr="003D044C">
        <w:rPr>
          <w:rFonts w:ascii="Times New Roman" w:hAnsi="Times New Roman"/>
          <w:sz w:val="28"/>
          <w:szCs w:val="28"/>
        </w:rPr>
        <w:t xml:space="preserve">рекламных конструкций, аннулирование </w:t>
      </w:r>
      <w:r>
        <w:rPr>
          <w:rFonts w:ascii="Times New Roman" w:hAnsi="Times New Roman"/>
          <w:sz w:val="28"/>
          <w:szCs w:val="28"/>
        </w:rPr>
        <w:t>таких</w:t>
      </w:r>
      <w:r w:rsidRPr="003D044C">
        <w:rPr>
          <w:rFonts w:ascii="Times New Roman" w:hAnsi="Times New Roman"/>
          <w:sz w:val="28"/>
          <w:szCs w:val="28"/>
        </w:rPr>
        <w:t xml:space="preserve"> разрешений на территории городского округа «город Клинцы Брянской области»,</w:t>
      </w:r>
      <w:r>
        <w:rPr>
          <w:rFonts w:ascii="Times New Roman" w:hAnsi="Times New Roman"/>
          <w:sz w:val="28"/>
          <w:szCs w:val="28"/>
        </w:rPr>
        <w:t xml:space="preserve"> утвержденного постановлением Клинцовской городской адми</w:t>
      </w:r>
      <w:r w:rsidR="009A6B5C">
        <w:rPr>
          <w:rFonts w:ascii="Times New Roman" w:hAnsi="Times New Roman"/>
          <w:sz w:val="28"/>
          <w:szCs w:val="28"/>
        </w:rPr>
        <w:t>нистрации №3089 от 11.10.2013 г</w:t>
      </w:r>
      <w:r>
        <w:rPr>
          <w:rFonts w:ascii="Times New Roman" w:hAnsi="Times New Roman"/>
          <w:sz w:val="28"/>
          <w:szCs w:val="28"/>
        </w:rPr>
        <w:t>»</w:t>
      </w:r>
      <w:r w:rsidR="009A6B5C">
        <w:rPr>
          <w:rFonts w:ascii="Times New Roman" w:hAnsi="Times New Roman"/>
          <w:sz w:val="28"/>
          <w:szCs w:val="28"/>
        </w:rPr>
        <w:t>;</w:t>
      </w:r>
    </w:p>
    <w:p w:rsidR="003D044C" w:rsidRDefault="003D044C" w:rsidP="00A734D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2.3. </w:t>
      </w:r>
      <w:r w:rsidRPr="003D044C">
        <w:rPr>
          <w:rFonts w:ascii="Times New Roman" w:hAnsi="Times New Roman"/>
          <w:sz w:val="28"/>
          <w:szCs w:val="28"/>
        </w:rPr>
        <w:t>Постановление Клинцовской городской администр</w:t>
      </w:r>
      <w:r>
        <w:rPr>
          <w:rFonts w:ascii="Times New Roman" w:hAnsi="Times New Roman"/>
          <w:sz w:val="28"/>
          <w:szCs w:val="28"/>
        </w:rPr>
        <w:t>ации от 23.09.2016</w:t>
      </w:r>
      <w:r w:rsidRPr="003D044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2258</w:t>
      </w:r>
      <w:r w:rsidRPr="003D044C">
        <w:rPr>
          <w:rFonts w:ascii="Times New Roman" w:hAnsi="Times New Roman"/>
          <w:sz w:val="28"/>
          <w:szCs w:val="28"/>
        </w:rPr>
        <w:t xml:space="preserve"> « О внесении изменения в административный регламент </w:t>
      </w:r>
      <w:r w:rsidR="009A6B5C">
        <w:rPr>
          <w:rFonts w:ascii="Times New Roman" w:hAnsi="Times New Roman"/>
          <w:sz w:val="28"/>
          <w:szCs w:val="28"/>
        </w:rPr>
        <w:t xml:space="preserve">по предоставлению </w:t>
      </w:r>
      <w:r w:rsidRPr="003D044C">
        <w:rPr>
          <w:rFonts w:ascii="Times New Roman" w:hAnsi="Times New Roman"/>
          <w:sz w:val="28"/>
          <w:szCs w:val="28"/>
        </w:rPr>
        <w:t>муниципальной услуги "Выдача разрешения на установку рекламных конструкций, аннулирование таких разрешений на территории городского округа «город Клинцы Брянской области», утвержденного постановлением Клинцовской городской администрации №3089 от 11.10.2013 г.»</w:t>
      </w:r>
      <w:r w:rsidR="00574B3C">
        <w:rPr>
          <w:rFonts w:ascii="Times New Roman" w:hAnsi="Times New Roman"/>
          <w:sz w:val="28"/>
          <w:szCs w:val="28"/>
        </w:rPr>
        <w:t>.</w:t>
      </w:r>
    </w:p>
    <w:p w:rsidR="00ED6F3C" w:rsidRDefault="00D87318" w:rsidP="00E815F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815F4">
        <w:rPr>
          <w:rFonts w:ascii="Times New Roman" w:hAnsi="Times New Roman"/>
          <w:sz w:val="28"/>
          <w:szCs w:val="28"/>
        </w:rPr>
        <w:t>3. Настоящее п</w:t>
      </w:r>
      <w:r w:rsidR="00ED6F3C" w:rsidRPr="00ED6F3C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E815F4" w:rsidRPr="00ED6F3C" w:rsidRDefault="00E815F4" w:rsidP="00E815F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</w:t>
      </w:r>
      <w:r w:rsidRPr="00E815F4">
        <w:rPr>
          <w:rFonts w:ascii="Times New Roman" w:hAnsi="Times New Roman"/>
          <w:sz w:val="28"/>
          <w:szCs w:val="28"/>
        </w:rPr>
        <w:t>Начальнику общего отдела Клинцовской городской администрации (Николаенко Г.Г.) внести соответствующие  изменения в архивную документацию.</w:t>
      </w:r>
    </w:p>
    <w:p w:rsidR="00E815F4" w:rsidRPr="00E815F4" w:rsidRDefault="00E815F4" w:rsidP="00E815F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D6F3C" w:rsidRPr="00ED6F3C">
        <w:rPr>
          <w:rFonts w:ascii="Times New Roman" w:hAnsi="Times New Roman"/>
          <w:sz w:val="28"/>
          <w:szCs w:val="28"/>
        </w:rPr>
        <w:t xml:space="preserve">5. </w:t>
      </w:r>
      <w:r w:rsidRPr="00E815F4">
        <w:rPr>
          <w:rFonts w:ascii="Times New Roman" w:hAnsi="Times New Roman"/>
          <w:sz w:val="28"/>
          <w:szCs w:val="28"/>
        </w:rPr>
        <w:t>Опубликовать настоящее постановление:</w:t>
      </w:r>
    </w:p>
    <w:p w:rsidR="00E815F4" w:rsidRPr="00E815F4" w:rsidRDefault="00E815F4" w:rsidP="00E815F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815F4">
        <w:rPr>
          <w:rFonts w:ascii="Times New Roman" w:hAnsi="Times New Roman"/>
          <w:sz w:val="28"/>
          <w:szCs w:val="28"/>
        </w:rPr>
        <w:t xml:space="preserve">         - на официальном сайте Клинцовской городской администрации в сети «Интернет».</w:t>
      </w:r>
    </w:p>
    <w:p w:rsidR="00ED6F3C" w:rsidRDefault="00E815F4" w:rsidP="00E815F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815F4">
        <w:rPr>
          <w:rFonts w:ascii="Times New Roman" w:hAnsi="Times New Roman"/>
          <w:sz w:val="28"/>
          <w:szCs w:val="28"/>
        </w:rPr>
        <w:t xml:space="preserve">         - в официальном печатном  органе  городского округа « город Клинцы Брянской области» - газета «Труд».</w:t>
      </w:r>
    </w:p>
    <w:p w:rsidR="00E815F4" w:rsidRDefault="00E815F4" w:rsidP="00E815F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</w:t>
      </w:r>
      <w:r w:rsidRPr="00E815F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815F4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Pr="00E815F4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5850BC" w:rsidRPr="00ED6F3C" w:rsidRDefault="005850BC" w:rsidP="00ED6F3C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Style w:val="ad"/>
        <w:tblpPr w:leftFromText="180" w:rightFromText="180" w:vertAnchor="text" w:horzAnchor="margin" w:tblpX="250" w:tblpY="6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2934"/>
      </w:tblGrid>
      <w:tr w:rsidR="00D87318" w:rsidTr="009A6B5C">
        <w:trPr>
          <w:trHeight w:val="698"/>
        </w:trPr>
        <w:tc>
          <w:tcPr>
            <w:tcW w:w="6921" w:type="dxa"/>
          </w:tcPr>
          <w:p w:rsidR="00D87318" w:rsidRDefault="00D87318" w:rsidP="009A6B5C">
            <w:pPr>
              <w:pStyle w:val="a3"/>
              <w:ind w:left="0"/>
            </w:pPr>
            <w:r>
              <w:t>Глава городской администрации</w:t>
            </w:r>
          </w:p>
        </w:tc>
        <w:tc>
          <w:tcPr>
            <w:tcW w:w="2934" w:type="dxa"/>
          </w:tcPr>
          <w:p w:rsidR="00D87318" w:rsidRDefault="00D87318" w:rsidP="009A6B5C">
            <w:pPr>
              <w:pStyle w:val="a3"/>
              <w:ind w:left="0"/>
              <w:jc w:val="right"/>
            </w:pPr>
            <w:r>
              <w:t xml:space="preserve">Ф.Н. </w:t>
            </w:r>
            <w:proofErr w:type="spellStart"/>
            <w:r>
              <w:t>Сушок</w:t>
            </w:r>
            <w:proofErr w:type="spellEnd"/>
          </w:p>
        </w:tc>
      </w:tr>
      <w:tr w:rsidR="00D87318" w:rsidTr="009A6B5C">
        <w:trPr>
          <w:trHeight w:val="850"/>
        </w:trPr>
        <w:tc>
          <w:tcPr>
            <w:tcW w:w="6921" w:type="dxa"/>
          </w:tcPr>
          <w:p w:rsidR="00D87318" w:rsidRDefault="00D87318" w:rsidP="009A6B5C">
            <w:pPr>
              <w:pStyle w:val="a3"/>
              <w:ind w:left="0"/>
            </w:pPr>
            <w:r>
              <w:t xml:space="preserve">Начальник отдела архитектуры, </w:t>
            </w:r>
          </w:p>
          <w:p w:rsidR="00D87318" w:rsidRDefault="00D87318" w:rsidP="009A6B5C">
            <w:pPr>
              <w:pStyle w:val="a3"/>
              <w:ind w:left="0"/>
            </w:pPr>
            <w:r>
              <w:t>градостроительства и землеустройства</w:t>
            </w:r>
          </w:p>
        </w:tc>
        <w:tc>
          <w:tcPr>
            <w:tcW w:w="2934" w:type="dxa"/>
          </w:tcPr>
          <w:p w:rsidR="00D87318" w:rsidRDefault="00D87318" w:rsidP="009A6B5C">
            <w:pPr>
              <w:pStyle w:val="a3"/>
              <w:ind w:left="0"/>
              <w:jc w:val="right"/>
            </w:pPr>
          </w:p>
          <w:p w:rsidR="00D87318" w:rsidRDefault="00D87318" w:rsidP="009A6B5C">
            <w:pPr>
              <w:pStyle w:val="a3"/>
              <w:ind w:left="0"/>
              <w:jc w:val="right"/>
            </w:pPr>
            <w:proofErr w:type="spellStart"/>
            <w:r>
              <w:t>Т.В.Кузьменкова</w:t>
            </w:r>
            <w:proofErr w:type="spellEnd"/>
          </w:p>
        </w:tc>
      </w:tr>
      <w:tr w:rsidR="00D87318" w:rsidTr="009A6B5C">
        <w:trPr>
          <w:trHeight w:val="989"/>
        </w:trPr>
        <w:tc>
          <w:tcPr>
            <w:tcW w:w="6921" w:type="dxa"/>
          </w:tcPr>
          <w:p w:rsidR="00E815F4" w:rsidRDefault="00E815F4" w:rsidP="009A6B5C">
            <w:pPr>
              <w:pStyle w:val="a3"/>
              <w:ind w:left="0"/>
            </w:pPr>
            <w:r>
              <w:t xml:space="preserve">Начальник отдела </w:t>
            </w:r>
            <w:proofErr w:type="gramStart"/>
            <w:r>
              <w:t>организационно-контрольной</w:t>
            </w:r>
            <w:proofErr w:type="gramEnd"/>
            <w:r>
              <w:t xml:space="preserve">, </w:t>
            </w:r>
          </w:p>
          <w:p w:rsidR="00D87318" w:rsidRDefault="00E815F4" w:rsidP="009A6B5C">
            <w:pPr>
              <w:pStyle w:val="a3"/>
              <w:ind w:left="0"/>
            </w:pPr>
            <w:r>
              <w:t>кадровой работы и по связям со СМИ</w:t>
            </w:r>
          </w:p>
        </w:tc>
        <w:tc>
          <w:tcPr>
            <w:tcW w:w="2934" w:type="dxa"/>
          </w:tcPr>
          <w:p w:rsidR="00E815F4" w:rsidRDefault="00E815F4" w:rsidP="009A6B5C">
            <w:pPr>
              <w:pStyle w:val="a3"/>
              <w:ind w:left="0"/>
              <w:jc w:val="right"/>
            </w:pPr>
          </w:p>
          <w:p w:rsidR="00D87318" w:rsidRDefault="00E815F4" w:rsidP="009A6B5C">
            <w:pPr>
              <w:pStyle w:val="a3"/>
              <w:ind w:left="0"/>
              <w:jc w:val="right"/>
            </w:pPr>
            <w:r>
              <w:t>Е.Н. Семенцова</w:t>
            </w:r>
          </w:p>
        </w:tc>
      </w:tr>
      <w:tr w:rsidR="00D87318" w:rsidTr="009A6B5C">
        <w:tc>
          <w:tcPr>
            <w:tcW w:w="6921" w:type="dxa"/>
          </w:tcPr>
          <w:p w:rsidR="00D87318" w:rsidRDefault="00C70F4A" w:rsidP="009A6B5C">
            <w:pPr>
              <w:pStyle w:val="a3"/>
              <w:ind w:left="0"/>
            </w:pPr>
            <w:proofErr w:type="spellStart"/>
            <w:r>
              <w:t>И.о</w:t>
            </w:r>
            <w:proofErr w:type="spellEnd"/>
            <w:r>
              <w:t>. начальника юридической службы</w:t>
            </w:r>
          </w:p>
        </w:tc>
        <w:tc>
          <w:tcPr>
            <w:tcW w:w="2934" w:type="dxa"/>
          </w:tcPr>
          <w:p w:rsidR="00D87318" w:rsidRDefault="00C70F4A" w:rsidP="009A6B5C">
            <w:pPr>
              <w:pStyle w:val="a3"/>
              <w:ind w:left="0"/>
              <w:jc w:val="right"/>
            </w:pPr>
            <w:proofErr w:type="spellStart"/>
            <w:r>
              <w:t>О.О.Приходько</w:t>
            </w:r>
            <w:proofErr w:type="spellEnd"/>
          </w:p>
        </w:tc>
      </w:tr>
      <w:tr w:rsidR="00D87318" w:rsidTr="009A6B5C">
        <w:tc>
          <w:tcPr>
            <w:tcW w:w="6921" w:type="dxa"/>
          </w:tcPr>
          <w:p w:rsidR="00D87318" w:rsidRDefault="00D87318" w:rsidP="009A6B5C">
            <w:pPr>
              <w:pStyle w:val="a3"/>
              <w:ind w:left="0"/>
              <w:jc w:val="right"/>
            </w:pPr>
          </w:p>
        </w:tc>
        <w:tc>
          <w:tcPr>
            <w:tcW w:w="2934" w:type="dxa"/>
          </w:tcPr>
          <w:p w:rsidR="00D87318" w:rsidRDefault="00D87318" w:rsidP="009A6B5C">
            <w:pPr>
              <w:pStyle w:val="a3"/>
              <w:ind w:left="0"/>
              <w:jc w:val="right"/>
            </w:pPr>
          </w:p>
        </w:tc>
      </w:tr>
      <w:tr w:rsidR="00D87318" w:rsidTr="009A6B5C">
        <w:tc>
          <w:tcPr>
            <w:tcW w:w="6921" w:type="dxa"/>
          </w:tcPr>
          <w:p w:rsidR="00C70F4A" w:rsidRDefault="00C70F4A" w:rsidP="009A6B5C">
            <w:pPr>
              <w:pStyle w:val="a3"/>
              <w:ind w:left="0"/>
            </w:pPr>
          </w:p>
          <w:p w:rsidR="00C70F4A" w:rsidRDefault="00C70F4A" w:rsidP="009A6B5C">
            <w:pPr>
              <w:pStyle w:val="a3"/>
              <w:ind w:left="0"/>
            </w:pPr>
          </w:p>
          <w:p w:rsidR="00C70F4A" w:rsidRDefault="00C70F4A" w:rsidP="009A6B5C">
            <w:pPr>
              <w:pStyle w:val="a3"/>
              <w:ind w:left="0"/>
            </w:pPr>
          </w:p>
          <w:p w:rsidR="00C70F4A" w:rsidRDefault="00C70F4A" w:rsidP="009A6B5C">
            <w:pPr>
              <w:pStyle w:val="a3"/>
              <w:ind w:left="0"/>
            </w:pPr>
          </w:p>
          <w:p w:rsidR="00C70F4A" w:rsidRDefault="00C70F4A" w:rsidP="009A6B5C">
            <w:pPr>
              <w:pStyle w:val="a3"/>
              <w:ind w:left="0"/>
            </w:pPr>
          </w:p>
          <w:p w:rsidR="00C70F4A" w:rsidRDefault="00C70F4A" w:rsidP="009A6B5C">
            <w:pPr>
              <w:pStyle w:val="a3"/>
              <w:ind w:left="0"/>
            </w:pPr>
          </w:p>
          <w:p w:rsidR="00C70F4A" w:rsidRDefault="00C70F4A" w:rsidP="009A6B5C">
            <w:pPr>
              <w:pStyle w:val="a3"/>
              <w:ind w:left="0"/>
            </w:pPr>
          </w:p>
          <w:p w:rsidR="00C70F4A" w:rsidRDefault="00C70F4A" w:rsidP="009A6B5C">
            <w:pPr>
              <w:pStyle w:val="a3"/>
              <w:ind w:left="0"/>
            </w:pPr>
          </w:p>
          <w:p w:rsidR="00C70F4A" w:rsidRDefault="00C70F4A" w:rsidP="009A6B5C">
            <w:pPr>
              <w:pStyle w:val="a3"/>
              <w:ind w:left="0"/>
            </w:pPr>
          </w:p>
          <w:p w:rsidR="00D87318" w:rsidRDefault="00C70F4A" w:rsidP="009A6B5C">
            <w:pPr>
              <w:pStyle w:val="a3"/>
              <w:ind w:left="0"/>
            </w:pPr>
            <w:proofErr w:type="spellStart"/>
            <w:r>
              <w:t>Снытко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2934" w:type="dxa"/>
          </w:tcPr>
          <w:p w:rsidR="00D87318" w:rsidRDefault="00D87318" w:rsidP="009A6B5C">
            <w:pPr>
              <w:pStyle w:val="a3"/>
              <w:ind w:left="0"/>
              <w:jc w:val="right"/>
            </w:pPr>
          </w:p>
        </w:tc>
      </w:tr>
      <w:tr w:rsidR="00D87318" w:rsidTr="009A6B5C">
        <w:tc>
          <w:tcPr>
            <w:tcW w:w="6921" w:type="dxa"/>
          </w:tcPr>
          <w:p w:rsidR="00D87318" w:rsidRDefault="00C70F4A" w:rsidP="009A6B5C">
            <w:pPr>
              <w:pStyle w:val="a3"/>
              <w:ind w:left="0"/>
            </w:pPr>
            <w:r>
              <w:t>8(48336)4-00-13</w:t>
            </w:r>
          </w:p>
        </w:tc>
        <w:tc>
          <w:tcPr>
            <w:tcW w:w="2934" w:type="dxa"/>
          </w:tcPr>
          <w:p w:rsidR="00D87318" w:rsidRDefault="00D87318" w:rsidP="009A6B5C">
            <w:pPr>
              <w:pStyle w:val="a3"/>
              <w:ind w:left="0"/>
              <w:jc w:val="right"/>
            </w:pPr>
          </w:p>
        </w:tc>
      </w:tr>
      <w:tr w:rsidR="00D87318" w:rsidTr="009A6B5C">
        <w:tc>
          <w:tcPr>
            <w:tcW w:w="6921" w:type="dxa"/>
          </w:tcPr>
          <w:p w:rsidR="00D87318" w:rsidRDefault="00D87318" w:rsidP="009A6B5C">
            <w:pPr>
              <w:pStyle w:val="a3"/>
              <w:ind w:left="0"/>
              <w:jc w:val="right"/>
            </w:pPr>
          </w:p>
        </w:tc>
        <w:tc>
          <w:tcPr>
            <w:tcW w:w="2934" w:type="dxa"/>
          </w:tcPr>
          <w:p w:rsidR="00D87318" w:rsidRDefault="00D87318" w:rsidP="009A6B5C">
            <w:pPr>
              <w:pStyle w:val="a3"/>
              <w:ind w:left="0"/>
            </w:pPr>
          </w:p>
        </w:tc>
      </w:tr>
    </w:tbl>
    <w:p w:rsidR="002F2EB3" w:rsidRDefault="002F2EB3" w:rsidP="004D7598">
      <w:pPr>
        <w:pStyle w:val="a3"/>
        <w:ind w:left="0"/>
      </w:pPr>
    </w:p>
    <w:p w:rsidR="000A5696" w:rsidRPr="00601639" w:rsidRDefault="009A6B5C" w:rsidP="009A6B5C">
      <w:pPr>
        <w:pStyle w:val="a3"/>
        <w:ind w:left="6259"/>
        <w:jc w:val="center"/>
      </w:pPr>
      <w:r>
        <w:t xml:space="preserve">                                </w:t>
      </w:r>
      <w:r w:rsidR="007B79C0" w:rsidRPr="00601639">
        <w:t>Приложение</w:t>
      </w:r>
    </w:p>
    <w:p w:rsidR="00574B3C" w:rsidRDefault="009A6B5C" w:rsidP="009A6B5C">
      <w:pPr>
        <w:pStyle w:val="a3"/>
        <w:ind w:left="6259"/>
        <w:jc w:val="right"/>
      </w:pPr>
      <w:r>
        <w:t xml:space="preserve">  </w:t>
      </w:r>
      <w:r w:rsidR="007B79C0" w:rsidRPr="00601639">
        <w:t xml:space="preserve">к постановлению  </w:t>
      </w:r>
      <w:r w:rsidR="00622C10">
        <w:t>Клинцовской городской администрации</w:t>
      </w:r>
      <w:r w:rsidR="007B79C0" w:rsidRPr="00601639">
        <w:t xml:space="preserve"> </w:t>
      </w:r>
    </w:p>
    <w:p w:rsidR="000A5696" w:rsidRPr="00601639" w:rsidRDefault="007B79C0" w:rsidP="009A6B5C">
      <w:pPr>
        <w:pStyle w:val="a3"/>
        <w:ind w:left="6259"/>
        <w:jc w:val="right"/>
      </w:pPr>
      <w:r w:rsidRPr="00601639">
        <w:t xml:space="preserve">от </w:t>
      </w:r>
      <w:r w:rsidR="00E34EBB" w:rsidRPr="00601639">
        <w:t>____</w:t>
      </w:r>
      <w:r w:rsidR="000C1CFC">
        <w:t>__</w:t>
      </w:r>
      <w:r w:rsidR="00E34EBB" w:rsidRPr="00601639">
        <w:t>_____</w:t>
      </w:r>
      <w:r w:rsidRPr="00601639">
        <w:t xml:space="preserve"> №</w:t>
      </w:r>
      <w:r w:rsidR="000C1CFC">
        <w:t>_____</w:t>
      </w:r>
    </w:p>
    <w:p w:rsidR="000A5696" w:rsidRPr="00601639" w:rsidRDefault="000A5696" w:rsidP="009A6B5C">
      <w:pPr>
        <w:pStyle w:val="a3"/>
        <w:ind w:left="0"/>
        <w:jc w:val="right"/>
      </w:pPr>
    </w:p>
    <w:p w:rsidR="000A5696" w:rsidRPr="00601639" w:rsidRDefault="000A5696" w:rsidP="009A6B5C">
      <w:pPr>
        <w:pStyle w:val="a3"/>
        <w:ind w:left="0"/>
        <w:jc w:val="right"/>
      </w:pPr>
    </w:p>
    <w:p w:rsidR="000A5696" w:rsidRPr="00601639" w:rsidRDefault="000A5696" w:rsidP="00601639">
      <w:pPr>
        <w:pStyle w:val="a3"/>
        <w:ind w:left="0"/>
      </w:pPr>
    </w:p>
    <w:p w:rsidR="00AD7DFD" w:rsidRDefault="007B79C0" w:rsidP="00601639">
      <w:pPr>
        <w:ind w:right="386"/>
        <w:jc w:val="center"/>
        <w:rPr>
          <w:sz w:val="28"/>
          <w:szCs w:val="28"/>
        </w:rPr>
      </w:pPr>
      <w:r w:rsidRPr="00AD7DFD">
        <w:rPr>
          <w:sz w:val="28"/>
          <w:szCs w:val="28"/>
        </w:rPr>
        <w:t>АДМИНИСТРАТИВНЫЙ  РЕГЛАМЕНТ</w:t>
      </w:r>
    </w:p>
    <w:p w:rsidR="00AD7DFD" w:rsidRDefault="007B79C0" w:rsidP="00601639">
      <w:pPr>
        <w:ind w:right="386"/>
        <w:jc w:val="center"/>
        <w:rPr>
          <w:sz w:val="28"/>
          <w:szCs w:val="28"/>
        </w:rPr>
      </w:pPr>
      <w:r w:rsidRPr="00AD7DFD">
        <w:rPr>
          <w:sz w:val="28"/>
          <w:szCs w:val="28"/>
        </w:rPr>
        <w:t xml:space="preserve"> </w:t>
      </w:r>
      <w:r w:rsidR="00AD7DFD" w:rsidRPr="00AD7DFD">
        <w:rPr>
          <w:sz w:val="28"/>
          <w:szCs w:val="28"/>
        </w:rPr>
        <w:t xml:space="preserve">предоставления муниципальной услуги </w:t>
      </w:r>
    </w:p>
    <w:p w:rsidR="000A5696" w:rsidRPr="00AD7DFD" w:rsidRDefault="00AD7DFD" w:rsidP="00601639">
      <w:pPr>
        <w:ind w:right="386"/>
        <w:jc w:val="center"/>
        <w:rPr>
          <w:sz w:val="28"/>
          <w:szCs w:val="28"/>
        </w:rPr>
      </w:pPr>
      <w:r>
        <w:rPr>
          <w:sz w:val="28"/>
          <w:szCs w:val="28"/>
        </w:rPr>
        <w:t>«В</w:t>
      </w:r>
      <w:r w:rsidRPr="00AD7DFD">
        <w:rPr>
          <w:sz w:val="28"/>
          <w:szCs w:val="28"/>
        </w:rPr>
        <w:t>ыдача разрешений на установку и эксплуатацию рекламных конструкций, аннулиро</w:t>
      </w:r>
      <w:r w:rsidR="00E65744">
        <w:rPr>
          <w:sz w:val="28"/>
          <w:szCs w:val="28"/>
        </w:rPr>
        <w:t>вание ранее выданных разрешений</w:t>
      </w:r>
      <w:r w:rsidR="00C01794">
        <w:rPr>
          <w:sz w:val="28"/>
          <w:szCs w:val="28"/>
        </w:rPr>
        <w:t>»</w:t>
      </w:r>
      <w:r w:rsidRPr="00AD7DFD">
        <w:rPr>
          <w:sz w:val="28"/>
          <w:szCs w:val="28"/>
        </w:rPr>
        <w:t xml:space="preserve"> на терри</w:t>
      </w:r>
      <w:r>
        <w:rPr>
          <w:sz w:val="28"/>
          <w:szCs w:val="28"/>
        </w:rPr>
        <w:t>тории городского округа «город Клинцы Б</w:t>
      </w:r>
      <w:r w:rsidRPr="00AD7DFD">
        <w:rPr>
          <w:sz w:val="28"/>
          <w:szCs w:val="28"/>
        </w:rPr>
        <w:t>рянской области»</w:t>
      </w:r>
    </w:p>
    <w:p w:rsidR="000A5696" w:rsidRPr="00601639" w:rsidRDefault="000A5696" w:rsidP="00601639">
      <w:pPr>
        <w:pStyle w:val="a3"/>
        <w:ind w:left="0"/>
        <w:rPr>
          <w:b/>
        </w:rPr>
      </w:pPr>
    </w:p>
    <w:p w:rsidR="000A5696" w:rsidRPr="00AD7DFD" w:rsidRDefault="004F30C7" w:rsidP="00601639">
      <w:pPr>
        <w:pStyle w:val="a5"/>
        <w:tabs>
          <w:tab w:val="left" w:pos="0"/>
        </w:tabs>
        <w:ind w:left="0" w:firstLine="0"/>
        <w:jc w:val="center"/>
        <w:rPr>
          <w:bCs/>
          <w:sz w:val="28"/>
          <w:szCs w:val="28"/>
        </w:rPr>
      </w:pPr>
      <w:r w:rsidRPr="00AD7DFD">
        <w:rPr>
          <w:bCs/>
          <w:sz w:val="28"/>
          <w:szCs w:val="28"/>
          <w:lang w:val="en-US"/>
        </w:rPr>
        <w:t>I</w:t>
      </w:r>
      <w:r w:rsidR="003D6FFB" w:rsidRPr="00AD7DFD">
        <w:rPr>
          <w:bCs/>
          <w:sz w:val="28"/>
          <w:szCs w:val="28"/>
        </w:rPr>
        <w:t xml:space="preserve"> </w:t>
      </w:r>
      <w:r w:rsidR="007B79C0" w:rsidRPr="00AD7DFD">
        <w:rPr>
          <w:bCs/>
          <w:sz w:val="28"/>
          <w:szCs w:val="28"/>
        </w:rPr>
        <w:t>Общие</w:t>
      </w:r>
      <w:r w:rsidR="003D6FFB" w:rsidRPr="00AD7DFD">
        <w:rPr>
          <w:bCs/>
          <w:sz w:val="28"/>
          <w:szCs w:val="28"/>
        </w:rPr>
        <w:t xml:space="preserve"> </w:t>
      </w:r>
      <w:r w:rsidR="007B79C0" w:rsidRPr="00AD7DFD">
        <w:rPr>
          <w:bCs/>
          <w:sz w:val="28"/>
          <w:szCs w:val="28"/>
        </w:rPr>
        <w:t>положения</w:t>
      </w:r>
    </w:p>
    <w:p w:rsidR="00497327" w:rsidRPr="00AD7DFD" w:rsidRDefault="00497327" w:rsidP="00601639">
      <w:pPr>
        <w:pStyle w:val="51"/>
        <w:shd w:val="clear" w:color="auto" w:fill="auto"/>
        <w:tabs>
          <w:tab w:val="left" w:pos="0"/>
          <w:tab w:val="left" w:pos="250"/>
        </w:tabs>
        <w:spacing w:line="240" w:lineRule="auto"/>
        <w:ind w:right="20"/>
        <w:rPr>
          <w:rStyle w:val="5"/>
          <w:rFonts w:ascii="Times New Roman" w:hAnsi="Times New Roman" w:cs="Times New Roman"/>
          <w:bCs/>
          <w:i/>
          <w:iCs/>
          <w:color w:val="000000"/>
          <w:sz w:val="28"/>
          <w:szCs w:val="28"/>
          <w:lang w:val="ru-RU"/>
        </w:rPr>
      </w:pPr>
    </w:p>
    <w:p w:rsidR="00497327" w:rsidRPr="00AD7DFD" w:rsidRDefault="00497327" w:rsidP="00601639">
      <w:pPr>
        <w:pStyle w:val="51"/>
        <w:shd w:val="clear" w:color="auto" w:fill="auto"/>
        <w:tabs>
          <w:tab w:val="left" w:pos="0"/>
          <w:tab w:val="left" w:pos="250"/>
        </w:tabs>
        <w:spacing w:line="240" w:lineRule="auto"/>
        <w:ind w:right="20"/>
        <w:rPr>
          <w:rFonts w:ascii="Times New Roman" w:eastAsia="Times New Roman" w:hAnsi="Times New Roman" w:cs="Times New Roman"/>
          <w:b w:val="0"/>
          <w:i w:val="0"/>
          <w:iCs w:val="0"/>
          <w:sz w:val="28"/>
          <w:szCs w:val="28"/>
          <w:lang w:val="ru-RU" w:eastAsia="ru-RU" w:bidi="ru-RU"/>
        </w:rPr>
      </w:pPr>
      <w:r w:rsidRPr="00AD7DFD">
        <w:rPr>
          <w:rFonts w:ascii="Times New Roman" w:eastAsia="Times New Roman" w:hAnsi="Times New Roman" w:cs="Times New Roman"/>
          <w:b w:val="0"/>
          <w:i w:val="0"/>
          <w:iCs w:val="0"/>
          <w:sz w:val="28"/>
          <w:szCs w:val="28"/>
          <w:lang w:val="ru-RU" w:eastAsia="ru-RU" w:bidi="ru-RU"/>
        </w:rPr>
        <w:t>1. Предмет регулирования Административного регламента</w:t>
      </w:r>
    </w:p>
    <w:p w:rsidR="00497327" w:rsidRPr="00601639" w:rsidRDefault="00497327" w:rsidP="00601639">
      <w:pPr>
        <w:pStyle w:val="51"/>
        <w:shd w:val="clear" w:color="auto" w:fill="auto"/>
        <w:tabs>
          <w:tab w:val="left" w:pos="250"/>
        </w:tabs>
        <w:spacing w:line="240" w:lineRule="auto"/>
        <w:ind w:left="-126" w:right="20"/>
        <w:jc w:val="right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val="ru-RU" w:eastAsia="ru-RU" w:bidi="ru-RU"/>
        </w:rPr>
      </w:pPr>
    </w:p>
    <w:p w:rsidR="00497327" w:rsidRPr="00601639" w:rsidRDefault="00497327" w:rsidP="00601639">
      <w:pPr>
        <w:pStyle w:val="a3"/>
        <w:tabs>
          <w:tab w:val="left" w:pos="0"/>
        </w:tabs>
        <w:autoSpaceDE/>
        <w:autoSpaceDN/>
        <w:ind w:left="0" w:right="20" w:firstLine="709"/>
        <w:jc w:val="both"/>
      </w:pPr>
      <w:bookmarkStart w:id="1" w:name="bookmark3"/>
      <w:bookmarkStart w:id="2" w:name="bookmark4"/>
      <w:r w:rsidRPr="00601639">
        <w:t xml:space="preserve">1.1. Административный регламент предоставления муниципальной услуги </w:t>
      </w:r>
      <w:bookmarkStart w:id="3" w:name="_Hlk34048028"/>
      <w:r w:rsidRPr="00601639">
        <w:t>«Выдача разрешений на установку и эксплуатацию рекламных конструкций, аннулирование ранее выданных разрешений</w:t>
      </w:r>
      <w:r w:rsidR="00C01794">
        <w:t>»</w:t>
      </w:r>
      <w:r w:rsidR="00E65744" w:rsidRPr="00E65744">
        <w:t xml:space="preserve"> </w:t>
      </w:r>
      <w:bookmarkEnd w:id="3"/>
      <w:r w:rsidR="00B532D0">
        <w:t>(д</w:t>
      </w:r>
      <w:r w:rsidRPr="00601639">
        <w:t xml:space="preserve">алее - Административный регламент) регулирует отношения, возникающие в связи с предоставлением муниципальной услуги «Выдача разрешений на установку и эксплуатацию рекламных конструкций, аннулирование ранее выданных разрешений» (далее - Муниципальная услуга) </w:t>
      </w:r>
      <w:r w:rsidR="00B532D0">
        <w:t>Клинцовской городской администрацией</w:t>
      </w:r>
      <w:r w:rsidRPr="00601639">
        <w:t xml:space="preserve"> (далее - Администрация).</w:t>
      </w:r>
      <w:bookmarkEnd w:id="1"/>
      <w:bookmarkEnd w:id="2"/>
    </w:p>
    <w:p w:rsidR="00497327" w:rsidRPr="00601639" w:rsidRDefault="00497327" w:rsidP="00601639">
      <w:pPr>
        <w:pStyle w:val="a5"/>
        <w:tabs>
          <w:tab w:val="left" w:pos="0"/>
          <w:tab w:val="left" w:pos="1747"/>
        </w:tabs>
        <w:ind w:left="0" w:right="116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1.2. </w:t>
      </w:r>
      <w:r w:rsidR="007B79C0" w:rsidRPr="00601639">
        <w:rPr>
          <w:sz w:val="28"/>
          <w:szCs w:val="28"/>
        </w:rPr>
        <w:t xml:space="preserve">Административный регламент устанавливает </w:t>
      </w:r>
      <w:r w:rsidR="00B532D0">
        <w:rPr>
          <w:rStyle w:val="a4"/>
          <w:color w:val="000000"/>
        </w:rPr>
        <w:t>стандарт предоставления м</w:t>
      </w:r>
      <w:r w:rsidRPr="00601639">
        <w:rPr>
          <w:rStyle w:val="a4"/>
          <w:color w:val="000000"/>
        </w:rPr>
        <w:t>униципальной услуги, состав, последовательность и сроки выполнения административ</w:t>
      </w:r>
      <w:r w:rsidR="00B532D0">
        <w:rPr>
          <w:rStyle w:val="a4"/>
          <w:color w:val="000000"/>
        </w:rPr>
        <w:t>ных процедур по предоставлению м</w:t>
      </w:r>
      <w:r w:rsidRPr="00601639">
        <w:rPr>
          <w:rStyle w:val="a4"/>
          <w:color w:val="000000"/>
        </w:rPr>
        <w:t>униципальной услуги, требования к порядку их выполнения, в том числе особенности выполнения административных процедур в электронной форме, досудебный (внесудебный) порядок обжалования решений и действий (бездействий) должностных лиц Администрации</w:t>
      </w:r>
      <w:r w:rsidR="000C1CFC">
        <w:rPr>
          <w:rStyle w:val="a4"/>
          <w:color w:val="000000"/>
        </w:rPr>
        <w:t xml:space="preserve"> </w:t>
      </w:r>
      <w:r w:rsidR="00B40744" w:rsidRPr="00601639">
        <w:rPr>
          <w:sz w:val="28"/>
          <w:szCs w:val="28"/>
        </w:rPr>
        <w:t>либо муниципальных служащих</w:t>
      </w:r>
      <w:r w:rsidRPr="00601639">
        <w:rPr>
          <w:rStyle w:val="a4"/>
          <w:color w:val="000000"/>
        </w:rPr>
        <w:t>.</w:t>
      </w:r>
    </w:p>
    <w:p w:rsidR="00B40744" w:rsidRPr="00601639" w:rsidRDefault="00B40744" w:rsidP="00601639">
      <w:pPr>
        <w:pStyle w:val="a3"/>
        <w:tabs>
          <w:tab w:val="left" w:pos="0"/>
        </w:tabs>
        <w:ind w:left="0" w:right="20" w:firstLine="709"/>
        <w:jc w:val="both"/>
        <w:rPr>
          <w:color w:val="FF0000"/>
        </w:rPr>
      </w:pPr>
      <w:r w:rsidRPr="00601639">
        <w:rPr>
          <w:rStyle w:val="a4"/>
          <w:color w:val="000000"/>
        </w:rPr>
        <w:t xml:space="preserve"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осуществляется на основе торгов, проводимых </w:t>
      </w:r>
      <w:r w:rsidR="00B532D0">
        <w:rPr>
          <w:rStyle w:val="a4"/>
          <w:color w:val="000000"/>
        </w:rPr>
        <w:t>в соответствии со статьей 19 Федерального Закона от 13.03.2006 № 38-ФЗ «О рекламе».</w:t>
      </w:r>
    </w:p>
    <w:p w:rsidR="00B40744" w:rsidRPr="00601639" w:rsidRDefault="00B40744" w:rsidP="00601639">
      <w:pPr>
        <w:pStyle w:val="a3"/>
        <w:tabs>
          <w:tab w:val="left" w:pos="0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1.3. Основные термины и определения, используемые в настоящем Административном регламенте:</w:t>
      </w:r>
    </w:p>
    <w:p w:rsidR="00B40744" w:rsidRPr="00601639" w:rsidRDefault="00B40744" w:rsidP="00601639">
      <w:pPr>
        <w:pStyle w:val="a3"/>
        <w:tabs>
          <w:tab w:val="left" w:pos="0"/>
          <w:tab w:val="left" w:pos="1542"/>
          <w:tab w:val="left" w:pos="3001"/>
          <w:tab w:val="left" w:pos="7820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1.3.1. ЕСИА - федеральная государственная информационная система «Единая система идентификац</w:t>
      </w:r>
      <w:proofErr w:type="gramStart"/>
      <w:r w:rsidRPr="00601639">
        <w:rPr>
          <w:rStyle w:val="a4"/>
          <w:color w:val="000000"/>
        </w:rPr>
        <w:t>ии и ау</w:t>
      </w:r>
      <w:proofErr w:type="gramEnd"/>
      <w:r w:rsidRPr="00601639">
        <w:rPr>
          <w:rStyle w:val="a4"/>
          <w:color w:val="000000"/>
        </w:rPr>
        <w:t>тентификации</w:t>
      </w:r>
      <w:r w:rsidR="00B532D0">
        <w:rPr>
          <w:rStyle w:val="a4"/>
          <w:color w:val="000000"/>
        </w:rPr>
        <w:t>»</w:t>
      </w:r>
      <w:r w:rsidRPr="00601639">
        <w:rPr>
          <w:rStyle w:val="a4"/>
          <w:color w:val="000000"/>
        </w:rPr>
        <w:t xml:space="preserve">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Pr="00601639">
        <w:rPr>
          <w:rStyle w:val="a4"/>
          <w:color w:val="000000"/>
        </w:rPr>
        <w:lastRenderedPageBreak/>
        <w:t>муниципальных услуг в электронной форме.</w:t>
      </w:r>
    </w:p>
    <w:p w:rsidR="00B40744" w:rsidRPr="00601639" w:rsidRDefault="00B40744" w:rsidP="00601639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 xml:space="preserve">1.3.2. ЕПГУ - </w:t>
      </w:r>
      <w:r w:rsidR="00185479" w:rsidRPr="00601639">
        <w:rPr>
          <w:rStyle w:val="a4"/>
          <w:color w:val="000000"/>
        </w:rPr>
        <w:t>ф</w:t>
      </w:r>
      <w:r w:rsidRPr="00601639">
        <w:rPr>
          <w:rStyle w:val="a4"/>
          <w:color w:val="000000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</w:t>
      </w:r>
      <w:r w:rsidRPr="00B532D0">
        <w:rPr>
          <w:rStyle w:val="a4"/>
        </w:rPr>
        <w:t xml:space="preserve">: </w:t>
      </w:r>
      <w:hyperlink r:id="rId10" w:history="1">
        <w:r w:rsidRPr="00B532D0">
          <w:rPr>
            <w:rStyle w:val="a6"/>
            <w:color w:val="auto"/>
            <w:u w:val="none"/>
            <w:lang w:val="en-US" w:eastAsia="en-US"/>
          </w:rPr>
          <w:t>www</w:t>
        </w:r>
        <w:r w:rsidRPr="00B532D0">
          <w:rPr>
            <w:rStyle w:val="a6"/>
            <w:color w:val="auto"/>
            <w:u w:val="none"/>
            <w:lang w:eastAsia="en-US"/>
          </w:rPr>
          <w:t>.</w:t>
        </w:r>
        <w:proofErr w:type="spellStart"/>
        <w:r w:rsidRPr="00B532D0">
          <w:rPr>
            <w:rStyle w:val="a6"/>
            <w:color w:val="auto"/>
            <w:u w:val="none"/>
            <w:lang w:val="en-US" w:eastAsia="en-US"/>
          </w:rPr>
          <w:t>gosuslugi</w:t>
        </w:r>
        <w:proofErr w:type="spellEnd"/>
        <w:r w:rsidRPr="00B532D0">
          <w:rPr>
            <w:rStyle w:val="a6"/>
            <w:color w:val="auto"/>
            <w:u w:val="none"/>
            <w:lang w:eastAsia="en-US"/>
          </w:rPr>
          <w:t>.</w:t>
        </w:r>
        <w:proofErr w:type="spellStart"/>
        <w:r w:rsidRPr="00B532D0">
          <w:rPr>
            <w:rStyle w:val="a6"/>
            <w:color w:val="auto"/>
            <w:u w:val="none"/>
            <w:lang w:val="en-US" w:eastAsia="en-US"/>
          </w:rPr>
          <w:t>ru</w:t>
        </w:r>
        <w:proofErr w:type="spellEnd"/>
        <w:r w:rsidRPr="00B532D0">
          <w:rPr>
            <w:rStyle w:val="a6"/>
            <w:color w:val="auto"/>
            <w:u w:val="none"/>
            <w:lang w:eastAsia="en-US"/>
          </w:rPr>
          <w:t>.</w:t>
        </w:r>
      </w:hyperlink>
    </w:p>
    <w:p w:rsidR="00185479" w:rsidRPr="00601639" w:rsidRDefault="00185479" w:rsidP="00601639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1.3.3. РГУ - региональная государственная информационная система «Реестр государственных услуг (функций) Брянской области.</w:t>
      </w:r>
    </w:p>
    <w:p w:rsidR="00185479" w:rsidRPr="00601639" w:rsidRDefault="00185479" w:rsidP="00601639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1.3.4. РПГУ - реги</w:t>
      </w:r>
      <w:r w:rsidR="004F30C7" w:rsidRPr="00601639">
        <w:rPr>
          <w:rStyle w:val="a4"/>
          <w:color w:val="000000"/>
        </w:rPr>
        <w:t>о</w:t>
      </w:r>
      <w:r w:rsidRPr="00601639">
        <w:rPr>
          <w:rStyle w:val="a4"/>
          <w:color w:val="000000"/>
        </w:rPr>
        <w:t>нальная государственная информационная система «Портал государственных и муниципальных услуг</w:t>
      </w:r>
      <w:r w:rsidR="004F30C7" w:rsidRPr="00601639">
        <w:rPr>
          <w:rStyle w:val="a4"/>
          <w:color w:val="000000"/>
        </w:rPr>
        <w:t xml:space="preserve"> Брянской</w:t>
      </w:r>
      <w:r w:rsidRPr="00601639">
        <w:rPr>
          <w:rStyle w:val="a4"/>
          <w:color w:val="000000"/>
        </w:rPr>
        <w:t xml:space="preserve"> области»</w:t>
      </w:r>
      <w:r w:rsidR="004F30C7" w:rsidRPr="00601639">
        <w:rPr>
          <w:rStyle w:val="a4"/>
          <w:color w:val="000000"/>
        </w:rPr>
        <w:t>.</w:t>
      </w:r>
    </w:p>
    <w:p w:rsidR="000A5696" w:rsidRPr="00601639" w:rsidRDefault="00B40744" w:rsidP="00601639">
      <w:pPr>
        <w:tabs>
          <w:tab w:val="left" w:pos="0"/>
          <w:tab w:val="left" w:pos="1732"/>
        </w:tabs>
        <w:ind w:right="123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 xml:space="preserve">1.4. </w:t>
      </w:r>
      <w:r w:rsidR="007B79C0" w:rsidRPr="00601639">
        <w:rPr>
          <w:sz w:val="28"/>
          <w:szCs w:val="28"/>
        </w:rPr>
        <w:t>Административный регламент разработан в целях повышения качества</w:t>
      </w:r>
      <w:r w:rsidR="00000207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и</w:t>
      </w:r>
      <w:r w:rsidR="00000207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доступности</w:t>
      </w:r>
      <w:r w:rsidR="00000207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результатов</w:t>
      </w:r>
      <w:r w:rsidR="00000207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предоставления</w:t>
      </w:r>
      <w:r w:rsidR="00000207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муниципальной</w:t>
      </w:r>
      <w:r w:rsidR="00000207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услуги при осуществлении администраци</w:t>
      </w:r>
      <w:r w:rsidR="00E723BE" w:rsidRPr="00601639">
        <w:rPr>
          <w:sz w:val="28"/>
          <w:szCs w:val="28"/>
        </w:rPr>
        <w:t>ей</w:t>
      </w:r>
      <w:r w:rsidR="000B5A33" w:rsidRPr="00601639">
        <w:rPr>
          <w:sz w:val="28"/>
          <w:szCs w:val="28"/>
        </w:rPr>
        <w:t xml:space="preserve"> муниципального образования</w:t>
      </w:r>
      <w:r w:rsidR="007B79C0" w:rsidRPr="00601639">
        <w:rPr>
          <w:sz w:val="28"/>
          <w:szCs w:val="28"/>
        </w:rPr>
        <w:t xml:space="preserve"> своих полномочий.</w:t>
      </w:r>
    </w:p>
    <w:p w:rsidR="00E65744" w:rsidRDefault="00E65744" w:rsidP="00B532D0">
      <w:pPr>
        <w:tabs>
          <w:tab w:val="left" w:pos="0"/>
          <w:tab w:val="left" w:pos="1636"/>
        </w:tabs>
        <w:ind w:right="182" w:firstLine="709"/>
        <w:jc w:val="center"/>
        <w:rPr>
          <w:bCs/>
          <w:sz w:val="28"/>
          <w:szCs w:val="28"/>
        </w:rPr>
      </w:pPr>
    </w:p>
    <w:p w:rsidR="000A5696" w:rsidRDefault="004F30C7" w:rsidP="00B532D0">
      <w:pPr>
        <w:tabs>
          <w:tab w:val="left" w:pos="0"/>
          <w:tab w:val="left" w:pos="1636"/>
        </w:tabs>
        <w:ind w:right="182" w:firstLine="709"/>
        <w:jc w:val="center"/>
        <w:rPr>
          <w:bCs/>
          <w:sz w:val="28"/>
          <w:szCs w:val="28"/>
        </w:rPr>
      </w:pPr>
      <w:r w:rsidRPr="00B532D0">
        <w:rPr>
          <w:bCs/>
          <w:sz w:val="28"/>
          <w:szCs w:val="28"/>
        </w:rPr>
        <w:t>2.</w:t>
      </w:r>
      <w:r w:rsidR="00B772C8" w:rsidRPr="00B532D0">
        <w:rPr>
          <w:bCs/>
          <w:sz w:val="28"/>
          <w:szCs w:val="28"/>
        </w:rPr>
        <w:t xml:space="preserve"> Круг заявителей</w:t>
      </w:r>
    </w:p>
    <w:p w:rsidR="00E65744" w:rsidRPr="00B532D0" w:rsidRDefault="00E65744" w:rsidP="00B532D0">
      <w:pPr>
        <w:tabs>
          <w:tab w:val="left" w:pos="0"/>
          <w:tab w:val="left" w:pos="1636"/>
        </w:tabs>
        <w:ind w:right="182" w:firstLine="709"/>
        <w:jc w:val="center"/>
        <w:rPr>
          <w:bCs/>
          <w:sz w:val="28"/>
          <w:szCs w:val="28"/>
        </w:rPr>
      </w:pPr>
    </w:p>
    <w:p w:rsidR="00B40744" w:rsidRPr="00601639" w:rsidRDefault="004F30C7" w:rsidP="00601639">
      <w:pPr>
        <w:pStyle w:val="a3"/>
        <w:tabs>
          <w:tab w:val="left" w:pos="0"/>
          <w:tab w:val="left" w:pos="1489"/>
        </w:tabs>
        <w:autoSpaceDE/>
        <w:autoSpaceDN/>
        <w:ind w:left="0" w:right="20" w:firstLine="709"/>
        <w:jc w:val="both"/>
      </w:pPr>
      <w:bookmarkStart w:id="4" w:name="bookmark6"/>
      <w:r w:rsidRPr="00601639">
        <w:rPr>
          <w:rStyle w:val="a4"/>
          <w:color w:val="000000"/>
        </w:rPr>
        <w:t>2.1.</w:t>
      </w:r>
      <w:r w:rsidR="00B40744" w:rsidRPr="00601639">
        <w:rPr>
          <w:rStyle w:val="a4"/>
          <w:color w:val="000000"/>
        </w:rPr>
        <w:t xml:space="preserve">Лицами, имеющими право на получение Муниципальной услуги, являются </w:t>
      </w:r>
      <w:r w:rsidR="00B40744" w:rsidRPr="00B532D0">
        <w:rPr>
          <w:rStyle w:val="a4"/>
          <w:bCs/>
          <w:color w:val="000000"/>
        </w:rPr>
        <w:t>физические лица, индивидуальные предприниматели и юридические лица</w:t>
      </w:r>
      <w:r w:rsidR="00B40744" w:rsidRPr="00601639">
        <w:rPr>
          <w:rStyle w:val="a4"/>
          <w:color w:val="000000"/>
        </w:rPr>
        <w:t xml:space="preserve">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- Заявители)</w:t>
      </w:r>
      <w:bookmarkEnd w:id="4"/>
      <w:r w:rsidR="00185479" w:rsidRPr="00601639">
        <w:rPr>
          <w:rStyle w:val="a4"/>
          <w:color w:val="000000"/>
        </w:rPr>
        <w:t>:</w:t>
      </w:r>
    </w:p>
    <w:p w:rsidR="00B40744" w:rsidRPr="00601639" w:rsidRDefault="004F30C7" w:rsidP="00601639">
      <w:pPr>
        <w:pStyle w:val="a3"/>
        <w:tabs>
          <w:tab w:val="left" w:pos="152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2.</w:t>
      </w:r>
      <w:r w:rsidR="00185479" w:rsidRPr="00601639">
        <w:rPr>
          <w:rStyle w:val="a4"/>
          <w:color w:val="000000"/>
        </w:rPr>
        <w:t xml:space="preserve">1.1. </w:t>
      </w:r>
      <w:r w:rsidR="00B40744" w:rsidRPr="00601639">
        <w:rPr>
          <w:rStyle w:val="a4"/>
          <w:color w:val="000000"/>
        </w:rPr>
        <w:t>Собственник земельного участка, здания или иного недвижимого имущества, к которому присоединяется рекламная конструкция.</w:t>
      </w:r>
    </w:p>
    <w:p w:rsidR="00B40744" w:rsidRPr="00601639" w:rsidRDefault="004F30C7" w:rsidP="00601639">
      <w:pPr>
        <w:pStyle w:val="a3"/>
        <w:tabs>
          <w:tab w:val="left" w:pos="1422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2.1</w:t>
      </w:r>
      <w:r w:rsidR="00185479" w:rsidRPr="00601639">
        <w:rPr>
          <w:rStyle w:val="a4"/>
          <w:color w:val="000000"/>
        </w:rPr>
        <w:t xml:space="preserve">.2. </w:t>
      </w:r>
      <w:r w:rsidR="00B40744" w:rsidRPr="00601639">
        <w:rPr>
          <w:rStyle w:val="a4"/>
          <w:color w:val="000000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арендатором.</w:t>
      </w:r>
    </w:p>
    <w:p w:rsidR="00B40744" w:rsidRPr="00601639" w:rsidRDefault="004F30C7" w:rsidP="00601639">
      <w:pPr>
        <w:pStyle w:val="a3"/>
        <w:tabs>
          <w:tab w:val="left" w:pos="1426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2.1</w:t>
      </w:r>
      <w:r w:rsidR="00185479" w:rsidRPr="00601639">
        <w:rPr>
          <w:rStyle w:val="a4"/>
          <w:color w:val="000000"/>
        </w:rPr>
        <w:t xml:space="preserve">.3. </w:t>
      </w:r>
      <w:r w:rsidR="00B40744" w:rsidRPr="00601639">
        <w:rPr>
          <w:rStyle w:val="a4"/>
          <w:color w:val="000000"/>
        </w:rPr>
        <w:t>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B40744" w:rsidRPr="00601639" w:rsidRDefault="004F30C7" w:rsidP="00601639">
      <w:pPr>
        <w:pStyle w:val="a3"/>
        <w:tabs>
          <w:tab w:val="left" w:pos="1518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2.1</w:t>
      </w:r>
      <w:r w:rsidR="00185479" w:rsidRPr="00601639">
        <w:rPr>
          <w:rStyle w:val="a4"/>
          <w:color w:val="000000"/>
        </w:rPr>
        <w:t xml:space="preserve">.4. </w:t>
      </w:r>
      <w:r w:rsidR="00B40744" w:rsidRPr="00601639">
        <w:rPr>
          <w:rStyle w:val="a4"/>
          <w:color w:val="000000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B40744" w:rsidRPr="00601639" w:rsidRDefault="004F30C7" w:rsidP="00601639">
      <w:pPr>
        <w:pStyle w:val="a3"/>
        <w:tabs>
          <w:tab w:val="left" w:pos="1494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2.1</w:t>
      </w:r>
      <w:r w:rsidR="00185479" w:rsidRPr="00601639">
        <w:rPr>
          <w:rStyle w:val="a4"/>
          <w:color w:val="000000"/>
        </w:rPr>
        <w:t xml:space="preserve">.5. </w:t>
      </w:r>
      <w:r w:rsidR="00B40744" w:rsidRPr="00601639">
        <w:rPr>
          <w:rStyle w:val="a4"/>
          <w:color w:val="000000"/>
        </w:rPr>
        <w:t>Доверительный управляющий недвижимого имущества, к которому присоединяется рекламная конструкция.</w:t>
      </w:r>
    </w:p>
    <w:p w:rsidR="00B40744" w:rsidRDefault="004F30C7" w:rsidP="00601639">
      <w:pPr>
        <w:pStyle w:val="a3"/>
        <w:tabs>
          <w:tab w:val="left" w:pos="1402"/>
        </w:tabs>
        <w:autoSpaceDE/>
        <w:autoSpaceDN/>
        <w:ind w:left="0" w:firstLine="709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2.1</w:t>
      </w:r>
      <w:r w:rsidR="00185479" w:rsidRPr="00601639">
        <w:rPr>
          <w:rStyle w:val="a4"/>
          <w:color w:val="000000"/>
        </w:rPr>
        <w:t xml:space="preserve">.6. </w:t>
      </w:r>
      <w:r w:rsidR="00B40744" w:rsidRPr="00601639">
        <w:rPr>
          <w:rStyle w:val="a4"/>
          <w:color w:val="000000"/>
        </w:rPr>
        <w:t>Владелец рекламной конструкции.</w:t>
      </w:r>
    </w:p>
    <w:p w:rsidR="00336FF1" w:rsidRPr="00601639" w:rsidRDefault="00336FF1" w:rsidP="00601639">
      <w:pPr>
        <w:pStyle w:val="a3"/>
        <w:tabs>
          <w:tab w:val="left" w:pos="1402"/>
        </w:tabs>
        <w:autoSpaceDE/>
        <w:autoSpaceDN/>
        <w:ind w:left="0" w:firstLine="709"/>
        <w:jc w:val="both"/>
        <w:rPr>
          <w:rStyle w:val="a4"/>
          <w:color w:val="000000"/>
        </w:rPr>
      </w:pPr>
    </w:p>
    <w:p w:rsidR="00185479" w:rsidRDefault="004F30C7" w:rsidP="006D002A">
      <w:pPr>
        <w:pStyle w:val="31"/>
        <w:keepNext/>
        <w:keepLines/>
        <w:shd w:val="clear" w:color="auto" w:fill="auto"/>
        <w:tabs>
          <w:tab w:val="left" w:pos="308"/>
        </w:tabs>
        <w:spacing w:after="0" w:line="240" w:lineRule="auto"/>
        <w:ind w:left="709" w:right="20" w:firstLine="0"/>
        <w:jc w:val="center"/>
        <w:rPr>
          <w:rStyle w:val="a4"/>
          <w:rFonts w:eastAsiaTheme="minorHAnsi"/>
          <w:b w:val="0"/>
          <w:i w:val="0"/>
          <w:iCs w:val="0"/>
        </w:rPr>
      </w:pPr>
      <w:bookmarkStart w:id="5" w:name="bookmark7"/>
      <w:bookmarkStart w:id="6" w:name="bookmark8"/>
      <w:r w:rsidRPr="006D002A">
        <w:rPr>
          <w:rStyle w:val="a4"/>
          <w:rFonts w:eastAsiaTheme="minorHAnsi"/>
          <w:b w:val="0"/>
          <w:i w:val="0"/>
          <w:iCs w:val="0"/>
        </w:rPr>
        <w:t xml:space="preserve">3. </w:t>
      </w:r>
      <w:r w:rsidR="00185479" w:rsidRPr="006D002A">
        <w:rPr>
          <w:rStyle w:val="a4"/>
          <w:rFonts w:eastAsiaTheme="minorHAnsi"/>
          <w:b w:val="0"/>
          <w:i w:val="0"/>
          <w:iCs w:val="0"/>
        </w:rPr>
        <w:t>Требования к порядку информирования о предоставлении Муниципальной</w:t>
      </w:r>
      <w:bookmarkEnd w:id="5"/>
      <w:r w:rsidR="00185479" w:rsidRPr="006D002A">
        <w:rPr>
          <w:rStyle w:val="a4"/>
          <w:rFonts w:eastAsiaTheme="minorHAnsi"/>
          <w:b w:val="0"/>
          <w:i w:val="0"/>
          <w:iCs w:val="0"/>
        </w:rPr>
        <w:t xml:space="preserve"> услуги</w:t>
      </w:r>
      <w:bookmarkEnd w:id="6"/>
    </w:p>
    <w:p w:rsidR="00336FF1" w:rsidRPr="006D002A" w:rsidRDefault="00336FF1" w:rsidP="006D002A">
      <w:pPr>
        <w:pStyle w:val="31"/>
        <w:keepNext/>
        <w:keepLines/>
        <w:shd w:val="clear" w:color="auto" w:fill="auto"/>
        <w:tabs>
          <w:tab w:val="left" w:pos="308"/>
        </w:tabs>
        <w:spacing w:after="0" w:line="240" w:lineRule="auto"/>
        <w:ind w:left="709" w:right="20" w:firstLine="0"/>
        <w:jc w:val="center"/>
        <w:rPr>
          <w:rStyle w:val="a4"/>
          <w:rFonts w:eastAsiaTheme="minorHAnsi"/>
          <w:b w:val="0"/>
          <w:i w:val="0"/>
          <w:iCs w:val="0"/>
          <w:color w:val="000000"/>
        </w:rPr>
      </w:pPr>
    </w:p>
    <w:p w:rsidR="00185479" w:rsidRPr="00601639" w:rsidRDefault="004F30C7" w:rsidP="00601639">
      <w:pPr>
        <w:pStyle w:val="a3"/>
        <w:tabs>
          <w:tab w:val="left" w:pos="1494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3.1</w:t>
      </w:r>
      <w:r w:rsidR="00185479" w:rsidRPr="00601639">
        <w:rPr>
          <w:rStyle w:val="a4"/>
          <w:color w:val="000000"/>
        </w:rPr>
        <w:t>. На официальном сайте Администрации в информационно</w:t>
      </w:r>
      <w:proofErr w:type="gramStart"/>
      <w:r w:rsidR="00185479" w:rsidRPr="00601639">
        <w:rPr>
          <w:rStyle w:val="a4"/>
          <w:color w:val="000000"/>
        </w:rPr>
        <w:t>й-</w:t>
      </w:r>
      <w:proofErr w:type="gramEnd"/>
      <w:r w:rsidR="00185479" w:rsidRPr="00601639">
        <w:rPr>
          <w:rStyle w:val="a4"/>
          <w:color w:val="000000"/>
        </w:rPr>
        <w:t xml:space="preserve"> телекоммуникационной сети «Интернет» (далее - сеть Интернет</w:t>
      </w:r>
      <w:r w:rsidR="00185479" w:rsidRPr="006D002A">
        <w:rPr>
          <w:rStyle w:val="a4"/>
        </w:rPr>
        <w:t xml:space="preserve">) </w:t>
      </w:r>
      <w:hyperlink r:id="rId11" w:history="1">
        <w:r w:rsidR="006D002A" w:rsidRPr="00C01794">
          <w:rPr>
            <w:rStyle w:val="a6"/>
            <w:color w:val="auto"/>
            <w:u w:val="none"/>
            <w:lang w:val="en-US" w:eastAsia="en-US"/>
          </w:rPr>
          <w:t>www</w:t>
        </w:r>
        <w:r w:rsidR="006D002A" w:rsidRPr="00C01794">
          <w:rPr>
            <w:rStyle w:val="a6"/>
            <w:color w:val="auto"/>
            <w:u w:val="none"/>
            <w:lang w:eastAsia="en-US"/>
          </w:rPr>
          <w:t>.</w:t>
        </w:r>
        <w:proofErr w:type="spellStart"/>
        <w:r w:rsidR="006D002A" w:rsidRPr="00C01794">
          <w:rPr>
            <w:rStyle w:val="a6"/>
            <w:color w:val="auto"/>
            <w:u w:val="none"/>
            <w:lang w:val="en-US" w:eastAsia="en-US"/>
          </w:rPr>
          <w:t>klinci</w:t>
        </w:r>
        <w:proofErr w:type="spellEnd"/>
        <w:r w:rsidR="006D002A" w:rsidRPr="00C01794">
          <w:rPr>
            <w:rStyle w:val="a6"/>
            <w:color w:val="auto"/>
            <w:u w:val="none"/>
            <w:lang w:eastAsia="en-US"/>
          </w:rPr>
          <w:t>.</w:t>
        </w:r>
        <w:proofErr w:type="spellStart"/>
        <w:r w:rsidR="006D002A" w:rsidRPr="00C01794">
          <w:rPr>
            <w:rStyle w:val="a6"/>
            <w:color w:val="auto"/>
            <w:u w:val="none"/>
            <w:lang w:val="en-US" w:eastAsia="en-US"/>
          </w:rPr>
          <w:t>ru</w:t>
        </w:r>
        <w:proofErr w:type="spellEnd"/>
        <w:r w:rsidR="006D002A" w:rsidRPr="003F3C73">
          <w:rPr>
            <w:rStyle w:val="a6"/>
            <w:lang w:eastAsia="en-US"/>
          </w:rPr>
          <w:t>,</w:t>
        </w:r>
      </w:hyperlink>
      <w:r w:rsidR="00000207" w:rsidRPr="00000207">
        <w:t xml:space="preserve"> </w:t>
      </w:r>
      <w:r w:rsidR="00185479" w:rsidRPr="00601639">
        <w:rPr>
          <w:rStyle w:val="a4"/>
          <w:color w:val="000000"/>
        </w:rPr>
        <w:t xml:space="preserve">в РГУ, </w:t>
      </w:r>
      <w:r w:rsidR="00796741" w:rsidRPr="00601639">
        <w:rPr>
          <w:rStyle w:val="a4"/>
          <w:color w:val="000000"/>
        </w:rPr>
        <w:t xml:space="preserve">ЕПГУ, </w:t>
      </w:r>
      <w:r w:rsidR="00185479" w:rsidRPr="00601639">
        <w:rPr>
          <w:rStyle w:val="a4"/>
          <w:color w:val="000000"/>
        </w:rPr>
        <w:t>РПГУ обязательному размещению подлежит следующая справочная информация:</w:t>
      </w:r>
    </w:p>
    <w:p w:rsidR="00185479" w:rsidRPr="00601639" w:rsidRDefault="004F30C7" w:rsidP="00601639">
      <w:pPr>
        <w:pStyle w:val="a3"/>
        <w:tabs>
          <w:tab w:val="left" w:pos="1465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3.1.1. </w:t>
      </w:r>
      <w:r w:rsidR="00185479" w:rsidRPr="00601639">
        <w:rPr>
          <w:rStyle w:val="a4"/>
          <w:color w:val="000000"/>
        </w:rPr>
        <w:t>место нахождения и график работы Администрации, ее структурных подразделений, предоставляющих Муниципальную услугу;</w:t>
      </w:r>
    </w:p>
    <w:p w:rsidR="00185479" w:rsidRPr="00601639" w:rsidRDefault="004F30C7" w:rsidP="00601639">
      <w:pPr>
        <w:pStyle w:val="a3"/>
        <w:tabs>
          <w:tab w:val="left" w:pos="1518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3.1.2. </w:t>
      </w:r>
      <w:r w:rsidR="00185479" w:rsidRPr="00601639">
        <w:rPr>
          <w:rStyle w:val="a4"/>
          <w:color w:val="000000"/>
        </w:rPr>
        <w:t>справочные телефоны структурных подразделений Администрации, участвующих в предоставлении Муниципальной услуги;</w:t>
      </w:r>
    </w:p>
    <w:p w:rsidR="00185479" w:rsidRPr="00601639" w:rsidRDefault="004F30C7" w:rsidP="00601639">
      <w:pPr>
        <w:pStyle w:val="a3"/>
        <w:tabs>
          <w:tab w:val="left" w:pos="140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lastRenderedPageBreak/>
        <w:t xml:space="preserve">3.1.3. </w:t>
      </w:r>
      <w:r w:rsidR="00185479" w:rsidRPr="00601639">
        <w:rPr>
          <w:rStyle w:val="a4"/>
          <w:color w:val="000000"/>
        </w:rPr>
        <w:t>адреса сайта, а также электронной почты и (или) формы обратной связи Администрации в сети Интернет.</w:t>
      </w:r>
    </w:p>
    <w:p w:rsidR="00185479" w:rsidRPr="00601639" w:rsidRDefault="004F30C7" w:rsidP="00601639">
      <w:pPr>
        <w:pStyle w:val="a3"/>
        <w:tabs>
          <w:tab w:val="left" w:pos="1239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3.2. </w:t>
      </w:r>
      <w:r w:rsidR="00185479" w:rsidRPr="00601639">
        <w:rPr>
          <w:rStyle w:val="a4"/>
          <w:color w:val="000000"/>
        </w:rPr>
        <w:t>Обязательному размещению на официальном сайте Администрации, на ЕПГУ, РПГУ, в федеральной государственной информационной системе «Федеральный реестр государственных и муниципальных услуг (функций)», РГУ подлежит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опубликования).</w:t>
      </w:r>
    </w:p>
    <w:p w:rsidR="00185479" w:rsidRPr="00601639" w:rsidRDefault="004F30C7" w:rsidP="00601639">
      <w:pPr>
        <w:pStyle w:val="a3"/>
        <w:tabs>
          <w:tab w:val="left" w:pos="1249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3.3. </w:t>
      </w:r>
      <w:r w:rsidR="00185479" w:rsidRPr="00601639">
        <w:rPr>
          <w:rStyle w:val="a4"/>
          <w:color w:val="000000"/>
        </w:rPr>
        <w:t>Администрация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185479" w:rsidRPr="00601639" w:rsidRDefault="004F30C7" w:rsidP="00601639">
      <w:pPr>
        <w:pStyle w:val="a3"/>
        <w:tabs>
          <w:tab w:val="left" w:pos="1542"/>
        </w:tabs>
        <w:autoSpaceDE/>
        <w:autoSpaceDN/>
        <w:ind w:left="720" w:right="20"/>
        <w:jc w:val="both"/>
      </w:pPr>
      <w:r w:rsidRPr="00601639">
        <w:rPr>
          <w:rStyle w:val="a4"/>
          <w:color w:val="000000"/>
        </w:rPr>
        <w:t xml:space="preserve">3.4. </w:t>
      </w:r>
      <w:r w:rsidR="00185479" w:rsidRPr="00601639">
        <w:rPr>
          <w:rStyle w:val="a4"/>
          <w:color w:val="000000"/>
        </w:rPr>
        <w:t>Информирование Заявителей по вопросам предоставления Муниципальной услуги осуществляется:</w:t>
      </w:r>
    </w:p>
    <w:p w:rsidR="00185479" w:rsidRPr="00601639" w:rsidRDefault="00185479" w:rsidP="00601639">
      <w:pPr>
        <w:pStyle w:val="a3"/>
        <w:tabs>
          <w:tab w:val="left" w:pos="1008"/>
        </w:tabs>
        <w:ind w:left="20" w:firstLine="700"/>
        <w:jc w:val="both"/>
      </w:pPr>
      <w:r w:rsidRPr="00601639">
        <w:rPr>
          <w:rStyle w:val="a4"/>
          <w:color w:val="000000"/>
        </w:rPr>
        <w:t>а)</w:t>
      </w:r>
      <w:r w:rsidRPr="00601639">
        <w:rPr>
          <w:rStyle w:val="a4"/>
          <w:color w:val="000000"/>
        </w:rPr>
        <w:tab/>
        <w:t>путем размещения информации на сайте Администрации, ЕПГУ, РПГУ;</w:t>
      </w:r>
    </w:p>
    <w:p w:rsidR="00185479" w:rsidRPr="00601639" w:rsidRDefault="00185479" w:rsidP="00601639">
      <w:pPr>
        <w:pStyle w:val="a3"/>
        <w:tabs>
          <w:tab w:val="left" w:pos="1081"/>
        </w:tabs>
        <w:ind w:left="20" w:right="20" w:firstLine="700"/>
        <w:jc w:val="both"/>
      </w:pPr>
      <w:r w:rsidRPr="00601639">
        <w:rPr>
          <w:rStyle w:val="a4"/>
          <w:color w:val="000000"/>
        </w:rPr>
        <w:t>б)</w:t>
      </w:r>
      <w:r w:rsidRPr="00601639">
        <w:rPr>
          <w:rStyle w:val="a4"/>
          <w:color w:val="000000"/>
        </w:rPr>
        <w:tab/>
        <w:t>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185479" w:rsidRPr="00601639" w:rsidRDefault="00185479" w:rsidP="00601639">
      <w:pPr>
        <w:pStyle w:val="a3"/>
        <w:tabs>
          <w:tab w:val="left" w:pos="1090"/>
        </w:tabs>
        <w:ind w:left="20" w:right="20" w:firstLine="700"/>
        <w:jc w:val="both"/>
      </w:pPr>
      <w:r w:rsidRPr="00601639">
        <w:rPr>
          <w:rStyle w:val="a4"/>
          <w:color w:val="000000"/>
        </w:rPr>
        <w:t>в)</w:t>
      </w:r>
      <w:r w:rsidRPr="00601639">
        <w:rPr>
          <w:rStyle w:val="a4"/>
          <w:color w:val="000000"/>
        </w:rPr>
        <w:tab/>
        <w:t>путем публикации информационных материалов в средствах массовой информации;</w:t>
      </w:r>
    </w:p>
    <w:p w:rsidR="00185479" w:rsidRPr="00601639" w:rsidRDefault="00185479" w:rsidP="00601639">
      <w:pPr>
        <w:pStyle w:val="a3"/>
        <w:tabs>
          <w:tab w:val="left" w:pos="1042"/>
        </w:tabs>
        <w:ind w:left="20" w:right="20" w:firstLine="700"/>
        <w:jc w:val="both"/>
      </w:pPr>
      <w:r w:rsidRPr="00601639">
        <w:rPr>
          <w:rStyle w:val="a4"/>
          <w:color w:val="000000"/>
        </w:rPr>
        <w:t>г)</w:t>
      </w:r>
      <w:r w:rsidRPr="00601639">
        <w:rPr>
          <w:rStyle w:val="a4"/>
          <w:color w:val="000000"/>
        </w:rPr>
        <w:tab/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185479" w:rsidRPr="00601639" w:rsidRDefault="00185479" w:rsidP="00601639">
      <w:pPr>
        <w:pStyle w:val="a3"/>
        <w:tabs>
          <w:tab w:val="left" w:pos="1022"/>
        </w:tabs>
        <w:ind w:left="20" w:firstLine="700"/>
        <w:jc w:val="both"/>
      </w:pPr>
      <w:r w:rsidRPr="00601639">
        <w:rPr>
          <w:rStyle w:val="a4"/>
          <w:color w:val="000000"/>
        </w:rPr>
        <w:t>д)</w:t>
      </w:r>
      <w:r w:rsidRPr="00601639">
        <w:rPr>
          <w:rStyle w:val="a4"/>
          <w:color w:val="000000"/>
        </w:rPr>
        <w:tab/>
        <w:t>посредством телефонной и факсимильной связи;</w:t>
      </w:r>
    </w:p>
    <w:p w:rsidR="00185479" w:rsidRPr="00601639" w:rsidRDefault="00185479" w:rsidP="00601639">
      <w:pPr>
        <w:pStyle w:val="a3"/>
        <w:tabs>
          <w:tab w:val="left" w:pos="1038"/>
        </w:tabs>
        <w:ind w:left="20" w:right="20" w:firstLine="700"/>
        <w:jc w:val="both"/>
      </w:pPr>
      <w:r w:rsidRPr="00601639">
        <w:rPr>
          <w:rStyle w:val="a4"/>
          <w:color w:val="000000"/>
        </w:rPr>
        <w:t>е)</w:t>
      </w:r>
      <w:r w:rsidRPr="00601639">
        <w:rPr>
          <w:rStyle w:val="a4"/>
          <w:color w:val="000000"/>
        </w:rPr>
        <w:tab/>
        <w:t>посредством ответов на письменные и устные обращения Заявителей по вопросу предоставления Муниципальной услуги.</w:t>
      </w:r>
    </w:p>
    <w:p w:rsidR="00185479" w:rsidRPr="00601639" w:rsidRDefault="004F30C7" w:rsidP="00601639">
      <w:pPr>
        <w:pStyle w:val="a3"/>
        <w:tabs>
          <w:tab w:val="left" w:pos="1321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3.5. </w:t>
      </w:r>
      <w:r w:rsidR="00185479" w:rsidRPr="00601639">
        <w:rPr>
          <w:rStyle w:val="a4"/>
          <w:color w:val="000000"/>
        </w:rPr>
        <w:t>На ЕПГУ,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185479" w:rsidRPr="00601639" w:rsidRDefault="00185479" w:rsidP="00601639">
      <w:pPr>
        <w:pStyle w:val="a3"/>
        <w:tabs>
          <w:tab w:val="left" w:pos="1052"/>
        </w:tabs>
        <w:ind w:left="0" w:right="20" w:firstLine="709"/>
        <w:jc w:val="both"/>
      </w:pPr>
      <w:r w:rsidRPr="00601639">
        <w:rPr>
          <w:rStyle w:val="a4"/>
          <w:color w:val="000000"/>
        </w:rPr>
        <w:t>а)</w:t>
      </w:r>
      <w:r w:rsidRPr="00601639">
        <w:rPr>
          <w:rStyle w:val="a4"/>
          <w:color w:val="000000"/>
        </w:rPr>
        <w:tab/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85479" w:rsidRPr="00601639" w:rsidRDefault="00185479" w:rsidP="00601639">
      <w:pPr>
        <w:pStyle w:val="a3"/>
        <w:tabs>
          <w:tab w:val="left" w:pos="1008"/>
        </w:tabs>
        <w:ind w:left="0" w:firstLine="709"/>
        <w:jc w:val="both"/>
      </w:pPr>
      <w:r w:rsidRPr="00601639">
        <w:rPr>
          <w:rStyle w:val="a4"/>
          <w:color w:val="000000"/>
        </w:rPr>
        <w:t>б)</w:t>
      </w:r>
      <w:r w:rsidRPr="00601639">
        <w:rPr>
          <w:rStyle w:val="a4"/>
          <w:color w:val="000000"/>
        </w:rPr>
        <w:tab/>
        <w:t>перечень лиц, имеющих право на получение Муниципальной услуги;</w:t>
      </w:r>
    </w:p>
    <w:p w:rsidR="00185479" w:rsidRPr="00601639" w:rsidRDefault="00185479" w:rsidP="00601639">
      <w:pPr>
        <w:pStyle w:val="a3"/>
        <w:tabs>
          <w:tab w:val="left" w:pos="989"/>
        </w:tabs>
        <w:ind w:left="0" w:firstLine="709"/>
        <w:jc w:val="both"/>
      </w:pPr>
      <w:r w:rsidRPr="00601639">
        <w:rPr>
          <w:rStyle w:val="a4"/>
          <w:color w:val="000000"/>
        </w:rPr>
        <w:t>в)</w:t>
      </w:r>
      <w:r w:rsidRPr="00601639">
        <w:rPr>
          <w:rStyle w:val="a4"/>
          <w:color w:val="000000"/>
        </w:rPr>
        <w:tab/>
        <w:t>срок предоставления Муниципальной услуги;</w:t>
      </w:r>
    </w:p>
    <w:p w:rsidR="00185479" w:rsidRPr="00601639" w:rsidRDefault="00185479" w:rsidP="00601639">
      <w:pPr>
        <w:pStyle w:val="a3"/>
        <w:tabs>
          <w:tab w:val="left" w:pos="985"/>
        </w:tabs>
        <w:ind w:left="0" w:right="20" w:firstLine="709"/>
        <w:jc w:val="both"/>
      </w:pPr>
      <w:r w:rsidRPr="00601639">
        <w:rPr>
          <w:rStyle w:val="a4"/>
          <w:color w:val="000000"/>
        </w:rPr>
        <w:t>г)</w:t>
      </w:r>
      <w:r w:rsidRPr="00601639">
        <w:rPr>
          <w:rStyle w:val="a4"/>
          <w:color w:val="000000"/>
        </w:rPr>
        <w:tab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85479" w:rsidRPr="00601639" w:rsidRDefault="00185479" w:rsidP="00601639">
      <w:pPr>
        <w:pStyle w:val="a3"/>
        <w:tabs>
          <w:tab w:val="left" w:pos="1090"/>
        </w:tabs>
        <w:ind w:left="0" w:right="20" w:firstLine="709"/>
        <w:jc w:val="both"/>
      </w:pPr>
      <w:r w:rsidRPr="00601639">
        <w:rPr>
          <w:rStyle w:val="a4"/>
          <w:color w:val="000000"/>
        </w:rPr>
        <w:t>д)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услуги, а также для приостановления или отказа в предоставлении Муниципальной услуги;</w:t>
      </w:r>
    </w:p>
    <w:p w:rsidR="00185479" w:rsidRPr="00601639" w:rsidRDefault="00185479" w:rsidP="00601639">
      <w:pPr>
        <w:pStyle w:val="a3"/>
        <w:tabs>
          <w:tab w:val="left" w:pos="1033"/>
        </w:tabs>
        <w:ind w:left="20" w:right="20" w:firstLine="700"/>
        <w:jc w:val="both"/>
      </w:pPr>
      <w:r w:rsidRPr="00601639">
        <w:rPr>
          <w:rStyle w:val="a4"/>
          <w:color w:val="000000"/>
        </w:rPr>
        <w:t>е)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85479" w:rsidRPr="00601639" w:rsidRDefault="00185479" w:rsidP="00601639">
      <w:pPr>
        <w:pStyle w:val="a3"/>
        <w:tabs>
          <w:tab w:val="left" w:pos="1239"/>
        </w:tabs>
        <w:ind w:left="20" w:right="20" w:firstLine="700"/>
        <w:jc w:val="both"/>
      </w:pPr>
      <w:r w:rsidRPr="00601639">
        <w:rPr>
          <w:rStyle w:val="a4"/>
          <w:color w:val="000000"/>
        </w:rPr>
        <w:t>ж)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формы заявлений (уведомлений, сообщений), используемые при </w:t>
      </w:r>
      <w:r w:rsidRPr="00601639">
        <w:rPr>
          <w:rStyle w:val="a4"/>
          <w:color w:val="000000"/>
        </w:rPr>
        <w:lastRenderedPageBreak/>
        <w:t>предоставлении Муниципальной услуги;</w:t>
      </w:r>
    </w:p>
    <w:p w:rsidR="00185479" w:rsidRPr="00601639" w:rsidRDefault="00185479" w:rsidP="00601639">
      <w:pPr>
        <w:pStyle w:val="a3"/>
        <w:tabs>
          <w:tab w:val="left" w:pos="1143"/>
        </w:tabs>
        <w:ind w:left="20" w:right="20" w:firstLine="700"/>
        <w:jc w:val="both"/>
      </w:pPr>
      <w:r w:rsidRPr="00601639">
        <w:rPr>
          <w:rStyle w:val="a4"/>
          <w:color w:val="000000"/>
        </w:rPr>
        <w:t>з)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размер государственной пошлины или иной платы, взимаемой за предоставление Муниципальной услуги.</w:t>
      </w:r>
    </w:p>
    <w:p w:rsidR="00185479" w:rsidRPr="00601639" w:rsidRDefault="004F30C7" w:rsidP="00601639">
      <w:pPr>
        <w:pStyle w:val="a3"/>
        <w:tabs>
          <w:tab w:val="left" w:pos="1206"/>
        </w:tabs>
        <w:autoSpaceDE/>
        <w:autoSpaceDN/>
        <w:ind w:left="0" w:right="20" w:firstLine="720"/>
        <w:jc w:val="both"/>
      </w:pPr>
      <w:r w:rsidRPr="00601639">
        <w:rPr>
          <w:rStyle w:val="a4"/>
          <w:color w:val="000000"/>
        </w:rPr>
        <w:t xml:space="preserve">3.7. </w:t>
      </w:r>
      <w:r w:rsidR="00185479" w:rsidRPr="00601639">
        <w:rPr>
          <w:rStyle w:val="a4"/>
          <w:color w:val="000000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бесплатно.</w:t>
      </w:r>
    </w:p>
    <w:p w:rsidR="00185479" w:rsidRPr="00601639" w:rsidRDefault="00BA0E2D" w:rsidP="00601639">
      <w:pPr>
        <w:pStyle w:val="a3"/>
        <w:tabs>
          <w:tab w:val="left" w:pos="1200"/>
        </w:tabs>
        <w:autoSpaceDE/>
        <w:autoSpaceDN/>
        <w:ind w:left="0" w:firstLine="709"/>
        <w:jc w:val="both"/>
      </w:pPr>
      <w:r w:rsidRPr="00601639">
        <w:rPr>
          <w:rStyle w:val="a4"/>
          <w:color w:val="000000"/>
        </w:rPr>
        <w:t xml:space="preserve">3.8. </w:t>
      </w:r>
      <w:r w:rsidR="00185479" w:rsidRPr="00601639">
        <w:rPr>
          <w:rStyle w:val="a4"/>
          <w:color w:val="000000"/>
        </w:rPr>
        <w:t>На сайте Администрации дополнительно размещаются:</w:t>
      </w:r>
    </w:p>
    <w:p w:rsidR="00185479" w:rsidRPr="00601639" w:rsidRDefault="00185479" w:rsidP="00601639">
      <w:pPr>
        <w:pStyle w:val="a3"/>
        <w:tabs>
          <w:tab w:val="left" w:pos="1008"/>
        </w:tabs>
        <w:ind w:left="0" w:firstLine="709"/>
        <w:jc w:val="both"/>
      </w:pPr>
      <w:r w:rsidRPr="00601639">
        <w:rPr>
          <w:rStyle w:val="a4"/>
          <w:color w:val="000000"/>
        </w:rPr>
        <w:t>а)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полное наименование и почтовый адрес Администрации;</w:t>
      </w:r>
    </w:p>
    <w:p w:rsidR="00185479" w:rsidRPr="00601639" w:rsidRDefault="00185479" w:rsidP="00601639">
      <w:pPr>
        <w:pStyle w:val="a3"/>
        <w:tabs>
          <w:tab w:val="left" w:pos="1066"/>
        </w:tabs>
        <w:ind w:left="0" w:right="20" w:firstLine="709"/>
        <w:jc w:val="both"/>
      </w:pPr>
      <w:r w:rsidRPr="00601639">
        <w:rPr>
          <w:rStyle w:val="a4"/>
          <w:color w:val="000000"/>
        </w:rPr>
        <w:t>б)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номера телефонов-автоинформаторов (при наличии), справочные номера телефонов структурных подразделений Администрации;</w:t>
      </w:r>
    </w:p>
    <w:p w:rsidR="00185479" w:rsidRPr="00601639" w:rsidRDefault="00185479" w:rsidP="00601639">
      <w:pPr>
        <w:pStyle w:val="a3"/>
        <w:tabs>
          <w:tab w:val="left" w:pos="1206"/>
        </w:tabs>
        <w:ind w:left="0" w:right="20" w:firstLine="709"/>
        <w:jc w:val="both"/>
      </w:pPr>
      <w:r w:rsidRPr="00601639">
        <w:rPr>
          <w:rStyle w:val="a4"/>
          <w:color w:val="000000"/>
        </w:rPr>
        <w:t>в)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режим работы Администрации, график работы должностных лиц Администрации, ее структурных подразделений;</w:t>
      </w:r>
    </w:p>
    <w:p w:rsidR="00185479" w:rsidRPr="00601639" w:rsidRDefault="00185479" w:rsidP="00601639">
      <w:pPr>
        <w:pStyle w:val="a3"/>
        <w:tabs>
          <w:tab w:val="left" w:pos="1220"/>
        </w:tabs>
        <w:ind w:left="0" w:right="20" w:firstLine="709"/>
        <w:jc w:val="both"/>
      </w:pPr>
      <w:r w:rsidRPr="00601639">
        <w:rPr>
          <w:rStyle w:val="a4"/>
          <w:color w:val="000000"/>
        </w:rPr>
        <w:t>г)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график работы подразделения Администрации, непосредственно предоставляющего Муниципальную услугу;</w:t>
      </w:r>
    </w:p>
    <w:p w:rsidR="00185479" w:rsidRPr="00601639" w:rsidRDefault="00185479" w:rsidP="00601639">
      <w:pPr>
        <w:pStyle w:val="a3"/>
        <w:tabs>
          <w:tab w:val="left" w:pos="1138"/>
        </w:tabs>
        <w:ind w:left="0" w:right="20" w:firstLine="709"/>
        <w:jc w:val="both"/>
      </w:pPr>
      <w:r w:rsidRPr="00601639">
        <w:rPr>
          <w:rStyle w:val="a4"/>
          <w:color w:val="000000"/>
        </w:rPr>
        <w:t>д)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выдержки из нормативных правовых актов Российской Федерации и нормативных правовых актов </w:t>
      </w:r>
      <w:r w:rsidR="00BA0E2D" w:rsidRPr="00601639">
        <w:rPr>
          <w:rStyle w:val="a4"/>
          <w:color w:val="000000"/>
        </w:rPr>
        <w:t>Брянской</w:t>
      </w:r>
      <w:r w:rsidRPr="00601639">
        <w:rPr>
          <w:rStyle w:val="a4"/>
          <w:color w:val="000000"/>
        </w:rPr>
        <w:t xml:space="preserve"> области, содержащих нормы, регулирующие деятельность Администрации по предоставлению Муниципальной услуги;</w:t>
      </w:r>
    </w:p>
    <w:p w:rsidR="00185479" w:rsidRPr="00601639" w:rsidRDefault="00185479" w:rsidP="00601639">
      <w:pPr>
        <w:pStyle w:val="a3"/>
        <w:tabs>
          <w:tab w:val="left" w:pos="1008"/>
        </w:tabs>
        <w:ind w:left="0" w:firstLine="709"/>
        <w:jc w:val="both"/>
      </w:pPr>
      <w:r w:rsidRPr="00601639">
        <w:rPr>
          <w:rStyle w:val="a4"/>
          <w:color w:val="000000"/>
        </w:rPr>
        <w:t>е)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перечень лиц, имеющих право на получение Муниципальной услуги;</w:t>
      </w:r>
    </w:p>
    <w:p w:rsidR="00185479" w:rsidRPr="00601639" w:rsidRDefault="00185479" w:rsidP="00601639">
      <w:pPr>
        <w:pStyle w:val="a3"/>
        <w:tabs>
          <w:tab w:val="left" w:pos="1239"/>
        </w:tabs>
        <w:ind w:left="0" w:right="20" w:firstLine="709"/>
        <w:jc w:val="both"/>
      </w:pPr>
      <w:r w:rsidRPr="00601639">
        <w:rPr>
          <w:rStyle w:val="a4"/>
          <w:color w:val="000000"/>
        </w:rPr>
        <w:t>ж)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формы заявлений (уведомлений, сообщений), используемые при предоставлении Муниципальной услуги, образцы и инструкции по их заполнению;</w:t>
      </w:r>
    </w:p>
    <w:p w:rsidR="00185479" w:rsidRPr="00601639" w:rsidRDefault="00185479" w:rsidP="00601639">
      <w:pPr>
        <w:pStyle w:val="a3"/>
        <w:tabs>
          <w:tab w:val="left" w:pos="1023"/>
        </w:tabs>
        <w:ind w:left="0" w:right="20" w:firstLine="709"/>
        <w:jc w:val="both"/>
      </w:pPr>
      <w:r w:rsidRPr="00601639">
        <w:rPr>
          <w:rStyle w:val="a4"/>
          <w:color w:val="000000"/>
        </w:rPr>
        <w:t>з)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порядок и способы предварительной записи на получение Муниципальной услуги;</w:t>
      </w:r>
    </w:p>
    <w:p w:rsidR="00185479" w:rsidRPr="00601639" w:rsidRDefault="00185479" w:rsidP="00601639">
      <w:pPr>
        <w:pStyle w:val="a3"/>
        <w:tabs>
          <w:tab w:val="left" w:pos="989"/>
        </w:tabs>
        <w:ind w:left="0" w:firstLine="709"/>
        <w:jc w:val="both"/>
      </w:pPr>
      <w:r w:rsidRPr="00601639">
        <w:rPr>
          <w:rStyle w:val="a4"/>
          <w:color w:val="000000"/>
        </w:rPr>
        <w:t>и)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текст настоящего Административного регламента с приложениями;</w:t>
      </w:r>
    </w:p>
    <w:p w:rsidR="00185479" w:rsidRPr="00601639" w:rsidRDefault="00185479" w:rsidP="00601639">
      <w:pPr>
        <w:pStyle w:val="a3"/>
        <w:ind w:left="0" w:firstLine="709"/>
        <w:jc w:val="both"/>
      </w:pPr>
      <w:r w:rsidRPr="00601639">
        <w:rPr>
          <w:rStyle w:val="a4"/>
          <w:color w:val="000000"/>
        </w:rPr>
        <w:t>к) краткое описание порядка предоставления Муниципальной услуги;</w:t>
      </w:r>
    </w:p>
    <w:p w:rsidR="00185479" w:rsidRPr="00601639" w:rsidRDefault="00185479" w:rsidP="00601639">
      <w:pPr>
        <w:pStyle w:val="a3"/>
        <w:ind w:left="0" w:right="20" w:firstLine="709"/>
        <w:jc w:val="both"/>
      </w:pPr>
      <w:r w:rsidRPr="00601639">
        <w:rPr>
          <w:rStyle w:val="a4"/>
          <w:color w:val="000000"/>
        </w:rPr>
        <w:t>л) порядок обжалования решений, действий или бездействия должностных лиц, Администрации, предоставляющих Муниципальную услугу;</w:t>
      </w:r>
    </w:p>
    <w:p w:rsidR="00185479" w:rsidRPr="00601639" w:rsidRDefault="00185479" w:rsidP="00601639">
      <w:pPr>
        <w:pStyle w:val="a3"/>
        <w:ind w:left="0" w:right="20" w:firstLine="709"/>
        <w:jc w:val="both"/>
      </w:pPr>
      <w:r w:rsidRPr="00601639">
        <w:rPr>
          <w:rStyle w:val="a4"/>
          <w:color w:val="000000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185479" w:rsidRPr="00601639" w:rsidRDefault="00BA0E2D" w:rsidP="00601639">
      <w:pPr>
        <w:pStyle w:val="a3"/>
        <w:tabs>
          <w:tab w:val="left" w:pos="1239"/>
        </w:tabs>
        <w:autoSpaceDE/>
        <w:autoSpaceDN/>
        <w:ind w:left="0" w:right="20" w:firstLine="567"/>
        <w:jc w:val="both"/>
      </w:pPr>
      <w:r w:rsidRPr="00601639">
        <w:rPr>
          <w:rStyle w:val="a4"/>
          <w:color w:val="000000"/>
        </w:rPr>
        <w:t xml:space="preserve">3.9. </w:t>
      </w:r>
      <w:r w:rsidR="00185479" w:rsidRPr="00601639">
        <w:rPr>
          <w:rStyle w:val="a4"/>
          <w:color w:val="000000"/>
        </w:rPr>
        <w:t>При информировании о порядке предоставления Муниципальной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185479" w:rsidRPr="00601639" w:rsidRDefault="00185479" w:rsidP="00601639">
      <w:pPr>
        <w:pStyle w:val="a3"/>
        <w:ind w:left="0" w:right="20" w:firstLine="567"/>
        <w:jc w:val="both"/>
      </w:pPr>
      <w:r w:rsidRPr="00601639">
        <w:rPr>
          <w:rStyle w:val="a4"/>
          <w:color w:val="000000"/>
        </w:rPr>
        <w:t>Должностное лицо Администрации обязано сообщить Заявителю график приема, точные почтовый и фактический адреса Администрации, способ проезда к ней, способы предварительной записи для личного приема по вопросу предоставления Муниципальной услуги, требования к письменному обращению.</w:t>
      </w:r>
    </w:p>
    <w:p w:rsidR="00185479" w:rsidRPr="00601639" w:rsidRDefault="00185479" w:rsidP="00601639">
      <w:pPr>
        <w:pStyle w:val="a3"/>
        <w:ind w:left="0" w:right="20" w:firstLine="567"/>
        <w:jc w:val="both"/>
      </w:pPr>
      <w:r w:rsidRPr="00601639">
        <w:rPr>
          <w:rStyle w:val="a4"/>
          <w:color w:val="000000"/>
        </w:rPr>
        <w:t>Информирование по телефону о порядке предоставления Муниципальной услуги осуществляется в соответствии с режимом и графиком работы Администрации (ее структурных подразделений).</w:t>
      </w:r>
    </w:p>
    <w:p w:rsidR="00185479" w:rsidRPr="00601639" w:rsidRDefault="00185479" w:rsidP="00601639">
      <w:pPr>
        <w:pStyle w:val="a3"/>
        <w:ind w:left="0" w:right="20" w:firstLine="567"/>
        <w:jc w:val="both"/>
      </w:pPr>
      <w:r w:rsidRPr="00601639">
        <w:rPr>
          <w:rStyle w:val="a4"/>
          <w:color w:val="000000"/>
        </w:rPr>
        <w:t>Во время разговора должностные лица Администрации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185479" w:rsidRPr="00601639" w:rsidRDefault="00185479" w:rsidP="00601639">
      <w:pPr>
        <w:pStyle w:val="a3"/>
        <w:ind w:left="0" w:right="20" w:firstLine="567"/>
        <w:jc w:val="both"/>
      </w:pPr>
      <w:proofErr w:type="gramStart"/>
      <w:r w:rsidRPr="00601639">
        <w:rPr>
          <w:rStyle w:val="a4"/>
          <w:color w:val="000000"/>
        </w:rPr>
        <w:lastRenderedPageBreak/>
        <w:t>При невозможности ответить на поставленные Заявителем вопросы телефонный звонок переадресовывается (переводится) на другое должностное лицо Администрации либо обратившемуся сообщается номер телефона, по которому можно получить необходимую информацию.</w:t>
      </w:r>
      <w:proofErr w:type="gramEnd"/>
    </w:p>
    <w:p w:rsidR="00185479" w:rsidRPr="00601639" w:rsidRDefault="00BA0E2D" w:rsidP="00601639">
      <w:pPr>
        <w:pStyle w:val="a3"/>
        <w:tabs>
          <w:tab w:val="left" w:pos="1374"/>
        </w:tabs>
        <w:autoSpaceDE/>
        <w:autoSpaceDN/>
        <w:ind w:left="567" w:right="20"/>
        <w:jc w:val="both"/>
      </w:pPr>
      <w:r w:rsidRPr="00601639">
        <w:rPr>
          <w:rStyle w:val="a4"/>
          <w:color w:val="000000"/>
        </w:rPr>
        <w:t xml:space="preserve">3.10. </w:t>
      </w:r>
      <w:r w:rsidR="00185479" w:rsidRPr="00601639">
        <w:rPr>
          <w:rStyle w:val="a4"/>
          <w:color w:val="000000"/>
        </w:rPr>
        <w:t>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информация:</w:t>
      </w:r>
    </w:p>
    <w:p w:rsidR="00185479" w:rsidRPr="00601639" w:rsidRDefault="00185479" w:rsidP="00601639">
      <w:pPr>
        <w:pStyle w:val="a3"/>
        <w:tabs>
          <w:tab w:val="left" w:pos="1003"/>
        </w:tabs>
        <w:ind w:left="0" w:firstLine="567"/>
        <w:jc w:val="both"/>
      </w:pPr>
      <w:r w:rsidRPr="00601639">
        <w:rPr>
          <w:rStyle w:val="a4"/>
          <w:color w:val="000000"/>
        </w:rPr>
        <w:t>а)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 перечне лиц, имеющих право на получение Муниципальной услуги;</w:t>
      </w:r>
    </w:p>
    <w:p w:rsidR="00185479" w:rsidRPr="00601639" w:rsidRDefault="00185479" w:rsidP="00601639">
      <w:pPr>
        <w:pStyle w:val="a3"/>
        <w:tabs>
          <w:tab w:val="left" w:pos="1090"/>
        </w:tabs>
        <w:ind w:left="0" w:right="20" w:firstLine="567"/>
        <w:jc w:val="both"/>
      </w:pPr>
      <w:r w:rsidRPr="00601639">
        <w:rPr>
          <w:rStyle w:val="a4"/>
          <w:color w:val="000000"/>
        </w:rPr>
        <w:t>б)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о нормативных правовых актах Российской Федерации и нормативных правовых актах </w:t>
      </w:r>
      <w:r w:rsidR="00BA0E2D" w:rsidRPr="00601639">
        <w:rPr>
          <w:rStyle w:val="a4"/>
          <w:color w:val="000000"/>
        </w:rPr>
        <w:t>Брянско</w:t>
      </w:r>
      <w:r w:rsidRPr="00601639">
        <w:rPr>
          <w:rStyle w:val="a4"/>
          <w:color w:val="000000"/>
        </w:rPr>
        <w:t>й области, регулирующих вопросы предоставления Муниципальной услуги (дата, номер и наименование нормативного правового акта);</w:t>
      </w:r>
    </w:p>
    <w:p w:rsidR="00185479" w:rsidRPr="00601639" w:rsidRDefault="00185479" w:rsidP="00601639">
      <w:pPr>
        <w:pStyle w:val="a3"/>
        <w:tabs>
          <w:tab w:val="left" w:pos="989"/>
        </w:tabs>
        <w:ind w:left="0" w:firstLine="567"/>
        <w:jc w:val="both"/>
      </w:pPr>
      <w:r w:rsidRPr="00601639">
        <w:rPr>
          <w:rStyle w:val="a4"/>
          <w:color w:val="000000"/>
        </w:rPr>
        <w:t>в)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 перечне документов, необходимых для получения Муниципальной услуги;</w:t>
      </w:r>
    </w:p>
    <w:p w:rsidR="00185479" w:rsidRPr="00601639" w:rsidRDefault="00185479" w:rsidP="00601639">
      <w:pPr>
        <w:pStyle w:val="a3"/>
        <w:tabs>
          <w:tab w:val="left" w:pos="950"/>
        </w:tabs>
        <w:ind w:left="0" w:firstLine="567"/>
        <w:jc w:val="both"/>
      </w:pPr>
      <w:r w:rsidRPr="00601639">
        <w:rPr>
          <w:rStyle w:val="a4"/>
          <w:color w:val="000000"/>
        </w:rPr>
        <w:t>г)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 сроках предоставления Муниципальной услуги;</w:t>
      </w:r>
    </w:p>
    <w:p w:rsidR="00185479" w:rsidRPr="00601639" w:rsidRDefault="00185479" w:rsidP="00601639">
      <w:pPr>
        <w:pStyle w:val="a3"/>
        <w:tabs>
          <w:tab w:val="left" w:pos="1018"/>
        </w:tabs>
        <w:ind w:left="0" w:firstLine="567"/>
        <w:jc w:val="both"/>
      </w:pPr>
      <w:r w:rsidRPr="00601639">
        <w:rPr>
          <w:rStyle w:val="a4"/>
          <w:color w:val="000000"/>
        </w:rPr>
        <w:t>д)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об основаниях для приостановления Муниципальной услуги;</w:t>
      </w:r>
    </w:p>
    <w:p w:rsidR="00185479" w:rsidRPr="00601639" w:rsidRDefault="00185479" w:rsidP="00601639">
      <w:pPr>
        <w:pStyle w:val="a3"/>
        <w:tabs>
          <w:tab w:val="left" w:pos="1003"/>
        </w:tabs>
        <w:ind w:left="0" w:firstLine="567"/>
        <w:jc w:val="both"/>
      </w:pPr>
      <w:r w:rsidRPr="00601639">
        <w:rPr>
          <w:rStyle w:val="a4"/>
          <w:color w:val="000000"/>
        </w:rPr>
        <w:t>е)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об основаниях для отказа в предоставлении Муниципальной услуги;</w:t>
      </w:r>
    </w:p>
    <w:p w:rsidR="00185479" w:rsidRPr="00601639" w:rsidRDefault="00185479" w:rsidP="00601639">
      <w:pPr>
        <w:pStyle w:val="a3"/>
        <w:tabs>
          <w:tab w:val="left" w:pos="1038"/>
        </w:tabs>
        <w:ind w:left="0" w:right="20" w:firstLine="567"/>
        <w:jc w:val="both"/>
      </w:pPr>
      <w:r w:rsidRPr="00601639">
        <w:rPr>
          <w:rStyle w:val="a4"/>
          <w:color w:val="000000"/>
        </w:rPr>
        <w:t>ж)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 месте размещения на ЕПГУ, РПГУ, сайте Администрации информации по вопросам предоставления Муниципальной услуги.</w:t>
      </w:r>
    </w:p>
    <w:p w:rsidR="00185479" w:rsidRPr="00601639" w:rsidRDefault="00BA0E2D" w:rsidP="00601639">
      <w:pPr>
        <w:pStyle w:val="a3"/>
        <w:tabs>
          <w:tab w:val="left" w:pos="1330"/>
        </w:tabs>
        <w:autoSpaceDE/>
        <w:autoSpaceDN/>
        <w:ind w:left="0" w:right="20" w:firstLine="567"/>
        <w:jc w:val="both"/>
      </w:pPr>
      <w:r w:rsidRPr="00601639">
        <w:rPr>
          <w:rStyle w:val="a4"/>
          <w:color w:val="000000"/>
        </w:rPr>
        <w:t xml:space="preserve">3.11. </w:t>
      </w:r>
      <w:r w:rsidR="00185479" w:rsidRPr="00601639">
        <w:rPr>
          <w:rStyle w:val="a4"/>
          <w:color w:val="000000"/>
        </w:rPr>
        <w:t>Администрация разрабатывает информационные материалы по порядку предоставления Муниципальной услуги - памятки, инструкции, брошюры, макеты и размещает на ЕПГУ, РПГУ, сайте Администрации.</w:t>
      </w:r>
    </w:p>
    <w:p w:rsidR="00185479" w:rsidRPr="00601639" w:rsidRDefault="00BA0E2D" w:rsidP="00601639">
      <w:pPr>
        <w:pStyle w:val="a3"/>
        <w:tabs>
          <w:tab w:val="left" w:pos="1681"/>
        </w:tabs>
        <w:autoSpaceDE/>
        <w:autoSpaceDN/>
        <w:ind w:left="0" w:right="20" w:firstLine="567"/>
        <w:jc w:val="both"/>
      </w:pPr>
      <w:r w:rsidRPr="00601639">
        <w:rPr>
          <w:rStyle w:val="a4"/>
          <w:color w:val="000000"/>
        </w:rPr>
        <w:t xml:space="preserve">3.12. </w:t>
      </w:r>
      <w:r w:rsidR="00185479" w:rsidRPr="00601639">
        <w:rPr>
          <w:rStyle w:val="a4"/>
          <w:color w:val="000000"/>
        </w:rPr>
        <w:t>Администрация обеспечивает своевременную актуализацию информационных материалов, указанных в пункте 3.1</w:t>
      </w:r>
      <w:r w:rsidRPr="00601639">
        <w:rPr>
          <w:rStyle w:val="a4"/>
          <w:color w:val="000000"/>
        </w:rPr>
        <w:t>1.</w:t>
      </w:r>
      <w:r w:rsidR="00185479" w:rsidRPr="00601639">
        <w:rPr>
          <w:rStyle w:val="a4"/>
          <w:color w:val="000000"/>
        </w:rPr>
        <w:t>настоящегоАдминистративного регламента, на ЕПГУ, РПГУ, сайте Администрации.</w:t>
      </w:r>
    </w:p>
    <w:p w:rsidR="00185479" w:rsidRPr="00601639" w:rsidRDefault="00F02594" w:rsidP="00601639">
      <w:pPr>
        <w:pStyle w:val="a3"/>
        <w:tabs>
          <w:tab w:val="left" w:pos="1551"/>
        </w:tabs>
        <w:autoSpaceDE/>
        <w:autoSpaceDN/>
        <w:ind w:left="0" w:right="40" w:firstLine="426"/>
        <w:jc w:val="both"/>
      </w:pPr>
      <w:r w:rsidRPr="00601639">
        <w:rPr>
          <w:rStyle w:val="a4"/>
          <w:color w:val="000000"/>
        </w:rPr>
        <w:t>3.1</w:t>
      </w:r>
      <w:r w:rsidR="00DA2586">
        <w:rPr>
          <w:rStyle w:val="a4"/>
          <w:color w:val="000000"/>
        </w:rPr>
        <w:t>3</w:t>
      </w:r>
      <w:r w:rsidRPr="00601639">
        <w:rPr>
          <w:rStyle w:val="a4"/>
          <w:color w:val="000000"/>
        </w:rPr>
        <w:t xml:space="preserve">. </w:t>
      </w:r>
      <w:proofErr w:type="gramStart"/>
      <w:r w:rsidR="00185479" w:rsidRPr="00601639">
        <w:rPr>
          <w:rStyle w:val="a4"/>
          <w:color w:val="00000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85479" w:rsidRPr="00601639" w:rsidRDefault="00F02594" w:rsidP="00601639">
      <w:pPr>
        <w:pStyle w:val="a3"/>
        <w:tabs>
          <w:tab w:val="left" w:pos="1383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bookmarkStart w:id="7" w:name="bookmark10"/>
      <w:bookmarkStart w:id="8" w:name="bookmark9"/>
      <w:r w:rsidRPr="00601639">
        <w:rPr>
          <w:rStyle w:val="a4"/>
          <w:color w:val="000000"/>
        </w:rPr>
        <w:t xml:space="preserve">3.15. </w:t>
      </w:r>
      <w:r w:rsidR="00185479" w:rsidRPr="00601639">
        <w:rPr>
          <w:rStyle w:val="a4"/>
          <w:color w:val="000000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  <w:bookmarkEnd w:id="7"/>
      <w:bookmarkEnd w:id="8"/>
    </w:p>
    <w:p w:rsidR="00F02594" w:rsidRPr="00601639" w:rsidRDefault="00F02594" w:rsidP="00601639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bookmarkStart w:id="9" w:name="bookmark11"/>
    </w:p>
    <w:p w:rsidR="00F02594" w:rsidRPr="006D002A" w:rsidRDefault="00F02594" w:rsidP="00601639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D002A">
        <w:rPr>
          <w:rStyle w:val="3"/>
          <w:rFonts w:ascii="Times New Roman" w:hAnsi="Times New Roman" w:cs="Times New Roman"/>
          <w:color w:val="000000"/>
          <w:sz w:val="28"/>
          <w:szCs w:val="28"/>
        </w:rPr>
        <w:t>II</w:t>
      </w:r>
      <w:r w:rsidRPr="006D002A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. Стандарт предоставления Муниципальной услуги</w:t>
      </w:r>
      <w:bookmarkEnd w:id="9"/>
    </w:p>
    <w:p w:rsidR="00D72ADA" w:rsidRPr="00601639" w:rsidRDefault="00D72ADA" w:rsidP="00601639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D72ADA" w:rsidRDefault="00D72ADA" w:rsidP="006D002A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40" w:firstLine="426"/>
        <w:jc w:val="center"/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bookmarkStart w:id="10" w:name="bookmark14"/>
      <w:r w:rsidRPr="006D002A"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4. </w:t>
      </w:r>
      <w:bookmarkStart w:id="11" w:name="bookmark12"/>
      <w:bookmarkEnd w:id="10"/>
      <w:r w:rsidRPr="006D002A"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Наименование Муниципальной услуги</w:t>
      </w:r>
      <w:bookmarkEnd w:id="11"/>
    </w:p>
    <w:p w:rsidR="009A6B5C" w:rsidRPr="006D002A" w:rsidRDefault="009A6B5C" w:rsidP="006D002A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40" w:firstLine="426"/>
        <w:jc w:val="center"/>
        <w:rPr>
          <w:rFonts w:ascii="Times New Roman" w:hAnsi="Times New Roman" w:cs="Times New Roman"/>
          <w:bCs w:val="0"/>
          <w:sz w:val="28"/>
          <w:szCs w:val="28"/>
          <w:lang w:val="ru-RU"/>
        </w:rPr>
      </w:pPr>
    </w:p>
    <w:p w:rsidR="00D72ADA" w:rsidRPr="00601639" w:rsidRDefault="00D72ADA" w:rsidP="00DA2586">
      <w:pPr>
        <w:pStyle w:val="a3"/>
        <w:tabs>
          <w:tab w:val="left" w:pos="1196"/>
        </w:tabs>
        <w:autoSpaceDE/>
        <w:autoSpaceDN/>
        <w:ind w:left="0" w:right="40" w:firstLine="426"/>
        <w:jc w:val="both"/>
      </w:pPr>
      <w:bookmarkStart w:id="12" w:name="bookmark13"/>
      <w:r w:rsidRPr="00601639">
        <w:rPr>
          <w:rStyle w:val="a4"/>
          <w:color w:val="000000"/>
        </w:rPr>
        <w:t>4.1. Муниципальная услуга «Выдача разрешений на установку и эксплуатацию рекламных конструкций, аннулирование ранее выданных разрешений</w:t>
      </w:r>
      <w:r w:rsidR="00C01794">
        <w:rPr>
          <w:rStyle w:val="a4"/>
          <w:color w:val="000000"/>
        </w:rPr>
        <w:t>»</w:t>
      </w:r>
      <w:bookmarkEnd w:id="12"/>
      <w:r w:rsidR="00C01794">
        <w:t>.</w:t>
      </w:r>
    </w:p>
    <w:p w:rsidR="009A6B5C" w:rsidRDefault="009A6B5C" w:rsidP="006D002A">
      <w:pPr>
        <w:pStyle w:val="31"/>
        <w:keepNext/>
        <w:keepLines/>
        <w:shd w:val="clear" w:color="auto" w:fill="auto"/>
        <w:tabs>
          <w:tab w:val="left" w:pos="264"/>
        </w:tabs>
        <w:spacing w:after="0" w:line="240" w:lineRule="auto"/>
        <w:ind w:right="40" w:firstLine="426"/>
        <w:jc w:val="center"/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D72ADA" w:rsidRDefault="006E4D4C" w:rsidP="006D002A">
      <w:pPr>
        <w:pStyle w:val="31"/>
        <w:keepNext/>
        <w:keepLines/>
        <w:shd w:val="clear" w:color="auto" w:fill="auto"/>
        <w:tabs>
          <w:tab w:val="left" w:pos="264"/>
        </w:tabs>
        <w:spacing w:after="0" w:line="240" w:lineRule="auto"/>
        <w:ind w:right="40" w:firstLine="426"/>
        <w:jc w:val="center"/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D002A"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5</w:t>
      </w:r>
      <w:r w:rsidR="00D72ADA" w:rsidRPr="006D002A"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. Наименование органа, предоставляющего Муниципальную услугу</w:t>
      </w:r>
    </w:p>
    <w:p w:rsidR="009A6B5C" w:rsidRPr="006D002A" w:rsidRDefault="009A6B5C" w:rsidP="006D002A">
      <w:pPr>
        <w:pStyle w:val="31"/>
        <w:keepNext/>
        <w:keepLines/>
        <w:shd w:val="clear" w:color="auto" w:fill="auto"/>
        <w:tabs>
          <w:tab w:val="left" w:pos="264"/>
        </w:tabs>
        <w:spacing w:after="0" w:line="240" w:lineRule="auto"/>
        <w:ind w:right="40"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2ADA" w:rsidRPr="00601639" w:rsidRDefault="006E4D4C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</w:pPr>
      <w:r w:rsidRPr="00601639">
        <w:rPr>
          <w:rStyle w:val="a4"/>
          <w:color w:val="000000"/>
        </w:rPr>
        <w:t>5</w:t>
      </w:r>
      <w:r w:rsidR="000B3554" w:rsidRPr="00601639">
        <w:rPr>
          <w:rStyle w:val="a4"/>
          <w:color w:val="000000"/>
        </w:rPr>
        <w:t xml:space="preserve">.1. </w:t>
      </w:r>
      <w:r w:rsidR="00D72ADA" w:rsidRPr="00601639">
        <w:rPr>
          <w:rStyle w:val="a4"/>
          <w:color w:val="000000"/>
        </w:rPr>
        <w:t xml:space="preserve">Органом, ответственным за предоставление Муниципальной услуги, </w:t>
      </w:r>
      <w:r w:rsidR="00D72ADA" w:rsidRPr="00601639">
        <w:rPr>
          <w:rStyle w:val="a4"/>
          <w:color w:val="000000"/>
        </w:rPr>
        <w:lastRenderedPageBreak/>
        <w:t>является Администрация.</w:t>
      </w:r>
    </w:p>
    <w:p w:rsidR="00D72ADA" w:rsidRPr="00601639" w:rsidRDefault="006E4D4C" w:rsidP="00601639">
      <w:pPr>
        <w:pStyle w:val="a3"/>
        <w:tabs>
          <w:tab w:val="left" w:pos="1244"/>
        </w:tabs>
        <w:autoSpaceDE/>
        <w:autoSpaceDN/>
        <w:ind w:left="0" w:right="40" w:firstLine="426"/>
        <w:jc w:val="both"/>
      </w:pPr>
      <w:r w:rsidRPr="00601639">
        <w:rPr>
          <w:rStyle w:val="a4"/>
          <w:color w:val="000000"/>
        </w:rPr>
        <w:t>5</w:t>
      </w:r>
      <w:r w:rsidR="000B3554" w:rsidRPr="00601639">
        <w:rPr>
          <w:rStyle w:val="a4"/>
          <w:color w:val="000000"/>
        </w:rPr>
        <w:t>.</w:t>
      </w:r>
      <w:r w:rsidRPr="00601639">
        <w:rPr>
          <w:rStyle w:val="a4"/>
          <w:color w:val="000000"/>
        </w:rPr>
        <w:t>2</w:t>
      </w:r>
      <w:r w:rsidR="000B3554" w:rsidRPr="00601639">
        <w:rPr>
          <w:rStyle w:val="a4"/>
          <w:color w:val="000000"/>
        </w:rPr>
        <w:t xml:space="preserve">. </w:t>
      </w:r>
      <w:r w:rsidR="00D72ADA" w:rsidRPr="00601639">
        <w:rPr>
          <w:rStyle w:val="a4"/>
          <w:color w:val="000000"/>
        </w:rPr>
        <w:t xml:space="preserve">Администрация обеспечивает предоставление Муниципальной услуги в электронной форме посредством </w:t>
      </w:r>
      <w:r w:rsidR="000B3554" w:rsidRPr="00601639">
        <w:rPr>
          <w:rStyle w:val="a4"/>
          <w:color w:val="000000"/>
        </w:rPr>
        <w:t>Е</w:t>
      </w:r>
      <w:r w:rsidR="00D72ADA" w:rsidRPr="00601639">
        <w:rPr>
          <w:rStyle w:val="a4"/>
          <w:color w:val="000000"/>
        </w:rPr>
        <w:t>ПГУ, а также в иных формах,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D72ADA" w:rsidRPr="00601639" w:rsidRDefault="006E4D4C" w:rsidP="00601639">
      <w:pPr>
        <w:pStyle w:val="a3"/>
        <w:tabs>
          <w:tab w:val="left" w:pos="1316"/>
        </w:tabs>
        <w:autoSpaceDE/>
        <w:autoSpaceDN/>
        <w:ind w:left="0" w:right="40" w:firstLine="567"/>
        <w:jc w:val="both"/>
      </w:pPr>
      <w:r w:rsidRPr="00601639">
        <w:rPr>
          <w:rStyle w:val="a4"/>
          <w:color w:val="000000"/>
        </w:rPr>
        <w:t>5</w:t>
      </w:r>
      <w:r w:rsidR="000B3554" w:rsidRPr="00601639">
        <w:rPr>
          <w:rStyle w:val="a4"/>
          <w:color w:val="000000"/>
        </w:rPr>
        <w:t>.</w:t>
      </w:r>
      <w:r w:rsidRPr="00601639">
        <w:rPr>
          <w:rStyle w:val="a4"/>
          <w:color w:val="000000"/>
        </w:rPr>
        <w:t>3</w:t>
      </w:r>
      <w:r w:rsidR="000B3554" w:rsidRPr="00601639">
        <w:rPr>
          <w:rStyle w:val="a4"/>
          <w:color w:val="000000"/>
        </w:rPr>
        <w:t xml:space="preserve">. </w:t>
      </w:r>
      <w:r w:rsidR="00D72ADA" w:rsidRPr="00601639">
        <w:rPr>
          <w:rStyle w:val="a4"/>
          <w:color w:val="000000"/>
        </w:rPr>
        <w:t>Непосредственное предоставление Муниципальной услуги осуществля</w:t>
      </w:r>
      <w:r w:rsidR="00F87533" w:rsidRPr="00601639">
        <w:rPr>
          <w:rStyle w:val="a4"/>
          <w:color w:val="000000"/>
        </w:rPr>
        <w:t>е</w:t>
      </w:r>
      <w:r w:rsidR="00D72ADA" w:rsidRPr="00601639">
        <w:rPr>
          <w:rStyle w:val="a4"/>
          <w:color w:val="000000"/>
        </w:rPr>
        <w:t>т структурн</w:t>
      </w:r>
      <w:r w:rsidR="00F87533" w:rsidRPr="00601639">
        <w:rPr>
          <w:rStyle w:val="a4"/>
          <w:color w:val="000000"/>
        </w:rPr>
        <w:t>о</w:t>
      </w:r>
      <w:r w:rsidR="00D72ADA" w:rsidRPr="00601639">
        <w:rPr>
          <w:rStyle w:val="a4"/>
          <w:color w:val="000000"/>
        </w:rPr>
        <w:t>е подразделени</w:t>
      </w:r>
      <w:r w:rsidR="00F87533" w:rsidRPr="00601639">
        <w:rPr>
          <w:rStyle w:val="a4"/>
          <w:color w:val="000000"/>
        </w:rPr>
        <w:t>е</w:t>
      </w:r>
      <w:r w:rsidR="00D72ADA" w:rsidRPr="00601639">
        <w:rPr>
          <w:rStyle w:val="a4"/>
          <w:color w:val="000000"/>
        </w:rPr>
        <w:t xml:space="preserve"> Администрации </w:t>
      </w:r>
      <w:r w:rsidR="001B0EAB">
        <w:rPr>
          <w:rStyle w:val="a4"/>
          <w:color w:val="000000"/>
        </w:rPr>
        <w:t>–</w:t>
      </w:r>
      <w:r w:rsidR="00D72ADA" w:rsidRPr="00601639">
        <w:rPr>
          <w:rStyle w:val="a4"/>
          <w:color w:val="000000"/>
        </w:rPr>
        <w:t xml:space="preserve"> </w:t>
      </w:r>
      <w:r w:rsidR="001B0EAB">
        <w:rPr>
          <w:rStyle w:val="a4"/>
          <w:color w:val="000000"/>
        </w:rPr>
        <w:t xml:space="preserve">отдел архитектуры, градостроительства и землеустройства </w:t>
      </w:r>
      <w:r w:rsidR="006D002A">
        <w:rPr>
          <w:rStyle w:val="a4"/>
          <w:color w:val="000000"/>
        </w:rPr>
        <w:t>Клинцовской городской администрации</w:t>
      </w:r>
      <w:r w:rsidR="00D72ADA" w:rsidRPr="00601639">
        <w:rPr>
          <w:rStyle w:val="a4"/>
          <w:color w:val="000000"/>
        </w:rPr>
        <w:t>.</w:t>
      </w:r>
    </w:p>
    <w:p w:rsidR="00D72ADA" w:rsidRPr="00601639" w:rsidRDefault="006E4D4C" w:rsidP="00601639">
      <w:pPr>
        <w:pStyle w:val="a3"/>
        <w:tabs>
          <w:tab w:val="left" w:pos="1446"/>
        </w:tabs>
        <w:autoSpaceDE/>
        <w:autoSpaceDN/>
        <w:ind w:left="0" w:right="20" w:firstLine="567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5.4</w:t>
      </w:r>
      <w:r w:rsidR="000B3554" w:rsidRPr="00601639">
        <w:rPr>
          <w:rStyle w:val="a4"/>
          <w:color w:val="000000"/>
        </w:rPr>
        <w:t xml:space="preserve">. </w:t>
      </w:r>
      <w:proofErr w:type="gramStart"/>
      <w:r w:rsidR="00D72ADA" w:rsidRPr="00601639">
        <w:rPr>
          <w:rStyle w:val="a4"/>
          <w:color w:val="000000"/>
        </w:rPr>
        <w:t xml:space="preserve">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</w:t>
      </w:r>
      <w:r w:rsidR="000B3554" w:rsidRPr="00601639">
        <w:rPr>
          <w:rStyle w:val="a4"/>
          <w:color w:val="000000"/>
        </w:rPr>
        <w:t>Брянской</w:t>
      </w:r>
      <w:r w:rsidR="00D72ADA" w:rsidRPr="00601639">
        <w:rPr>
          <w:rStyle w:val="a4"/>
          <w:color w:val="000000"/>
        </w:rPr>
        <w:t xml:space="preserve"> области государственных услуг и предоставляются организациями, участвующими в предоставлении государственных услуг</w:t>
      </w:r>
      <w:r w:rsidR="000B3554" w:rsidRPr="00601639">
        <w:rPr>
          <w:rStyle w:val="a4"/>
          <w:color w:val="000000"/>
        </w:rPr>
        <w:t>.</w:t>
      </w:r>
      <w:proofErr w:type="gramEnd"/>
    </w:p>
    <w:p w:rsidR="002106CE" w:rsidRPr="00601639" w:rsidRDefault="006E4D4C" w:rsidP="00601639">
      <w:pPr>
        <w:pStyle w:val="a3"/>
        <w:tabs>
          <w:tab w:val="left" w:pos="1282"/>
        </w:tabs>
        <w:autoSpaceDE/>
        <w:autoSpaceDN/>
        <w:ind w:left="0" w:right="20" w:firstLine="567"/>
        <w:jc w:val="both"/>
      </w:pPr>
      <w:r w:rsidRPr="00601639">
        <w:rPr>
          <w:rStyle w:val="a4"/>
          <w:color w:val="000000"/>
        </w:rPr>
        <w:t>5</w:t>
      </w:r>
      <w:r w:rsidR="002106CE" w:rsidRPr="00601639">
        <w:rPr>
          <w:rStyle w:val="a4"/>
          <w:color w:val="000000"/>
        </w:rPr>
        <w:t>.</w:t>
      </w:r>
      <w:r w:rsidRPr="00601639">
        <w:rPr>
          <w:rStyle w:val="a4"/>
          <w:color w:val="000000"/>
        </w:rPr>
        <w:t>5</w:t>
      </w:r>
      <w:r w:rsidR="002106CE" w:rsidRPr="00601639">
        <w:rPr>
          <w:rStyle w:val="a4"/>
          <w:color w:val="000000"/>
        </w:rPr>
        <w:t xml:space="preserve">. В целях предоставления Муниципальной услуги Администрация взаимодействует </w:t>
      </w:r>
      <w:proofErr w:type="gramStart"/>
      <w:r w:rsidR="002106CE" w:rsidRPr="00601639">
        <w:rPr>
          <w:rStyle w:val="a4"/>
          <w:color w:val="000000"/>
        </w:rPr>
        <w:t>с</w:t>
      </w:r>
      <w:proofErr w:type="gramEnd"/>
      <w:r w:rsidR="002106CE" w:rsidRPr="00601639">
        <w:rPr>
          <w:rStyle w:val="a4"/>
          <w:color w:val="000000"/>
        </w:rPr>
        <w:t>:</w:t>
      </w:r>
    </w:p>
    <w:p w:rsidR="000B3554" w:rsidRPr="00601639" w:rsidRDefault="000B355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Управление</w:t>
      </w:r>
      <w:r w:rsidR="002106CE" w:rsidRPr="00601639">
        <w:rPr>
          <w:rFonts w:eastAsiaTheme="minorHAnsi"/>
          <w:sz w:val="28"/>
          <w:szCs w:val="28"/>
          <w:lang w:eastAsia="en-US" w:bidi="ar-SA"/>
        </w:rPr>
        <w:t>м</w:t>
      </w:r>
      <w:r w:rsidRPr="00601639">
        <w:rPr>
          <w:rFonts w:eastAsiaTheme="minorHAnsi"/>
          <w:sz w:val="28"/>
          <w:szCs w:val="28"/>
          <w:lang w:eastAsia="en-US" w:bidi="ar-SA"/>
        </w:rPr>
        <w:t xml:space="preserve"> Федеральной налоговой службы по Брянской области;</w:t>
      </w:r>
    </w:p>
    <w:p w:rsidR="000B3554" w:rsidRPr="00601639" w:rsidRDefault="000B355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Управление</w:t>
      </w:r>
      <w:r w:rsidR="002106CE" w:rsidRPr="00601639">
        <w:rPr>
          <w:rFonts w:eastAsiaTheme="minorHAnsi"/>
          <w:sz w:val="28"/>
          <w:szCs w:val="28"/>
          <w:lang w:eastAsia="en-US" w:bidi="ar-SA"/>
        </w:rPr>
        <w:t>м</w:t>
      </w:r>
      <w:r w:rsidRPr="00601639">
        <w:rPr>
          <w:rFonts w:eastAsiaTheme="minorHAnsi"/>
          <w:sz w:val="28"/>
          <w:szCs w:val="28"/>
          <w:lang w:eastAsia="en-US" w:bidi="ar-SA"/>
        </w:rPr>
        <w:t xml:space="preserve"> Федеральной службы государственной регистрации, кадастра и картографии по Брянской области;</w:t>
      </w:r>
    </w:p>
    <w:p w:rsidR="000B3554" w:rsidRPr="00601639" w:rsidRDefault="000B3554" w:rsidP="00601639">
      <w:pPr>
        <w:widowControl/>
        <w:adjustRightInd w:val="0"/>
        <w:ind w:firstLine="720"/>
        <w:jc w:val="both"/>
        <w:rPr>
          <w:rFonts w:eastAsiaTheme="minorHAnsi"/>
          <w:color w:val="FF0000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 xml:space="preserve">Отдел государственной </w:t>
      </w:r>
      <w:proofErr w:type="gramStart"/>
      <w:r w:rsidRPr="00601639">
        <w:rPr>
          <w:rFonts w:eastAsiaTheme="minorHAnsi"/>
          <w:sz w:val="28"/>
          <w:szCs w:val="28"/>
          <w:lang w:eastAsia="en-US" w:bidi="ar-SA"/>
        </w:rPr>
        <w:t>инспекции безопасности дорожного движения Управления Министерства внутренних дел России</w:t>
      </w:r>
      <w:proofErr w:type="gramEnd"/>
      <w:r w:rsidR="0006464B" w:rsidRPr="0006464B">
        <w:rPr>
          <w:rFonts w:eastAsiaTheme="minorHAnsi"/>
          <w:sz w:val="28"/>
          <w:szCs w:val="28"/>
          <w:lang w:eastAsia="en-US" w:bidi="ar-SA"/>
        </w:rPr>
        <w:t>;</w:t>
      </w:r>
    </w:p>
    <w:p w:rsidR="000B3554" w:rsidRPr="00601639" w:rsidRDefault="002106CE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13" w:name="dep76"/>
      <w:r w:rsidRPr="00601639">
        <w:rPr>
          <w:rStyle w:val="department-title"/>
          <w:sz w:val="28"/>
          <w:szCs w:val="28"/>
        </w:rPr>
        <w:t>Управлением по охране и сохранению историко-культурного наследия Брянской области</w:t>
      </w:r>
      <w:bookmarkEnd w:id="13"/>
      <w:r w:rsidR="000B3554" w:rsidRPr="00601639">
        <w:rPr>
          <w:rFonts w:eastAsiaTheme="minorHAnsi"/>
          <w:sz w:val="28"/>
          <w:szCs w:val="28"/>
          <w:lang w:eastAsia="en-US" w:bidi="ar-SA"/>
        </w:rPr>
        <w:t>;</w:t>
      </w:r>
    </w:p>
    <w:p w:rsidR="000B3554" w:rsidRPr="00601639" w:rsidRDefault="002106CE" w:rsidP="00601639">
      <w:pPr>
        <w:widowControl/>
        <w:adjustRightInd w:val="0"/>
        <w:ind w:firstLine="720"/>
        <w:jc w:val="both"/>
        <w:rPr>
          <w:rStyle w:val="department-title"/>
          <w:sz w:val="28"/>
          <w:szCs w:val="28"/>
        </w:rPr>
      </w:pPr>
      <w:r w:rsidRPr="00601639">
        <w:rPr>
          <w:rStyle w:val="department-title"/>
          <w:sz w:val="28"/>
          <w:szCs w:val="28"/>
        </w:rPr>
        <w:t>Управлением Федеральной службы по надзору в сфере природопользования по Брянской области</w:t>
      </w:r>
      <w:r w:rsidR="000B3554" w:rsidRPr="00601639">
        <w:rPr>
          <w:rStyle w:val="department-title"/>
          <w:sz w:val="28"/>
          <w:szCs w:val="28"/>
        </w:rPr>
        <w:t>;</w:t>
      </w:r>
    </w:p>
    <w:p w:rsidR="002106CE" w:rsidRPr="00B913AF" w:rsidRDefault="00B913AF" w:rsidP="00601639">
      <w:pPr>
        <w:pStyle w:val="a3"/>
        <w:ind w:left="0" w:right="186" w:firstLine="709"/>
        <w:jc w:val="both"/>
      </w:pPr>
      <w:r w:rsidRPr="00B913AF">
        <w:t>Комитетом</w:t>
      </w:r>
      <w:r w:rsidR="006D002A">
        <w:t xml:space="preserve"> по</w:t>
      </w:r>
      <w:r w:rsidRPr="00B913AF">
        <w:t xml:space="preserve"> </w:t>
      </w:r>
      <w:r w:rsidR="006D002A">
        <w:t>управлению имуществом города Клинцы;</w:t>
      </w:r>
    </w:p>
    <w:p w:rsidR="002106CE" w:rsidRPr="00601639" w:rsidRDefault="002106CE" w:rsidP="00601639">
      <w:pPr>
        <w:pStyle w:val="a3"/>
        <w:ind w:left="0" w:right="180" w:firstLine="709"/>
        <w:jc w:val="both"/>
      </w:pPr>
      <w:r w:rsidRPr="00601639">
        <w:t xml:space="preserve">организации, осуществляющие подготовку </w:t>
      </w:r>
      <w:proofErr w:type="gramStart"/>
      <w:r w:rsidRPr="00601639">
        <w:t>дизайн-проекта</w:t>
      </w:r>
      <w:proofErr w:type="gramEnd"/>
      <w:r w:rsidRPr="00601639">
        <w:t xml:space="preserve"> (проектной документации) рекламной конструкции;</w:t>
      </w:r>
    </w:p>
    <w:p w:rsidR="002106CE" w:rsidRPr="00601639" w:rsidRDefault="002106CE" w:rsidP="00601639">
      <w:pPr>
        <w:pStyle w:val="a3"/>
        <w:ind w:left="0" w:right="183" w:firstLine="709"/>
        <w:jc w:val="both"/>
      </w:pPr>
      <w:r w:rsidRPr="00601639">
        <w:t>организации, осуществляющие согласование возможности установки рекламной конструкции вблизи находящихся в их ведении инженерных сетей;</w:t>
      </w:r>
    </w:p>
    <w:p w:rsidR="002106CE" w:rsidRPr="00601639" w:rsidRDefault="002106CE" w:rsidP="00601639">
      <w:pPr>
        <w:pStyle w:val="a3"/>
        <w:ind w:left="0" w:firstLine="709"/>
        <w:jc w:val="both"/>
      </w:pPr>
      <w:r w:rsidRPr="00601639">
        <w:t>иные согласующие организации.</w:t>
      </w:r>
    </w:p>
    <w:p w:rsidR="006E4D4C" w:rsidRPr="00601639" w:rsidRDefault="006E4D4C" w:rsidP="00601639">
      <w:pPr>
        <w:pStyle w:val="a3"/>
        <w:ind w:left="0" w:firstLine="709"/>
        <w:jc w:val="both"/>
      </w:pPr>
    </w:p>
    <w:p w:rsidR="006E4D4C" w:rsidRDefault="006E4D4C" w:rsidP="0006464B">
      <w:pPr>
        <w:pStyle w:val="51"/>
        <w:shd w:val="clear" w:color="auto" w:fill="auto"/>
        <w:tabs>
          <w:tab w:val="left" w:pos="259"/>
        </w:tabs>
        <w:spacing w:line="240" w:lineRule="auto"/>
        <w:ind w:right="20" w:firstLine="709"/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6. Результат предоставления Муниципальной услуги</w:t>
      </w:r>
    </w:p>
    <w:p w:rsidR="00336FF1" w:rsidRPr="00601639" w:rsidRDefault="00336FF1" w:rsidP="0006464B">
      <w:pPr>
        <w:pStyle w:val="51"/>
        <w:shd w:val="clear" w:color="auto" w:fill="auto"/>
        <w:tabs>
          <w:tab w:val="left" w:pos="259"/>
        </w:tabs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106CE" w:rsidRPr="00601639" w:rsidRDefault="006E4D4C" w:rsidP="0060163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bookmarkStart w:id="14" w:name="sub_25"/>
      <w:r w:rsidRPr="00601639">
        <w:rPr>
          <w:rFonts w:eastAsiaTheme="minorHAnsi"/>
          <w:sz w:val="28"/>
          <w:szCs w:val="28"/>
          <w:lang w:eastAsia="en-US" w:bidi="ar-SA"/>
        </w:rPr>
        <w:t>6.1.</w:t>
      </w:r>
      <w:r w:rsidR="002106CE" w:rsidRPr="00601639">
        <w:rPr>
          <w:rFonts w:eastAsiaTheme="minorHAnsi"/>
          <w:sz w:val="28"/>
          <w:szCs w:val="28"/>
          <w:lang w:eastAsia="en-US" w:bidi="ar-SA"/>
        </w:rPr>
        <w:t xml:space="preserve"> Результатом предоставления муниципальной услуги является:</w:t>
      </w:r>
    </w:p>
    <w:p w:rsidR="002106CE" w:rsidRPr="00601639" w:rsidRDefault="002106CE" w:rsidP="00601639">
      <w:pPr>
        <w:pStyle w:val="a3"/>
        <w:tabs>
          <w:tab w:val="left" w:pos="1474"/>
        </w:tabs>
        <w:autoSpaceDE/>
        <w:autoSpaceDN/>
        <w:ind w:left="0" w:right="20" w:firstLine="709"/>
        <w:jc w:val="both"/>
        <w:rPr>
          <w:rFonts w:eastAsiaTheme="minorHAnsi"/>
          <w:lang w:eastAsia="en-US" w:bidi="ar-SA"/>
        </w:rPr>
      </w:pPr>
      <w:bookmarkStart w:id="15" w:name="sub_251"/>
      <w:bookmarkEnd w:id="14"/>
      <w:r w:rsidRPr="00601639">
        <w:rPr>
          <w:rFonts w:eastAsiaTheme="minorHAnsi"/>
          <w:lang w:eastAsia="en-US" w:bidi="ar-SA"/>
        </w:rPr>
        <w:t xml:space="preserve">1) разрешение на установку и эксплуатацию рекламной конструкции </w:t>
      </w:r>
      <w:r w:rsidRPr="00601639">
        <w:rPr>
          <w:rStyle w:val="a4"/>
          <w:color w:val="000000"/>
        </w:rPr>
        <w:t>на бланке по форме, приведенной в Приложении 1 к настоящему Административному регламенту</w:t>
      </w:r>
      <w:r w:rsidRPr="00601639">
        <w:rPr>
          <w:rFonts w:eastAsiaTheme="minorHAnsi"/>
          <w:lang w:eastAsia="en-US" w:bidi="ar-SA"/>
        </w:rPr>
        <w:t>;</w:t>
      </w:r>
    </w:p>
    <w:p w:rsidR="003C5425" w:rsidRPr="00601639" w:rsidRDefault="003C5425" w:rsidP="00601639">
      <w:pPr>
        <w:pStyle w:val="a3"/>
        <w:tabs>
          <w:tab w:val="left" w:pos="1422"/>
        </w:tabs>
        <w:autoSpaceDE/>
        <w:autoSpaceDN/>
        <w:ind w:left="0" w:right="20" w:firstLine="709"/>
        <w:jc w:val="both"/>
      </w:pPr>
      <w:r w:rsidRPr="00601639">
        <w:rPr>
          <w:rFonts w:eastAsiaTheme="minorHAnsi"/>
          <w:lang w:eastAsia="en-US" w:bidi="ar-SA"/>
        </w:rPr>
        <w:t>2) решение об аннулировании разрешения на установку и эксплуатацию рекламной конструкции</w:t>
      </w:r>
      <w:r w:rsidRPr="00601639">
        <w:rPr>
          <w:rStyle w:val="a4"/>
          <w:color w:val="000000"/>
        </w:rPr>
        <w:t>, в случае обращения за аннулированием разрешения на установку и эксплуатацию рекламной конструкции в форме письма, приведенного в Приложении 2 к настоящему Административному регламенту.</w:t>
      </w:r>
    </w:p>
    <w:p w:rsidR="003C5425" w:rsidRPr="00601639" w:rsidRDefault="003C5425" w:rsidP="00601639">
      <w:pPr>
        <w:pStyle w:val="a3"/>
        <w:tabs>
          <w:tab w:val="left" w:pos="1426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3) Решение об отказе в предоставлении Муниципальной услуги, в случае </w:t>
      </w:r>
      <w:r w:rsidRPr="00601639">
        <w:rPr>
          <w:rStyle w:val="a4"/>
          <w:color w:val="000000"/>
        </w:rPr>
        <w:lastRenderedPageBreak/>
        <w:t xml:space="preserve">наличия оснований для отказа в предоставлении Муниципальной услуги, указанных </w:t>
      </w:r>
      <w:r w:rsidRPr="00C01794">
        <w:rPr>
          <w:rStyle w:val="a4"/>
        </w:rPr>
        <w:t xml:space="preserve">в </w:t>
      </w:r>
      <w:r w:rsidR="00135D86" w:rsidRPr="00C01794">
        <w:rPr>
          <w:rStyle w:val="a4"/>
        </w:rPr>
        <w:t>пункте</w:t>
      </w:r>
      <w:r w:rsidRPr="00C01794">
        <w:rPr>
          <w:rStyle w:val="a4"/>
        </w:rPr>
        <w:t xml:space="preserve"> 13</w:t>
      </w:r>
      <w:r w:rsidRPr="00601639">
        <w:rPr>
          <w:rStyle w:val="a4"/>
          <w:color w:val="000000"/>
        </w:rPr>
        <w:t xml:space="preserve"> настоящего Административного регламента, по форме, приведенной в Приложении 3 к настоящему Административному регламенту.</w:t>
      </w:r>
    </w:p>
    <w:bookmarkEnd w:id="15"/>
    <w:p w:rsidR="003C5425" w:rsidRPr="00601639" w:rsidRDefault="003C5425" w:rsidP="00601639">
      <w:pPr>
        <w:pStyle w:val="a3"/>
        <w:tabs>
          <w:tab w:val="left" w:pos="1398"/>
        </w:tabs>
        <w:autoSpaceDE/>
        <w:autoSpaceDN/>
        <w:ind w:left="0" w:right="20" w:firstLine="567"/>
        <w:jc w:val="both"/>
        <w:rPr>
          <w:rStyle w:val="a4"/>
          <w:color w:val="000000"/>
        </w:rPr>
      </w:pPr>
    </w:p>
    <w:p w:rsidR="003C5425" w:rsidRPr="00B92CA0" w:rsidRDefault="006E4D4C" w:rsidP="00B92CA0">
      <w:pPr>
        <w:pStyle w:val="51"/>
        <w:shd w:val="clear" w:color="auto" w:fill="auto"/>
        <w:tabs>
          <w:tab w:val="left" w:pos="944"/>
        </w:tabs>
        <w:spacing w:line="240" w:lineRule="auto"/>
        <w:ind w:firstLine="567"/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B92CA0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7</w:t>
      </w:r>
      <w:r w:rsidR="003C5425" w:rsidRPr="00B92CA0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. Срок и порядок регистрации заявления Заявителя о предоставлении Муниципальной услуги</w:t>
      </w:r>
    </w:p>
    <w:p w:rsidR="003C5425" w:rsidRPr="00601639" w:rsidRDefault="003C5425" w:rsidP="00601639">
      <w:pPr>
        <w:pStyle w:val="51"/>
        <w:shd w:val="clear" w:color="auto" w:fill="auto"/>
        <w:tabs>
          <w:tab w:val="left" w:pos="944"/>
        </w:tabs>
        <w:spacing w:line="240" w:lineRule="auto"/>
        <w:jc w:val="both"/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C5425" w:rsidRPr="00601639" w:rsidRDefault="006E4D4C" w:rsidP="00601639">
      <w:pPr>
        <w:pStyle w:val="51"/>
        <w:shd w:val="clear" w:color="auto" w:fill="auto"/>
        <w:tabs>
          <w:tab w:val="left" w:pos="94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3C5425"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.1.</w:t>
      </w:r>
      <w:r w:rsidR="003C5425" w:rsidRPr="00601639">
        <w:rPr>
          <w:rStyle w:val="a4"/>
          <w:rFonts w:eastAsiaTheme="minorHAnsi"/>
          <w:b w:val="0"/>
          <w:bCs w:val="0"/>
          <w:i w:val="0"/>
          <w:iCs w:val="0"/>
          <w:color w:val="000000"/>
        </w:rPr>
        <w:t xml:space="preserve">Заявление о предоставлении Муниципальной услуги, поданное в электронной форме посредством </w:t>
      </w:r>
      <w:r w:rsidR="00F87533" w:rsidRPr="00601639">
        <w:rPr>
          <w:rStyle w:val="a4"/>
          <w:rFonts w:eastAsiaTheme="minorHAnsi"/>
          <w:b w:val="0"/>
          <w:bCs w:val="0"/>
          <w:i w:val="0"/>
          <w:iCs w:val="0"/>
          <w:color w:val="000000"/>
        </w:rPr>
        <w:t>Е</w:t>
      </w:r>
      <w:r w:rsidR="003C5425" w:rsidRPr="00601639">
        <w:rPr>
          <w:rStyle w:val="a4"/>
          <w:rFonts w:eastAsiaTheme="minorHAnsi"/>
          <w:b w:val="0"/>
          <w:bCs w:val="0"/>
          <w:i w:val="0"/>
          <w:iCs w:val="0"/>
          <w:color w:val="000000"/>
        </w:rPr>
        <w:t xml:space="preserve">ПГУ до 16:00 рабочего дня, регистрируется в Администрации в день его подачи. Заявление, поданное посредством </w:t>
      </w:r>
      <w:r w:rsidRPr="00601639">
        <w:rPr>
          <w:rStyle w:val="a4"/>
          <w:rFonts w:eastAsiaTheme="minorHAnsi"/>
          <w:b w:val="0"/>
          <w:bCs w:val="0"/>
          <w:i w:val="0"/>
          <w:iCs w:val="0"/>
          <w:color w:val="000000"/>
        </w:rPr>
        <w:t>Е</w:t>
      </w:r>
      <w:r w:rsidR="003C5425" w:rsidRPr="00601639">
        <w:rPr>
          <w:rStyle w:val="a4"/>
          <w:rFonts w:eastAsiaTheme="minorHAnsi"/>
          <w:b w:val="0"/>
          <w:bCs w:val="0"/>
          <w:i w:val="0"/>
          <w:iCs w:val="0"/>
          <w:color w:val="000000"/>
        </w:rPr>
        <w:t>ПГУ после 16:00 рабочего дня либо в нерабочий день, регистрируется в Администрации на следующий рабочий день.</w:t>
      </w:r>
    </w:p>
    <w:p w:rsidR="003C5425" w:rsidRPr="00601639" w:rsidRDefault="006E4D4C" w:rsidP="00601639">
      <w:pPr>
        <w:pStyle w:val="a3"/>
        <w:tabs>
          <w:tab w:val="left" w:pos="1273"/>
        </w:tabs>
        <w:autoSpaceDE/>
        <w:autoSpaceDN/>
        <w:ind w:left="0" w:right="20" w:firstLine="567"/>
        <w:jc w:val="both"/>
      </w:pPr>
      <w:bookmarkStart w:id="16" w:name="bookmark17"/>
      <w:r w:rsidRPr="00601639">
        <w:rPr>
          <w:rStyle w:val="a4"/>
          <w:color w:val="000000"/>
        </w:rPr>
        <w:t>7</w:t>
      </w:r>
      <w:r w:rsidR="003C5425" w:rsidRPr="00601639">
        <w:rPr>
          <w:rStyle w:val="a4"/>
          <w:color w:val="000000"/>
        </w:rPr>
        <w:t xml:space="preserve">.2. Заявление, поданное в иных формах в соответствии с Федеральным законом от 27.07.2010 № 210-ФЗ «Об организации предоставления государственных и муниципальных услуг», регистрируется в Администрации </w:t>
      </w:r>
      <w:r w:rsidR="000E1D95">
        <w:rPr>
          <w:rStyle w:val="a4"/>
          <w:color w:val="000000"/>
        </w:rPr>
        <w:t xml:space="preserve">в срок, не превышающий 1 рабочего дня </w:t>
      </w:r>
      <w:r w:rsidR="003C5425" w:rsidRPr="00601639">
        <w:rPr>
          <w:rStyle w:val="a4"/>
          <w:color w:val="000000"/>
        </w:rPr>
        <w:t>в порядке, установленном организационно-распорядительным документом Администрации.</w:t>
      </w:r>
      <w:bookmarkEnd w:id="16"/>
    </w:p>
    <w:p w:rsidR="00F87533" w:rsidRPr="00601639" w:rsidRDefault="00F87533" w:rsidP="00601639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20" w:firstLine="567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</w:p>
    <w:p w:rsidR="006E4D4C" w:rsidRPr="00601639" w:rsidRDefault="006E4D4C" w:rsidP="00B92CA0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20" w:firstLine="567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8.</w:t>
      </w:r>
      <w:bookmarkStart w:id="17" w:name="bookmark18"/>
      <w:r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Срок предоставления Муниципальной услуги</w:t>
      </w:r>
      <w:bookmarkEnd w:id="17"/>
    </w:p>
    <w:p w:rsidR="006711FF" w:rsidRPr="00601639" w:rsidRDefault="006711FF" w:rsidP="00601639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20" w:firstLine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6E4D4C" w:rsidRPr="00601639" w:rsidRDefault="006E4D4C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8.1. Срок предоставления муниципальной услуги составляет не более 2 месяцев со дня поступления в Администрацию заявления со всеми необходимыми документами. Предоставление муниципальной услуги осуществляется при соблюдении условий письменного обращения (заявления) о выдаче разрешения на установку и эксплуатацию рекламной конструкции в соответствии с перечнем предоставляемой информации.</w:t>
      </w:r>
    </w:p>
    <w:p w:rsidR="006711FF" w:rsidRPr="00601639" w:rsidRDefault="006711FF" w:rsidP="000E1D95">
      <w:pPr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 xml:space="preserve">8.2. Решение об аннулировании разрешения принимается Администрацией: 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1)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о своем отказе от дальнейшего использования разрешения;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2) в течение месяца с момента направления ему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6E4D4C" w:rsidRPr="00B92CA0" w:rsidRDefault="006711FF" w:rsidP="00B92CA0">
      <w:pPr>
        <w:widowControl/>
        <w:adjustRightInd w:val="0"/>
        <w:ind w:firstLine="720"/>
        <w:jc w:val="center"/>
        <w:rPr>
          <w:rFonts w:eastAsiaTheme="minorHAnsi"/>
          <w:bCs/>
          <w:sz w:val="28"/>
          <w:szCs w:val="28"/>
          <w:lang w:eastAsia="en-US" w:bidi="ar-SA"/>
        </w:rPr>
      </w:pPr>
      <w:r w:rsidRPr="00B92CA0">
        <w:rPr>
          <w:rFonts w:eastAsiaTheme="minorHAnsi"/>
          <w:bCs/>
          <w:sz w:val="28"/>
          <w:szCs w:val="28"/>
          <w:lang w:eastAsia="en-US" w:bidi="ar-SA"/>
        </w:rPr>
        <w:t>9.</w:t>
      </w:r>
      <w:r w:rsidR="006E4D4C" w:rsidRPr="00B92CA0">
        <w:rPr>
          <w:rFonts w:eastAsiaTheme="minorHAnsi"/>
          <w:bCs/>
          <w:sz w:val="28"/>
          <w:szCs w:val="28"/>
          <w:lang w:eastAsia="en-US" w:bidi="ar-SA"/>
        </w:rPr>
        <w:t xml:space="preserve"> Правовы</w:t>
      </w:r>
      <w:r w:rsidRPr="00B92CA0">
        <w:rPr>
          <w:rFonts w:eastAsiaTheme="minorHAnsi"/>
          <w:bCs/>
          <w:sz w:val="28"/>
          <w:szCs w:val="28"/>
          <w:lang w:eastAsia="en-US" w:bidi="ar-SA"/>
        </w:rPr>
        <w:t>е</w:t>
      </w:r>
      <w:r w:rsidR="006E4D4C" w:rsidRPr="00B92CA0">
        <w:rPr>
          <w:rFonts w:eastAsiaTheme="minorHAnsi"/>
          <w:bCs/>
          <w:sz w:val="28"/>
          <w:szCs w:val="28"/>
          <w:lang w:eastAsia="en-US" w:bidi="ar-SA"/>
        </w:rPr>
        <w:t xml:space="preserve"> основания для предоставления муниципальной услуги</w:t>
      </w:r>
    </w:p>
    <w:p w:rsidR="006E4D4C" w:rsidRPr="00601639" w:rsidRDefault="006E4D4C" w:rsidP="00601639">
      <w:pPr>
        <w:widowControl/>
        <w:adjustRightInd w:val="0"/>
        <w:ind w:firstLine="720"/>
        <w:jc w:val="both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6711FF" w:rsidRPr="00601639" w:rsidRDefault="006711FF" w:rsidP="00601639">
      <w:pPr>
        <w:pStyle w:val="a3"/>
        <w:tabs>
          <w:tab w:val="left" w:pos="1426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</w:t>
      </w:r>
      <w:r w:rsidR="00B92CA0">
        <w:rPr>
          <w:rStyle w:val="a4"/>
          <w:color w:val="000000"/>
        </w:rPr>
        <w:t xml:space="preserve">а сайте Администрации в разделе: Отдел архитектуры, градостроительства и землеустройства </w:t>
      </w:r>
      <w:proofErr w:type="gramStart"/>
      <w:r w:rsidR="00B92CA0">
        <w:rPr>
          <w:rStyle w:val="a4"/>
          <w:color w:val="000000"/>
        </w:rPr>
        <w:t>-</w:t>
      </w:r>
      <w:r w:rsidR="008A5989" w:rsidRPr="00B92CA0">
        <w:rPr>
          <w:rStyle w:val="a4"/>
          <w:color w:val="000000"/>
        </w:rPr>
        <w:t>Н</w:t>
      </w:r>
      <w:proofErr w:type="gramEnd"/>
      <w:r w:rsidR="008A5989" w:rsidRPr="00B92CA0">
        <w:rPr>
          <w:rStyle w:val="a4"/>
          <w:color w:val="000000"/>
        </w:rPr>
        <w:t>ормативно-правовые акты</w:t>
      </w:r>
      <w:r w:rsidRPr="00601639">
        <w:rPr>
          <w:rStyle w:val="a4"/>
          <w:color w:val="000000"/>
        </w:rPr>
        <w:t xml:space="preserve">, а также в соответствующем разделе ЕПГУ, РПГУ, федеральной государственной информационной системе «Федеральный реестр государственных </w:t>
      </w:r>
      <w:r w:rsidRPr="00601639">
        <w:rPr>
          <w:rStyle w:val="a4"/>
          <w:color w:val="000000"/>
        </w:rPr>
        <w:lastRenderedPageBreak/>
        <w:t>и муниципальных услуг (функций)», РГУ.</w:t>
      </w:r>
    </w:p>
    <w:p w:rsidR="006711FF" w:rsidRPr="00601639" w:rsidRDefault="006711FF" w:rsidP="00601639">
      <w:pPr>
        <w:pStyle w:val="a3"/>
        <w:tabs>
          <w:tab w:val="left" w:pos="1441"/>
        </w:tabs>
        <w:autoSpaceDE/>
        <w:autoSpaceDN/>
        <w:ind w:left="0" w:right="23" w:firstLine="709"/>
        <w:jc w:val="both"/>
      </w:pPr>
      <w:bookmarkStart w:id="18" w:name="bookmark21"/>
      <w:r w:rsidRPr="00601639">
        <w:rPr>
          <w:rStyle w:val="a4"/>
          <w:color w:val="000000"/>
        </w:rPr>
        <w:t>9.2. Перечень нормативных правовых актов, регулирующих предоставление Муниципальной услуги, указан в Приложении 4 к настоящему Административному регламенту.</w:t>
      </w:r>
      <w:bookmarkEnd w:id="18"/>
    </w:p>
    <w:p w:rsidR="006E4D4C" w:rsidRPr="00601639" w:rsidRDefault="006E4D4C" w:rsidP="00601639">
      <w:pPr>
        <w:pStyle w:val="a3"/>
        <w:tabs>
          <w:tab w:val="left" w:pos="1398"/>
        </w:tabs>
        <w:autoSpaceDE/>
        <w:autoSpaceDN/>
        <w:ind w:left="0" w:right="23" w:firstLine="567"/>
        <w:jc w:val="both"/>
      </w:pPr>
    </w:p>
    <w:p w:rsidR="006711FF" w:rsidRDefault="006711FF" w:rsidP="00B92CA0">
      <w:pPr>
        <w:widowControl/>
        <w:adjustRightInd w:val="0"/>
        <w:ind w:firstLine="720"/>
        <w:jc w:val="center"/>
        <w:rPr>
          <w:rFonts w:eastAsiaTheme="minorHAnsi"/>
          <w:bCs/>
          <w:sz w:val="28"/>
          <w:szCs w:val="28"/>
          <w:lang w:eastAsia="en-US" w:bidi="ar-SA"/>
        </w:rPr>
      </w:pPr>
      <w:bookmarkStart w:id="19" w:name="bookmark22"/>
      <w:r w:rsidRPr="00B92CA0">
        <w:rPr>
          <w:rFonts w:eastAsiaTheme="minorHAnsi"/>
          <w:bCs/>
          <w:sz w:val="28"/>
          <w:szCs w:val="28"/>
          <w:lang w:eastAsia="en-US" w:bidi="ar-SA"/>
        </w:rPr>
        <w:t>10. 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19"/>
    </w:p>
    <w:p w:rsidR="009A6B5C" w:rsidRPr="00B92CA0" w:rsidRDefault="009A6B5C" w:rsidP="00B92CA0">
      <w:pPr>
        <w:widowControl/>
        <w:adjustRightInd w:val="0"/>
        <w:ind w:firstLine="720"/>
        <w:jc w:val="center"/>
        <w:rPr>
          <w:rFonts w:eastAsiaTheme="minorHAnsi"/>
          <w:bCs/>
          <w:sz w:val="28"/>
          <w:szCs w:val="28"/>
          <w:lang w:eastAsia="en-US" w:bidi="ar-SA"/>
        </w:rPr>
      </w:pPr>
    </w:p>
    <w:p w:rsidR="006711FF" w:rsidRPr="00601639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 xml:space="preserve">10.1. 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 xml:space="preserve">При обращении за </w:t>
      </w:r>
      <w:r w:rsidR="006711FF" w:rsidRPr="00B92CA0">
        <w:rPr>
          <w:rFonts w:eastAsiaTheme="minorHAnsi"/>
          <w:iCs/>
          <w:sz w:val="28"/>
          <w:szCs w:val="28"/>
          <w:lang w:eastAsia="en-US" w:bidi="ar-SA"/>
        </w:rPr>
        <w:t>получением разрешения на установку и эксплуатацию рекламной конструкции</w:t>
      </w:r>
      <w:r w:rsidR="00B92CA0">
        <w:rPr>
          <w:rFonts w:eastAsiaTheme="minorHAnsi"/>
          <w:sz w:val="28"/>
          <w:szCs w:val="28"/>
          <w:lang w:eastAsia="en-US" w:bidi="ar-SA"/>
        </w:rPr>
        <w:t xml:space="preserve"> з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>аявитель представляет: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0" w:name="sub_281"/>
      <w:r w:rsidRPr="00601639">
        <w:rPr>
          <w:rFonts w:eastAsiaTheme="minorHAnsi"/>
          <w:sz w:val="28"/>
          <w:szCs w:val="28"/>
          <w:lang w:eastAsia="en-US" w:bidi="ar-SA"/>
        </w:rPr>
        <w:t xml:space="preserve">1) заявление о выдаче разрешения на установку и эксплуатацию рекламной конструкции по форме согласно </w:t>
      </w:r>
      <w:hyperlink w:anchor="sub_1200" w:history="1">
        <w:r w:rsidRPr="008A5989">
          <w:rPr>
            <w:rFonts w:eastAsiaTheme="minorHAnsi"/>
            <w:sz w:val="28"/>
            <w:szCs w:val="28"/>
            <w:lang w:eastAsia="en-US" w:bidi="ar-SA"/>
          </w:rPr>
          <w:t>приложению №</w:t>
        </w:r>
        <w:r w:rsidRPr="00601639">
          <w:rPr>
            <w:rFonts w:eastAsiaTheme="minorHAnsi"/>
            <w:color w:val="106BBE"/>
            <w:sz w:val="28"/>
            <w:szCs w:val="28"/>
            <w:lang w:eastAsia="en-US" w:bidi="ar-SA"/>
          </w:rPr>
          <w:t> </w:t>
        </w:r>
      </w:hyperlink>
      <w:r w:rsidRPr="00601639">
        <w:rPr>
          <w:rFonts w:eastAsiaTheme="minorHAnsi"/>
          <w:sz w:val="28"/>
          <w:szCs w:val="28"/>
          <w:lang w:eastAsia="en-US" w:bidi="ar-SA"/>
        </w:rPr>
        <w:t>5 к настоящему Административному регламенту;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1" w:name="sub_282"/>
      <w:bookmarkEnd w:id="20"/>
      <w:r w:rsidRPr="00601639">
        <w:rPr>
          <w:rFonts w:eastAsiaTheme="minorHAnsi"/>
          <w:sz w:val="28"/>
          <w:szCs w:val="28"/>
          <w:lang w:eastAsia="en-US" w:bidi="ar-SA"/>
        </w:rPr>
        <w:t>2) данные о заявителе - физическом лице: документ, удостоверяющий личность (паспорт гражданина Российской Федерации);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2" w:name="sub_283"/>
      <w:bookmarkEnd w:id="21"/>
      <w:r w:rsidRPr="00601639">
        <w:rPr>
          <w:rFonts w:eastAsiaTheme="minorHAnsi"/>
          <w:sz w:val="28"/>
          <w:szCs w:val="28"/>
          <w:lang w:eastAsia="en-US" w:bidi="ar-SA"/>
        </w:rPr>
        <w:t>3)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3" w:name="sub_284"/>
      <w:bookmarkEnd w:id="22"/>
      <w:r w:rsidRPr="00601639">
        <w:rPr>
          <w:rFonts w:eastAsiaTheme="minorHAnsi"/>
          <w:sz w:val="28"/>
          <w:szCs w:val="28"/>
          <w:lang w:eastAsia="en-US" w:bidi="ar-SA"/>
        </w:rPr>
        <w:t xml:space="preserve">4) согласие заявителя в письменной форме на обработку своих персональных данных согласно </w:t>
      </w:r>
      <w:hyperlink w:anchor="sub_1300" w:history="1">
        <w:r w:rsidRPr="008A5989">
          <w:rPr>
            <w:rFonts w:eastAsiaTheme="minorHAnsi"/>
            <w:sz w:val="28"/>
            <w:szCs w:val="28"/>
            <w:lang w:eastAsia="en-US" w:bidi="ar-SA"/>
          </w:rPr>
          <w:t>приложению №</w:t>
        </w:r>
        <w:r w:rsidRPr="00601639">
          <w:rPr>
            <w:rFonts w:eastAsiaTheme="minorHAnsi"/>
            <w:color w:val="106BBE"/>
            <w:sz w:val="28"/>
            <w:szCs w:val="28"/>
            <w:lang w:eastAsia="en-US" w:bidi="ar-SA"/>
          </w:rPr>
          <w:t xml:space="preserve"> </w:t>
        </w:r>
      </w:hyperlink>
      <w:r w:rsidRPr="00601639">
        <w:rPr>
          <w:rFonts w:eastAsiaTheme="minorHAnsi"/>
          <w:sz w:val="28"/>
          <w:szCs w:val="28"/>
          <w:lang w:eastAsia="en-US" w:bidi="ar-SA"/>
        </w:rPr>
        <w:t>6 к настоящему Административному регламенту;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4" w:name="sub_285"/>
      <w:bookmarkEnd w:id="23"/>
      <w:proofErr w:type="gramStart"/>
      <w:r w:rsidRPr="00601639">
        <w:rPr>
          <w:rFonts w:eastAsiaTheme="minorHAnsi"/>
          <w:sz w:val="28"/>
          <w:szCs w:val="28"/>
          <w:lang w:eastAsia="en-US" w:bidi="ar-SA"/>
        </w:rPr>
        <w:t xml:space="preserve">5) подтверждение в письменной форме согласия собственника или иного указанного в </w:t>
      </w:r>
      <w:hyperlink r:id="rId12" w:history="1">
        <w:r w:rsidRPr="008A5989">
          <w:rPr>
            <w:rFonts w:eastAsiaTheme="minorHAnsi"/>
            <w:sz w:val="28"/>
            <w:szCs w:val="28"/>
            <w:lang w:eastAsia="en-US" w:bidi="ar-SA"/>
          </w:rPr>
          <w:t>частях 5-7 статьи 19</w:t>
        </w:r>
      </w:hyperlink>
      <w:r w:rsidRPr="00601639">
        <w:rPr>
          <w:rFonts w:eastAsiaTheme="minorHAnsi"/>
          <w:sz w:val="28"/>
          <w:szCs w:val="28"/>
          <w:lang w:eastAsia="en-US" w:bidi="ar-SA"/>
        </w:rPr>
        <w:t xml:space="preserve"> Федерального закона от 13.03.2006 № 38-ФЗ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(не требуется в случае установки рекламной конструкции на объектах, находящихся в государственной или муниципальной собственности).</w:t>
      </w:r>
      <w:proofErr w:type="gramEnd"/>
    </w:p>
    <w:bookmarkEnd w:id="24"/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5" w:name="sub_286"/>
      <w:r w:rsidRPr="00601639">
        <w:rPr>
          <w:rFonts w:eastAsiaTheme="minorHAnsi"/>
          <w:sz w:val="28"/>
          <w:szCs w:val="28"/>
          <w:lang w:eastAsia="en-US" w:bidi="ar-SA"/>
        </w:rPr>
        <w:t xml:space="preserve">6) копию договора на установку и эксплуатацию рекламной конструкции, заключенного между владельцем рекламной конструкции и собственником земельного участка, здания или иного недвижимого имущества, к которому присоединяется рекламная конструкция, либо лицом, </w:t>
      </w:r>
      <w:proofErr w:type="spellStart"/>
      <w:r w:rsidRPr="00601639">
        <w:rPr>
          <w:rFonts w:eastAsiaTheme="minorHAnsi"/>
          <w:sz w:val="28"/>
          <w:szCs w:val="28"/>
          <w:lang w:eastAsia="en-US" w:bidi="ar-SA"/>
        </w:rPr>
        <w:t>управомоченным</w:t>
      </w:r>
      <w:proofErr w:type="spellEnd"/>
      <w:r w:rsidRPr="00601639">
        <w:rPr>
          <w:rFonts w:eastAsiaTheme="minorHAnsi"/>
          <w:sz w:val="28"/>
          <w:szCs w:val="28"/>
          <w:lang w:eastAsia="en-US" w:bidi="ar-SA"/>
        </w:rPr>
        <w:t xml:space="preserve"> собственником такого имущества, в том числе арендатором.</w:t>
      </w:r>
    </w:p>
    <w:bookmarkEnd w:id="25"/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заявитель представляет копию договора на установку и эксплуатацию рекламной конструкции, заключенного между владельцем рекламной конструкции и лицом, уполномоченным на заключение указанного договора общим собранием собственников помещений в многоквартирном доме.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6" w:name="sub_2863"/>
      <w:proofErr w:type="gramStart"/>
      <w:r w:rsidRPr="00601639">
        <w:rPr>
          <w:rFonts w:eastAsiaTheme="minorHAnsi"/>
          <w:sz w:val="28"/>
          <w:szCs w:val="28"/>
          <w:lang w:eastAsia="en-US" w:bidi="ar-SA"/>
        </w:rPr>
        <w:t xml:space="preserve">В случае если земельный участок, здание или иное недвижимое имущество, к которому присоединяется рекламная конструкция, находится в государственной или муниципальной собственности, заявитель представляет копию договора на </w:t>
      </w:r>
      <w:r w:rsidRPr="00601639">
        <w:rPr>
          <w:rFonts w:eastAsiaTheme="minorHAnsi"/>
          <w:sz w:val="28"/>
          <w:szCs w:val="28"/>
          <w:lang w:eastAsia="en-US" w:bidi="ar-SA"/>
        </w:rPr>
        <w:lastRenderedPageBreak/>
        <w:t>установку и эксплуатацию рекламной конструкции, заключенного между владельцем рекламной конструкции и собственником земельного участка, здания или иного недвижимого имущества по результатам торгов (в форме аукциона или конкурса проведенных органами государственной власти, органами местного самоуправления</w:t>
      </w:r>
      <w:proofErr w:type="gramEnd"/>
      <w:r w:rsidRPr="00601639">
        <w:rPr>
          <w:rFonts w:eastAsiaTheme="minorHAnsi"/>
          <w:sz w:val="28"/>
          <w:szCs w:val="28"/>
          <w:lang w:eastAsia="en-US" w:bidi="ar-SA"/>
        </w:rPr>
        <w:t xml:space="preserve"> или уполномоченными ими организациями в соответствии с законодательством Российской Федерации.</w:t>
      </w:r>
    </w:p>
    <w:bookmarkEnd w:id="26"/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proofErr w:type="gramStart"/>
      <w:r w:rsidRPr="00601639">
        <w:rPr>
          <w:rFonts w:eastAsiaTheme="minorHAnsi"/>
          <w:sz w:val="28"/>
          <w:szCs w:val="28"/>
          <w:lang w:eastAsia="en-US" w:bidi="ar-SA"/>
        </w:rPr>
        <w:t>В случае если недвижимое имущество, к которому присоединяется рекламная конструкция, закреплено собственником за другим лицом на праве хозяйственного ведения, праве оперативного управления или ином вещном праве, заявитель представляет копию договора на установку и эксплуатацию рекламной конструкции, заключенного между владельцем рекламной конструкции и лицом, обладающим правом хозяйственного ведения, правом оперативного управления или иным вещным правом на такое недвижимое имущество, при наличии</w:t>
      </w:r>
      <w:proofErr w:type="gramEnd"/>
      <w:r w:rsidRPr="00601639">
        <w:rPr>
          <w:rFonts w:eastAsiaTheme="minorHAnsi"/>
          <w:sz w:val="28"/>
          <w:szCs w:val="28"/>
          <w:lang w:eastAsia="en-US" w:bidi="ar-SA"/>
        </w:rPr>
        <w:t xml:space="preserve"> согласия такого собственника.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В случае если недвижимое имущество, к которому присоединяется рекламная конструкция, передано собственником в доверительное управление, заявитель представляет копию договора на установку и эксплуатацию рекламной конструкции, заключенного между владельцем рекламной конструкции и доверительным управляющим при условии, что договор доверительного управления не ограничивает доверительного управляющего в совершении таких действий с соответствующим имуществом.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7" w:name="sub_287"/>
      <w:r w:rsidRPr="00601639">
        <w:rPr>
          <w:rFonts w:eastAsiaTheme="minorHAnsi"/>
          <w:sz w:val="28"/>
          <w:szCs w:val="28"/>
          <w:lang w:eastAsia="en-US" w:bidi="ar-SA"/>
        </w:rPr>
        <w:t xml:space="preserve">7) эскизный и рабочий проекты рекламной конструкции со сведениями об ее технических параметрах и привязкой к месту ее установки, в случаях установленных </w:t>
      </w:r>
      <w:hyperlink r:id="rId13" w:history="1">
        <w:r w:rsidRPr="008A5989">
          <w:rPr>
            <w:rFonts w:eastAsiaTheme="minorHAnsi"/>
            <w:sz w:val="28"/>
            <w:szCs w:val="28"/>
            <w:lang w:eastAsia="en-US" w:bidi="ar-SA"/>
          </w:rPr>
          <w:t>частью 5.8 статьи 19</w:t>
        </w:r>
      </w:hyperlink>
      <w:r w:rsidRPr="00601639">
        <w:rPr>
          <w:rFonts w:eastAsiaTheme="minorHAnsi"/>
          <w:sz w:val="28"/>
          <w:szCs w:val="28"/>
          <w:lang w:eastAsia="en-US" w:bidi="ar-SA"/>
        </w:rPr>
        <w:t xml:space="preserve"> Федерального закона от 13.03.2006 № 38-ФЗ «О рекламе» в соответствии с утвержденной схемой размещения рекламных конструкций на территории </w:t>
      </w:r>
      <w:r w:rsidR="00B92CA0">
        <w:rPr>
          <w:rFonts w:eastAsiaTheme="minorHAnsi"/>
          <w:sz w:val="28"/>
          <w:szCs w:val="28"/>
          <w:lang w:eastAsia="en-US" w:bidi="ar-SA"/>
        </w:rPr>
        <w:t>городского округа «город Клинцы Брянской области»</w:t>
      </w:r>
      <w:r w:rsidRPr="008A5989">
        <w:rPr>
          <w:rFonts w:eastAsiaTheme="minorHAnsi"/>
          <w:sz w:val="28"/>
          <w:szCs w:val="28"/>
          <w:lang w:eastAsia="en-US" w:bidi="ar-SA"/>
        </w:rPr>
        <w:t>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8" w:name="sub_288"/>
      <w:bookmarkEnd w:id="27"/>
      <w:r w:rsidRPr="00601639">
        <w:rPr>
          <w:rFonts w:eastAsiaTheme="minorHAnsi"/>
          <w:sz w:val="28"/>
          <w:szCs w:val="28"/>
          <w:lang w:eastAsia="en-US" w:bidi="ar-SA"/>
        </w:rPr>
        <w:t>8) фотографии рекламного места до установки рекламной конструкции и фотомонтаж рекламного места после установки рекламной конструкции.</w:t>
      </w:r>
    </w:p>
    <w:p w:rsidR="006711FF" w:rsidRPr="00927622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9" w:name="sub_29"/>
      <w:bookmarkEnd w:id="28"/>
      <w:r w:rsidRPr="00927622">
        <w:rPr>
          <w:rFonts w:eastAsiaTheme="minorHAnsi"/>
          <w:iCs/>
          <w:sz w:val="28"/>
          <w:szCs w:val="28"/>
          <w:lang w:eastAsia="en-US" w:bidi="ar-SA"/>
        </w:rPr>
        <w:t>10.2.</w:t>
      </w:r>
      <w:r w:rsidR="006711FF" w:rsidRPr="00927622">
        <w:rPr>
          <w:rFonts w:eastAsiaTheme="minorHAnsi"/>
          <w:iCs/>
          <w:sz w:val="28"/>
          <w:szCs w:val="28"/>
          <w:lang w:eastAsia="en-US" w:bidi="ar-SA"/>
        </w:rPr>
        <w:t xml:space="preserve"> При обращении за получением решения об аннулировании разрешения на установку и эксплуатацию рекламной конструкции заявитель представляет</w:t>
      </w:r>
      <w:r w:rsidR="006711FF" w:rsidRPr="00927622">
        <w:rPr>
          <w:rFonts w:eastAsiaTheme="minorHAnsi"/>
          <w:sz w:val="28"/>
          <w:szCs w:val="28"/>
          <w:lang w:eastAsia="en-US" w:bidi="ar-SA"/>
        </w:rPr>
        <w:t>: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0" w:name="sub_291"/>
      <w:bookmarkEnd w:id="29"/>
      <w:r w:rsidRPr="00601639">
        <w:rPr>
          <w:rFonts w:eastAsiaTheme="minorHAnsi"/>
          <w:sz w:val="28"/>
          <w:szCs w:val="28"/>
          <w:lang w:eastAsia="en-US" w:bidi="ar-SA"/>
        </w:rPr>
        <w:t>1) уведомление об отказе от дальнейшего использования разрешения (в случае, если заявитель является владельцем рекламной конструкции</w:t>
      </w:r>
      <w:proofErr w:type="gramStart"/>
      <w:r w:rsidRPr="00601639">
        <w:rPr>
          <w:rFonts w:eastAsiaTheme="minorHAnsi"/>
          <w:sz w:val="28"/>
          <w:szCs w:val="28"/>
          <w:lang w:eastAsia="en-US" w:bidi="ar-SA"/>
        </w:rPr>
        <w:t>)</w:t>
      </w:r>
      <w:r w:rsidR="002E06C4" w:rsidRPr="00601639">
        <w:rPr>
          <w:rStyle w:val="a4"/>
          <w:color w:val="000000"/>
        </w:rPr>
        <w:t>п</w:t>
      </w:r>
      <w:proofErr w:type="gramEnd"/>
      <w:r w:rsidR="002E06C4" w:rsidRPr="00601639">
        <w:rPr>
          <w:rStyle w:val="a4"/>
          <w:color w:val="000000"/>
        </w:rPr>
        <w:t>о форме, приведенной в Приложении № 7 к настоящему Административному регламенту</w:t>
      </w:r>
      <w:r w:rsidRPr="00601639">
        <w:rPr>
          <w:rFonts w:eastAsiaTheme="minorHAnsi"/>
          <w:sz w:val="28"/>
          <w:szCs w:val="28"/>
          <w:lang w:eastAsia="en-US" w:bidi="ar-SA"/>
        </w:rPr>
        <w:t>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1" w:name="sub_292"/>
      <w:bookmarkEnd w:id="30"/>
      <w:r w:rsidRPr="00601639">
        <w:rPr>
          <w:rFonts w:eastAsiaTheme="minorHAnsi"/>
          <w:sz w:val="28"/>
          <w:szCs w:val="28"/>
          <w:lang w:eastAsia="en-US" w:bidi="ar-SA"/>
        </w:rPr>
        <w:t>2)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 (в случае, если заявитель является собственником или иным законным владельцем недвижимого имущества, к которому присоединена рекламная конструкция), с сопроводительным письмом с просьбой об аннулировании разрешения;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2" w:name="sub_293"/>
      <w:bookmarkEnd w:id="31"/>
      <w:r w:rsidRPr="00601639">
        <w:rPr>
          <w:rFonts w:eastAsiaTheme="minorHAnsi"/>
          <w:sz w:val="28"/>
          <w:szCs w:val="28"/>
          <w:lang w:eastAsia="en-US" w:bidi="ar-SA"/>
        </w:rPr>
        <w:t>3) документ, удостоверяющий личность (паспорт гражданина Российской Федерации);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3" w:name="sub_294"/>
      <w:bookmarkEnd w:id="32"/>
      <w:r w:rsidRPr="00601639">
        <w:rPr>
          <w:rFonts w:eastAsiaTheme="minorHAnsi"/>
          <w:sz w:val="28"/>
          <w:szCs w:val="28"/>
          <w:lang w:eastAsia="en-US" w:bidi="ar-SA"/>
        </w:rPr>
        <w:t>4)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(доверенность).</w:t>
      </w:r>
    </w:p>
    <w:bookmarkEnd w:id="33"/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10.</w:t>
      </w:r>
      <w:r w:rsidR="002E06C4" w:rsidRPr="00601639">
        <w:rPr>
          <w:rFonts w:eastAsiaTheme="minorHAnsi"/>
          <w:sz w:val="28"/>
          <w:szCs w:val="28"/>
          <w:lang w:eastAsia="en-US" w:bidi="ar-SA"/>
        </w:rPr>
        <w:t>3.</w:t>
      </w:r>
      <w:r w:rsidRPr="00601639">
        <w:rPr>
          <w:rFonts w:eastAsiaTheme="minorHAnsi"/>
          <w:sz w:val="28"/>
          <w:szCs w:val="28"/>
          <w:lang w:eastAsia="en-US" w:bidi="ar-SA"/>
        </w:rPr>
        <w:t xml:space="preserve"> Перечень документов, необходимых для предоставления муниципальной услуги, которые находятся в распоряжении государственных </w:t>
      </w:r>
      <w:r w:rsidRPr="00601639">
        <w:rPr>
          <w:rFonts w:eastAsiaTheme="minorHAnsi"/>
          <w:sz w:val="28"/>
          <w:szCs w:val="28"/>
          <w:lang w:eastAsia="en-US" w:bidi="ar-SA"/>
        </w:rPr>
        <w:lastRenderedPageBreak/>
        <w:t>органов и иных органов и подведомственных им организаций, участвующих в предоставлении муниципальной услуги: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4" w:name="sub_2101"/>
      <w:r w:rsidRPr="00601639">
        <w:rPr>
          <w:rFonts w:eastAsiaTheme="minorHAnsi"/>
          <w:sz w:val="28"/>
          <w:szCs w:val="28"/>
          <w:lang w:eastAsia="en-US" w:bidi="ar-SA"/>
        </w:rPr>
        <w:t>а) 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5" w:name="sub_2102"/>
      <w:bookmarkEnd w:id="34"/>
      <w:r w:rsidRPr="00601639">
        <w:rPr>
          <w:rFonts w:eastAsiaTheme="minorHAnsi"/>
          <w:sz w:val="28"/>
          <w:szCs w:val="28"/>
          <w:lang w:eastAsia="en-US" w:bidi="ar-SA"/>
        </w:rPr>
        <w:t>б) выписка из Единого государственного реестра индивидуальных предпринимателей - в отношении сведений об индивидуальном предпринимателе, являющемся собственником недвижимого имущества, к которому присоединяется рекламная конструкция, сведений об индивидуальном предпринимателе, являющемся владельцем рекламной конструкции;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6" w:name="sub_2103"/>
      <w:bookmarkEnd w:id="35"/>
      <w:r w:rsidRPr="00601639">
        <w:rPr>
          <w:rFonts w:eastAsiaTheme="minorHAnsi"/>
          <w:sz w:val="28"/>
          <w:szCs w:val="28"/>
          <w:lang w:eastAsia="en-US" w:bidi="ar-SA"/>
        </w:rPr>
        <w:t>в) выписка из Единого государственного реестра прав на недвижимое имущество и сделок с ним - в отношении сведений о зарегистрированных правах на объект недвижимости, к которому присоединяется рекламная конструкция;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7" w:name="sub_2104"/>
      <w:bookmarkEnd w:id="36"/>
      <w:r w:rsidRPr="00601639">
        <w:rPr>
          <w:rFonts w:eastAsiaTheme="minorHAnsi"/>
          <w:sz w:val="28"/>
          <w:szCs w:val="28"/>
          <w:lang w:eastAsia="en-US" w:bidi="ar-SA"/>
        </w:rPr>
        <w:t>г) сведения о согласии собственника недвижимого имущества на присоединение к этому имуществу рекламной конструкции, если соответствующее недвижимое имущество находится в государственной или муниципальной собственности;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8" w:name="sub_2105"/>
      <w:bookmarkEnd w:id="37"/>
      <w:r w:rsidRPr="00601639">
        <w:rPr>
          <w:rFonts w:eastAsiaTheme="minorHAnsi"/>
          <w:sz w:val="28"/>
          <w:szCs w:val="28"/>
          <w:lang w:eastAsia="en-US" w:bidi="ar-SA"/>
        </w:rPr>
        <w:t>д) квитанция об оплате государственной пошлины.</w:t>
      </w:r>
    </w:p>
    <w:bookmarkEnd w:id="38"/>
    <w:p w:rsidR="006711FF" w:rsidRPr="00601639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 xml:space="preserve">10.4. 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 xml:space="preserve">Заявитель вправе представить указанные в </w:t>
      </w:r>
      <w:hyperlink w:anchor="sub_210" w:history="1">
        <w:r w:rsidR="006711FF" w:rsidRPr="008A5989">
          <w:rPr>
            <w:rFonts w:eastAsiaTheme="minorHAnsi"/>
            <w:sz w:val="28"/>
            <w:szCs w:val="28"/>
            <w:lang w:eastAsia="en-US" w:bidi="ar-SA"/>
          </w:rPr>
          <w:t>пункте 10</w:t>
        </w:r>
      </w:hyperlink>
      <w:r w:rsidRPr="008A5989">
        <w:rPr>
          <w:rFonts w:eastAsiaTheme="minorHAnsi"/>
          <w:sz w:val="28"/>
          <w:szCs w:val="28"/>
          <w:lang w:eastAsia="en-US" w:bidi="ar-SA"/>
        </w:rPr>
        <w:t>.</w:t>
      </w:r>
      <w:r w:rsidRPr="00601639">
        <w:rPr>
          <w:rFonts w:eastAsiaTheme="minorHAnsi"/>
          <w:sz w:val="28"/>
          <w:szCs w:val="28"/>
          <w:lang w:eastAsia="en-US" w:bidi="ar-SA"/>
        </w:rPr>
        <w:t>3.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 xml:space="preserve"> административного регламента документы в </w:t>
      </w:r>
      <w:r w:rsidRPr="00601639">
        <w:rPr>
          <w:rFonts w:eastAsiaTheme="minorHAnsi"/>
          <w:sz w:val="28"/>
          <w:szCs w:val="28"/>
          <w:lang w:eastAsia="en-US" w:bidi="ar-SA"/>
        </w:rPr>
        <w:t>Администрацию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>, по собственной инициативе.</w:t>
      </w:r>
    </w:p>
    <w:p w:rsidR="006711FF" w:rsidRPr="00601639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9" w:name="sub_211"/>
      <w:r w:rsidRPr="00601639">
        <w:rPr>
          <w:rFonts w:eastAsiaTheme="minorHAnsi"/>
          <w:sz w:val="28"/>
          <w:szCs w:val="28"/>
          <w:lang w:eastAsia="en-US" w:bidi="ar-SA"/>
        </w:rPr>
        <w:t>10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>.</w:t>
      </w:r>
      <w:r w:rsidR="00F87533" w:rsidRPr="00601639">
        <w:rPr>
          <w:rFonts w:eastAsiaTheme="minorHAnsi"/>
          <w:sz w:val="28"/>
          <w:szCs w:val="28"/>
          <w:lang w:eastAsia="en-US" w:bidi="ar-SA"/>
        </w:rPr>
        <w:t>5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>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2E06C4" w:rsidRPr="00601639" w:rsidRDefault="002E06C4" w:rsidP="00601639">
      <w:pPr>
        <w:pStyle w:val="a3"/>
        <w:tabs>
          <w:tab w:val="left" w:pos="1383"/>
        </w:tabs>
        <w:ind w:left="20" w:right="20" w:firstLine="689"/>
        <w:jc w:val="both"/>
      </w:pPr>
      <w:bookmarkStart w:id="40" w:name="sub_212"/>
      <w:bookmarkEnd w:id="39"/>
      <w:r w:rsidRPr="00601639">
        <w:rPr>
          <w:rStyle w:val="a4"/>
          <w:color w:val="000000"/>
        </w:rPr>
        <w:t>10.</w:t>
      </w:r>
      <w:r w:rsidR="00F87533" w:rsidRPr="00601639">
        <w:rPr>
          <w:rStyle w:val="a4"/>
          <w:color w:val="000000"/>
        </w:rPr>
        <w:t>6</w:t>
      </w:r>
      <w:r w:rsidRPr="00601639">
        <w:rPr>
          <w:rStyle w:val="a4"/>
          <w:color w:val="000000"/>
        </w:rPr>
        <w:t>. Администрации</w:t>
      </w:r>
      <w:r w:rsidR="008A598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запрещено требовать у Заявителя:</w:t>
      </w:r>
    </w:p>
    <w:p w:rsidR="002E06C4" w:rsidRPr="00601639" w:rsidRDefault="00333701" w:rsidP="00601639">
      <w:pPr>
        <w:pStyle w:val="a3"/>
        <w:tabs>
          <w:tab w:val="left" w:pos="1724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10.</w:t>
      </w:r>
      <w:r w:rsidR="00F87533" w:rsidRPr="00601639">
        <w:rPr>
          <w:rStyle w:val="a4"/>
          <w:color w:val="000000"/>
        </w:rPr>
        <w:t>6</w:t>
      </w:r>
      <w:r w:rsidRPr="00601639">
        <w:rPr>
          <w:rStyle w:val="a4"/>
          <w:color w:val="000000"/>
        </w:rPr>
        <w:t xml:space="preserve">.1. </w:t>
      </w:r>
      <w:r w:rsidR="002E06C4" w:rsidRPr="00601639">
        <w:rPr>
          <w:rStyle w:val="a4"/>
          <w:color w:val="00000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Брянской области, настоящим Административным регламентом для предоставления Муниципальной услуги;</w:t>
      </w:r>
    </w:p>
    <w:p w:rsidR="002E06C4" w:rsidRPr="00601639" w:rsidRDefault="00333701" w:rsidP="00601639">
      <w:pPr>
        <w:pStyle w:val="a3"/>
        <w:tabs>
          <w:tab w:val="left" w:pos="1810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proofErr w:type="gramStart"/>
      <w:r w:rsidRPr="00601639">
        <w:rPr>
          <w:rStyle w:val="a4"/>
          <w:color w:val="000000"/>
        </w:rPr>
        <w:t>10.</w:t>
      </w:r>
      <w:r w:rsidR="00F87533" w:rsidRPr="00601639">
        <w:rPr>
          <w:rStyle w:val="a4"/>
          <w:color w:val="000000"/>
        </w:rPr>
        <w:t>6</w:t>
      </w:r>
      <w:r w:rsidRPr="00601639">
        <w:rPr>
          <w:rStyle w:val="a4"/>
          <w:color w:val="000000"/>
        </w:rPr>
        <w:t xml:space="preserve">.2. </w:t>
      </w:r>
      <w:r w:rsidR="002E06C4" w:rsidRPr="00601639">
        <w:rPr>
          <w:rStyle w:val="a4"/>
          <w:color w:val="000000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Брянской области, настоящим Административным</w:t>
      </w:r>
      <w:proofErr w:type="gramEnd"/>
      <w:r w:rsidR="002E06C4" w:rsidRPr="00601639">
        <w:rPr>
          <w:rStyle w:val="a4"/>
          <w:color w:val="000000"/>
        </w:rPr>
        <w:t xml:space="preserve"> регламентом за исключением документов, включенных в определенный</w:t>
      </w:r>
      <w:hyperlink r:id="rId14" w:history="1">
        <w:r w:rsidR="002E06C4" w:rsidRPr="00601639">
          <w:rPr>
            <w:rStyle w:val="a6"/>
            <w:u w:val="none"/>
          </w:rPr>
          <w:t xml:space="preserve"> </w:t>
        </w:r>
        <w:r w:rsidR="002E06C4" w:rsidRPr="008A5989">
          <w:rPr>
            <w:rStyle w:val="a6"/>
            <w:color w:val="auto"/>
            <w:u w:val="none"/>
          </w:rPr>
          <w:t>частью 6</w:t>
        </w:r>
        <w:r w:rsidR="002E06C4" w:rsidRPr="00601639">
          <w:rPr>
            <w:rStyle w:val="a6"/>
            <w:u w:val="none"/>
          </w:rPr>
          <w:t xml:space="preserve"> </w:t>
        </w:r>
      </w:hyperlink>
      <w:r w:rsidR="002E06C4" w:rsidRPr="00601639">
        <w:rPr>
          <w:rStyle w:val="a4"/>
          <w:color w:val="000000"/>
        </w:rPr>
        <w:t>статьи 7 Федерального закона от 27.07.2010 № 210-ФЗ «Об организации предоставления государственных и муниципальных услуг» перечень документов</w:t>
      </w:r>
      <w:r w:rsidR="00121317" w:rsidRPr="00601639">
        <w:rPr>
          <w:rStyle w:val="a4"/>
          <w:color w:val="000000"/>
        </w:rPr>
        <w:t>;</w:t>
      </w:r>
    </w:p>
    <w:p w:rsidR="00121317" w:rsidRPr="00601639" w:rsidRDefault="00333701" w:rsidP="00601639">
      <w:pPr>
        <w:pStyle w:val="a3"/>
        <w:tabs>
          <w:tab w:val="left" w:pos="1810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r w:rsidRPr="00601639">
        <w:rPr>
          <w:rStyle w:val="a4"/>
          <w:color w:val="000000"/>
          <w:lang w:eastAsia="en-US" w:bidi="ar-SA"/>
        </w:rPr>
        <w:t>10.</w:t>
      </w:r>
      <w:r w:rsidR="00F87533" w:rsidRPr="00601639">
        <w:rPr>
          <w:rStyle w:val="a4"/>
          <w:color w:val="000000"/>
          <w:lang w:eastAsia="en-US" w:bidi="ar-SA"/>
        </w:rPr>
        <w:t>6</w:t>
      </w:r>
      <w:r w:rsidRPr="00601639">
        <w:rPr>
          <w:rStyle w:val="a4"/>
          <w:color w:val="000000"/>
          <w:lang w:eastAsia="en-US" w:bidi="ar-SA"/>
        </w:rPr>
        <w:t xml:space="preserve">.3. </w:t>
      </w:r>
      <w:r w:rsidR="00121317" w:rsidRPr="00601639">
        <w:rPr>
          <w:rStyle w:val="a4"/>
          <w:color w:val="000000"/>
          <w:lang w:eastAsia="en-US" w:bidi="ar-SA"/>
        </w:rPr>
        <w:t xml:space="preserve">в  соответствии с </w:t>
      </w:r>
      <w:hyperlink r:id="rId15" w:history="1">
        <w:r w:rsidR="00121317" w:rsidRPr="00601639">
          <w:rPr>
            <w:rStyle w:val="a4"/>
            <w:color w:val="000000"/>
            <w:lang w:eastAsia="en-US" w:bidi="ar-SA"/>
          </w:rPr>
          <w:t>частью 12 статьи 19</w:t>
        </w:r>
      </w:hyperlink>
      <w:r w:rsidR="00121317" w:rsidRPr="00601639">
        <w:rPr>
          <w:rStyle w:val="a4"/>
          <w:color w:val="000000"/>
          <w:lang w:eastAsia="en-US" w:bidi="ar-SA"/>
        </w:rPr>
        <w:t xml:space="preserve"> Федерального закона от 13.03.2006 № 38-ФЗ «О рекламе» представления документов и сведений, не относящихся к территориальному размещению, внешнему виду и техническим </w:t>
      </w:r>
      <w:r w:rsidR="00121317" w:rsidRPr="00601639">
        <w:rPr>
          <w:rStyle w:val="a4"/>
          <w:color w:val="000000"/>
          <w:lang w:eastAsia="en-US" w:bidi="ar-SA"/>
        </w:rPr>
        <w:lastRenderedPageBreak/>
        <w:t>параметрам рекламной конструкции;</w:t>
      </w:r>
    </w:p>
    <w:p w:rsidR="002E06C4" w:rsidRPr="00601639" w:rsidRDefault="00333701" w:rsidP="00601639">
      <w:pPr>
        <w:pStyle w:val="a3"/>
        <w:tabs>
          <w:tab w:val="left" w:pos="153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10.</w:t>
      </w:r>
      <w:r w:rsidR="00F87533" w:rsidRPr="00601639">
        <w:rPr>
          <w:rStyle w:val="a4"/>
          <w:color w:val="000000"/>
        </w:rPr>
        <w:t>6</w:t>
      </w:r>
      <w:r w:rsidRPr="00601639">
        <w:rPr>
          <w:rStyle w:val="a4"/>
          <w:color w:val="000000"/>
        </w:rPr>
        <w:t xml:space="preserve">.4. </w:t>
      </w:r>
      <w:r w:rsidR="002E06C4" w:rsidRPr="00601639">
        <w:rPr>
          <w:rStyle w:val="a4"/>
          <w:color w:val="000000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Pr="00601639">
        <w:rPr>
          <w:rStyle w:val="a4"/>
          <w:color w:val="000000"/>
        </w:rPr>
        <w:t>ункте</w:t>
      </w:r>
      <w:r w:rsidR="002E06C4" w:rsidRPr="00601639">
        <w:rPr>
          <w:rStyle w:val="a4"/>
          <w:color w:val="000000"/>
        </w:rPr>
        <w:t xml:space="preserve"> 15 настоящего Административного регламента;</w:t>
      </w:r>
    </w:p>
    <w:p w:rsidR="002E06C4" w:rsidRPr="00601639" w:rsidRDefault="00333701" w:rsidP="00601639">
      <w:pPr>
        <w:pStyle w:val="a3"/>
        <w:tabs>
          <w:tab w:val="left" w:pos="1710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10.</w:t>
      </w:r>
      <w:r w:rsidR="00F87533" w:rsidRPr="00601639">
        <w:rPr>
          <w:rStyle w:val="a4"/>
          <w:color w:val="000000"/>
        </w:rPr>
        <w:t>6</w:t>
      </w:r>
      <w:r w:rsidRPr="00601639">
        <w:rPr>
          <w:rStyle w:val="a4"/>
          <w:color w:val="000000"/>
        </w:rPr>
        <w:t xml:space="preserve">.5. </w:t>
      </w:r>
      <w:r w:rsidR="002E06C4" w:rsidRPr="00601639">
        <w:rPr>
          <w:rStyle w:val="a4"/>
          <w:color w:val="00000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E06C4" w:rsidRPr="00601639" w:rsidRDefault="002E06C4" w:rsidP="00601639">
      <w:pPr>
        <w:pStyle w:val="a3"/>
        <w:tabs>
          <w:tab w:val="left" w:pos="1201"/>
        </w:tabs>
        <w:ind w:left="20" w:right="20" w:firstLine="720"/>
        <w:jc w:val="both"/>
      </w:pPr>
      <w:r w:rsidRPr="00601639">
        <w:rPr>
          <w:rStyle w:val="a4"/>
          <w:color w:val="000000"/>
        </w:rPr>
        <w:t>а)</w:t>
      </w:r>
      <w:r w:rsidR="00927622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2E06C4" w:rsidRPr="00601639" w:rsidRDefault="002E06C4" w:rsidP="00601639">
      <w:pPr>
        <w:pStyle w:val="a3"/>
        <w:tabs>
          <w:tab w:val="left" w:pos="1086"/>
        </w:tabs>
        <w:ind w:left="20" w:right="20" w:firstLine="720"/>
        <w:jc w:val="both"/>
      </w:pPr>
      <w:r w:rsidRPr="00601639">
        <w:rPr>
          <w:rStyle w:val="a4"/>
          <w:color w:val="000000"/>
        </w:rPr>
        <w:t>б)</w:t>
      </w:r>
      <w:r w:rsidR="00927622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="00121317" w:rsidRPr="00601639">
        <w:rPr>
          <w:rStyle w:val="a4"/>
          <w:color w:val="000000"/>
        </w:rPr>
        <w:t xml:space="preserve">Муниципальной </w:t>
      </w:r>
      <w:r w:rsidRPr="00601639">
        <w:rPr>
          <w:rStyle w:val="a4"/>
          <w:color w:val="000000"/>
        </w:rPr>
        <w:t>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2E06C4" w:rsidRPr="00601639" w:rsidRDefault="002E06C4" w:rsidP="00601639">
      <w:pPr>
        <w:pStyle w:val="a3"/>
        <w:tabs>
          <w:tab w:val="left" w:pos="1047"/>
        </w:tabs>
        <w:ind w:left="20" w:right="20" w:firstLine="720"/>
        <w:jc w:val="both"/>
      </w:pPr>
      <w:r w:rsidRPr="00601639">
        <w:rPr>
          <w:rStyle w:val="a4"/>
          <w:color w:val="000000"/>
        </w:rPr>
        <w:t>в)</w:t>
      </w:r>
      <w:r w:rsidR="00927622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E06C4" w:rsidRPr="00601639" w:rsidRDefault="002E06C4" w:rsidP="00601639">
      <w:pPr>
        <w:pStyle w:val="a3"/>
        <w:tabs>
          <w:tab w:val="left" w:pos="999"/>
        </w:tabs>
        <w:ind w:left="20" w:right="20" w:firstLine="720"/>
        <w:jc w:val="both"/>
      </w:pPr>
      <w:proofErr w:type="gramStart"/>
      <w:r w:rsidRPr="00601639">
        <w:rPr>
          <w:rStyle w:val="a4"/>
          <w:color w:val="000000"/>
        </w:rPr>
        <w:t>г)</w:t>
      </w:r>
      <w:r w:rsidR="00927622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proofErr w:type="gramEnd"/>
    </w:p>
    <w:p w:rsidR="002E06C4" w:rsidRPr="00601639" w:rsidRDefault="00121317" w:rsidP="00601639">
      <w:pPr>
        <w:pStyle w:val="a3"/>
        <w:tabs>
          <w:tab w:val="left" w:pos="1340"/>
        </w:tabs>
        <w:autoSpaceDE/>
        <w:autoSpaceDN/>
        <w:ind w:left="0" w:right="23" w:firstLine="709"/>
        <w:jc w:val="both"/>
      </w:pPr>
      <w:bookmarkStart w:id="41" w:name="bookmark23"/>
      <w:r w:rsidRPr="00601639">
        <w:rPr>
          <w:rStyle w:val="a4"/>
          <w:color w:val="000000"/>
        </w:rPr>
        <w:t>д) д</w:t>
      </w:r>
      <w:r w:rsidR="002E06C4" w:rsidRPr="00601639">
        <w:rPr>
          <w:rStyle w:val="a4"/>
          <w:color w:val="000000"/>
        </w:rPr>
        <w:t>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End w:id="41"/>
    </w:p>
    <w:p w:rsidR="009A6B5C" w:rsidRDefault="009A6B5C" w:rsidP="00927622">
      <w:pPr>
        <w:pStyle w:val="31"/>
        <w:keepNext/>
        <w:keepLines/>
        <w:shd w:val="clear" w:color="auto" w:fill="auto"/>
        <w:tabs>
          <w:tab w:val="left" w:pos="2502"/>
        </w:tabs>
        <w:spacing w:after="0" w:line="240" w:lineRule="auto"/>
        <w:ind w:left="20" w:right="23" w:firstLine="689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2" w:name="bookmark24"/>
    </w:p>
    <w:p w:rsidR="00B125BF" w:rsidRDefault="001602CD" w:rsidP="00927622">
      <w:pPr>
        <w:pStyle w:val="31"/>
        <w:keepNext/>
        <w:keepLines/>
        <w:shd w:val="clear" w:color="auto" w:fill="auto"/>
        <w:tabs>
          <w:tab w:val="left" w:pos="2502"/>
        </w:tabs>
        <w:spacing w:after="0" w:line="240" w:lineRule="auto"/>
        <w:ind w:left="20" w:right="23" w:firstLine="689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11. </w:t>
      </w:r>
      <w:r w:rsidR="00B125BF"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42"/>
    </w:p>
    <w:p w:rsidR="009A6B5C" w:rsidRPr="00601639" w:rsidRDefault="009A6B5C" w:rsidP="00927622">
      <w:pPr>
        <w:pStyle w:val="31"/>
        <w:keepNext/>
        <w:keepLines/>
        <w:shd w:val="clear" w:color="auto" w:fill="auto"/>
        <w:tabs>
          <w:tab w:val="left" w:pos="2502"/>
        </w:tabs>
        <w:spacing w:after="0" w:line="240" w:lineRule="auto"/>
        <w:ind w:left="20" w:right="23" w:firstLine="68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125BF" w:rsidRPr="00601639" w:rsidRDefault="001602CD" w:rsidP="00601639">
      <w:pPr>
        <w:pStyle w:val="a3"/>
        <w:tabs>
          <w:tab w:val="left" w:pos="1618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11.1. </w:t>
      </w:r>
      <w:r w:rsidR="00B125BF" w:rsidRPr="00601639">
        <w:rPr>
          <w:rStyle w:val="a4"/>
          <w:color w:val="000000"/>
        </w:rPr>
        <w:t>Администрация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 запрашивает:</w:t>
      </w:r>
    </w:p>
    <w:p w:rsidR="00B125BF" w:rsidRPr="00601639" w:rsidRDefault="001602CD" w:rsidP="00601639">
      <w:pPr>
        <w:pStyle w:val="a3"/>
        <w:tabs>
          <w:tab w:val="left" w:pos="1671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11.1.1. </w:t>
      </w:r>
      <w:r w:rsidR="00B125BF" w:rsidRPr="00601639">
        <w:rPr>
          <w:rStyle w:val="a4"/>
          <w:color w:val="000000"/>
        </w:rPr>
        <w:t>В Федеральной налоговой службе Российской Федерации, если Заявитель не представил указанный документ по собственной инициативе:</w:t>
      </w:r>
    </w:p>
    <w:p w:rsidR="00B125BF" w:rsidRPr="00601639" w:rsidRDefault="00B125BF" w:rsidP="00601639">
      <w:pPr>
        <w:pStyle w:val="a3"/>
        <w:tabs>
          <w:tab w:val="left" w:pos="1172"/>
        </w:tabs>
        <w:ind w:left="20" w:right="20" w:firstLine="709"/>
        <w:jc w:val="both"/>
      </w:pPr>
      <w:r w:rsidRPr="00601639">
        <w:rPr>
          <w:rStyle w:val="a4"/>
          <w:color w:val="000000"/>
        </w:rPr>
        <w:t>а)</w:t>
      </w:r>
      <w:r w:rsidR="00927622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в случае обращения юридического лица - сведения из Единого </w:t>
      </w:r>
      <w:r w:rsidRPr="00601639">
        <w:rPr>
          <w:rStyle w:val="a4"/>
          <w:color w:val="000000"/>
        </w:rPr>
        <w:lastRenderedPageBreak/>
        <w:t>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B125BF" w:rsidRPr="00601639" w:rsidRDefault="00B125BF" w:rsidP="00601639">
      <w:pPr>
        <w:pStyle w:val="a3"/>
        <w:tabs>
          <w:tab w:val="left" w:pos="1086"/>
        </w:tabs>
        <w:ind w:left="20" w:right="20" w:firstLine="709"/>
        <w:jc w:val="both"/>
      </w:pPr>
      <w:r w:rsidRPr="00601639">
        <w:rPr>
          <w:rStyle w:val="a4"/>
          <w:color w:val="000000"/>
        </w:rPr>
        <w:t>б)</w:t>
      </w:r>
      <w:r w:rsidR="00927622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B125BF" w:rsidRPr="00601639" w:rsidRDefault="001602CD" w:rsidP="00601639">
      <w:pPr>
        <w:pStyle w:val="a3"/>
        <w:tabs>
          <w:tab w:val="left" w:pos="1652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11.1.2. </w:t>
      </w:r>
      <w:r w:rsidR="00B125BF" w:rsidRPr="00601639">
        <w:rPr>
          <w:rStyle w:val="a4"/>
          <w:color w:val="000000"/>
        </w:rPr>
        <w:t>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B125BF" w:rsidRPr="00601639" w:rsidRDefault="00B125BF" w:rsidP="00601639">
      <w:pPr>
        <w:pStyle w:val="a3"/>
        <w:tabs>
          <w:tab w:val="left" w:pos="1162"/>
        </w:tabs>
        <w:ind w:left="20" w:right="20" w:firstLine="709"/>
        <w:jc w:val="both"/>
      </w:pPr>
      <w:r w:rsidRPr="00601639">
        <w:rPr>
          <w:rStyle w:val="a4"/>
          <w:color w:val="000000"/>
        </w:rPr>
        <w:t>а)</w:t>
      </w:r>
      <w:r w:rsidR="00927622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:rsidR="002E06C4" w:rsidRPr="00601639" w:rsidRDefault="001602CD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 xml:space="preserve">11.1.3. В </w:t>
      </w:r>
      <w:r w:rsidRPr="00601639">
        <w:rPr>
          <w:sz w:val="28"/>
          <w:szCs w:val="28"/>
        </w:rPr>
        <w:t>Управление Федерального казначейства по Брянской области - сведения из государственной информац</w:t>
      </w:r>
      <w:r w:rsidR="00927622">
        <w:rPr>
          <w:sz w:val="28"/>
          <w:szCs w:val="28"/>
        </w:rPr>
        <w:t>ионной</w:t>
      </w:r>
      <w:r w:rsidRPr="00601639">
        <w:rPr>
          <w:sz w:val="28"/>
          <w:szCs w:val="28"/>
        </w:rPr>
        <w:t xml:space="preserve"> системы о государственных и муниципальных платежах об </w:t>
      </w:r>
      <w:r w:rsidRPr="00601639">
        <w:rPr>
          <w:rFonts w:eastAsiaTheme="minorHAnsi"/>
          <w:sz w:val="28"/>
          <w:szCs w:val="28"/>
          <w:lang w:eastAsia="en-US" w:bidi="ar-SA"/>
        </w:rPr>
        <w:t>оплате государственной пошлины.</w:t>
      </w:r>
    </w:p>
    <w:p w:rsidR="001602CD" w:rsidRPr="00601639" w:rsidRDefault="001602CD" w:rsidP="00601639">
      <w:pPr>
        <w:pStyle w:val="a3"/>
        <w:tabs>
          <w:tab w:val="left" w:pos="1575"/>
        </w:tabs>
        <w:autoSpaceDE/>
        <w:autoSpaceDN/>
        <w:ind w:left="0" w:right="20" w:firstLine="709"/>
        <w:jc w:val="both"/>
      </w:pPr>
      <w:r w:rsidRPr="00601639">
        <w:rPr>
          <w:rFonts w:eastAsiaTheme="minorHAnsi"/>
          <w:lang w:eastAsia="en-US" w:bidi="ar-SA"/>
        </w:rPr>
        <w:t xml:space="preserve">11.1.4. </w:t>
      </w:r>
      <w:r w:rsidRPr="00601639">
        <w:rPr>
          <w:rStyle w:val="a4"/>
          <w:color w:val="000000"/>
        </w:rPr>
        <w:t>Непредставление (несвоевременное представление)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услуги.</w:t>
      </w:r>
    </w:p>
    <w:p w:rsidR="002E06C4" w:rsidRPr="00601639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221A57" w:rsidRDefault="00221A57" w:rsidP="00905491">
      <w:pPr>
        <w:pStyle w:val="51"/>
        <w:shd w:val="clear" w:color="auto" w:fill="auto"/>
        <w:spacing w:line="240" w:lineRule="auto"/>
        <w:ind w:right="23" w:firstLine="709"/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9A6B5C" w:rsidRPr="00601639" w:rsidRDefault="009A6B5C" w:rsidP="00905491">
      <w:pPr>
        <w:pStyle w:val="51"/>
        <w:shd w:val="clear" w:color="auto" w:fill="auto"/>
        <w:spacing w:line="240" w:lineRule="auto"/>
        <w:ind w:right="23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21A57" w:rsidRPr="00601639" w:rsidRDefault="00221A57" w:rsidP="00601639">
      <w:pPr>
        <w:pStyle w:val="a3"/>
        <w:numPr>
          <w:ilvl w:val="0"/>
          <w:numId w:val="28"/>
        </w:numPr>
        <w:tabs>
          <w:tab w:val="left" w:pos="993"/>
        </w:tabs>
        <w:autoSpaceDE/>
        <w:autoSpaceDN/>
        <w:ind w:left="20" w:right="23" w:firstLine="720"/>
        <w:jc w:val="both"/>
      </w:pPr>
      <w:r w:rsidRPr="00601639">
        <w:rPr>
          <w:rStyle w:val="a4"/>
          <w:color w:val="000000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221A57" w:rsidRPr="00601639" w:rsidRDefault="00221A57" w:rsidP="00601639">
      <w:pPr>
        <w:pStyle w:val="a3"/>
        <w:numPr>
          <w:ilvl w:val="0"/>
          <w:numId w:val="29"/>
        </w:numPr>
        <w:tabs>
          <w:tab w:val="left" w:pos="709"/>
          <w:tab w:val="left" w:pos="1560"/>
        </w:tabs>
        <w:autoSpaceDE/>
        <w:autoSpaceDN/>
        <w:ind w:left="20" w:right="23" w:firstLine="720"/>
        <w:jc w:val="both"/>
      </w:pPr>
      <w:r w:rsidRPr="00601639">
        <w:rPr>
          <w:rStyle w:val="a4"/>
          <w:color w:val="000000"/>
        </w:rPr>
        <w:t>Заявление подано лицом, не имеющим полномочий представлять интересы Заявителя.</w:t>
      </w:r>
    </w:p>
    <w:p w:rsidR="00221A57" w:rsidRPr="00601639" w:rsidRDefault="00221A57" w:rsidP="00601639">
      <w:pPr>
        <w:pStyle w:val="a3"/>
        <w:numPr>
          <w:ilvl w:val="0"/>
          <w:numId w:val="29"/>
        </w:numPr>
        <w:tabs>
          <w:tab w:val="left" w:pos="709"/>
          <w:tab w:val="left" w:pos="1560"/>
        </w:tabs>
        <w:autoSpaceDE/>
        <w:autoSpaceDN/>
        <w:ind w:left="20" w:right="23" w:firstLine="720"/>
        <w:jc w:val="both"/>
      </w:pPr>
      <w:r w:rsidRPr="00601639">
        <w:rPr>
          <w:rStyle w:val="a4"/>
          <w:color w:val="000000"/>
        </w:rPr>
        <w:t>Нал</w:t>
      </w:r>
      <w:r w:rsidR="00622C10">
        <w:rPr>
          <w:rStyle w:val="a4"/>
          <w:color w:val="000000"/>
        </w:rPr>
        <w:t>ичие противоречивых сведений в з</w:t>
      </w:r>
      <w:r w:rsidRPr="00601639">
        <w:rPr>
          <w:rStyle w:val="a4"/>
          <w:color w:val="000000"/>
        </w:rPr>
        <w:t>аявлении и приложенных к нему документах.</w:t>
      </w:r>
    </w:p>
    <w:p w:rsidR="00221A57" w:rsidRPr="00601639" w:rsidRDefault="00221A57" w:rsidP="00601639">
      <w:pPr>
        <w:pStyle w:val="a3"/>
        <w:numPr>
          <w:ilvl w:val="0"/>
          <w:numId w:val="29"/>
        </w:numPr>
        <w:tabs>
          <w:tab w:val="left" w:pos="709"/>
          <w:tab w:val="left" w:pos="1276"/>
          <w:tab w:val="left" w:pos="1560"/>
        </w:tabs>
        <w:autoSpaceDE/>
        <w:autoSpaceDN/>
        <w:ind w:left="20" w:right="23" w:firstLine="720"/>
        <w:jc w:val="both"/>
      </w:pPr>
      <w:r w:rsidRPr="00601639">
        <w:rPr>
          <w:rStyle w:val="a4"/>
          <w:color w:val="000000"/>
        </w:rPr>
        <w:t>Заявителем представлен неполный комплект документов, необходимых для предоставления Муниципальной услуги.</w:t>
      </w:r>
    </w:p>
    <w:p w:rsidR="00221A57" w:rsidRPr="00601639" w:rsidRDefault="00221A57" w:rsidP="00601639">
      <w:pPr>
        <w:pStyle w:val="a3"/>
        <w:numPr>
          <w:ilvl w:val="0"/>
          <w:numId w:val="29"/>
        </w:numPr>
        <w:tabs>
          <w:tab w:val="left" w:pos="993"/>
          <w:tab w:val="left" w:pos="1560"/>
        </w:tabs>
        <w:autoSpaceDE/>
        <w:autoSpaceDN/>
        <w:ind w:left="20" w:right="23" w:firstLine="720"/>
        <w:jc w:val="both"/>
      </w:pPr>
      <w:r w:rsidRPr="00601639">
        <w:rPr>
          <w:rStyle w:val="a4"/>
          <w:color w:val="000000"/>
        </w:rPr>
        <w:t>Документы, необходимые для предоставления Муниципальной услуги утратили силу (документ, удостоверяющий личность; документ, подтверждающий полномочия представителя Заявителя; 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конструкция; 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конструкция; документ, подтверждающий доверительное управление недвижимым имуществом, к которому присоединяется рекламная конструкция; документы, относящиеся к техническому состоянию и внешнему виду рекламной конструкции, разрешение на которую испрашивается).</w:t>
      </w:r>
    </w:p>
    <w:p w:rsidR="00221A57" w:rsidRPr="00601639" w:rsidRDefault="00221A57" w:rsidP="00601639">
      <w:pPr>
        <w:pStyle w:val="a3"/>
        <w:numPr>
          <w:ilvl w:val="0"/>
          <w:numId w:val="29"/>
        </w:numPr>
        <w:tabs>
          <w:tab w:val="left" w:pos="1560"/>
        </w:tabs>
        <w:autoSpaceDE/>
        <w:autoSpaceDN/>
        <w:ind w:left="20" w:right="23" w:firstLine="720"/>
        <w:jc w:val="both"/>
      </w:pPr>
      <w:r w:rsidRPr="00601639">
        <w:rPr>
          <w:rStyle w:val="a4"/>
          <w:color w:val="000000"/>
        </w:rPr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221A57" w:rsidRPr="00601639" w:rsidRDefault="00221A57" w:rsidP="00601639">
      <w:pPr>
        <w:pStyle w:val="a3"/>
        <w:numPr>
          <w:ilvl w:val="0"/>
          <w:numId w:val="29"/>
        </w:numPr>
        <w:tabs>
          <w:tab w:val="left" w:pos="1560"/>
          <w:tab w:val="left" w:pos="2209"/>
        </w:tabs>
        <w:autoSpaceDE/>
        <w:autoSpaceDN/>
        <w:ind w:left="20" w:right="23" w:firstLine="720"/>
        <w:jc w:val="both"/>
      </w:pPr>
      <w:r w:rsidRPr="00601639">
        <w:rPr>
          <w:rStyle w:val="a4"/>
          <w:color w:val="000000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</w:t>
      </w:r>
      <w:r w:rsidRPr="00601639">
        <w:rPr>
          <w:rStyle w:val="a4"/>
          <w:color w:val="000000"/>
        </w:rPr>
        <w:lastRenderedPageBreak/>
        <w:t>документах для предоставления Муниципальной услуги.</w:t>
      </w:r>
    </w:p>
    <w:p w:rsidR="00221A57" w:rsidRPr="00601639" w:rsidRDefault="00221A57" w:rsidP="00601639">
      <w:pPr>
        <w:pStyle w:val="a3"/>
        <w:numPr>
          <w:ilvl w:val="0"/>
          <w:numId w:val="29"/>
        </w:numPr>
        <w:tabs>
          <w:tab w:val="left" w:pos="1560"/>
          <w:tab w:val="left" w:pos="2228"/>
        </w:tabs>
        <w:autoSpaceDE/>
        <w:autoSpaceDN/>
        <w:ind w:left="20" w:right="23" w:firstLine="720"/>
        <w:jc w:val="both"/>
      </w:pPr>
      <w:r w:rsidRPr="00601639">
        <w:rPr>
          <w:rStyle w:val="a4"/>
          <w:color w:val="000000"/>
        </w:rPr>
        <w:t>Некорректное заполнение обязательны</w:t>
      </w:r>
      <w:r w:rsidR="00622C10">
        <w:rPr>
          <w:rStyle w:val="a4"/>
          <w:color w:val="000000"/>
        </w:rPr>
        <w:t>х полей в форме интерактивного з</w:t>
      </w:r>
      <w:r w:rsidRPr="00601639">
        <w:rPr>
          <w:rStyle w:val="a4"/>
          <w:color w:val="000000"/>
        </w:rPr>
        <w:t>аявления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221A57" w:rsidRPr="00601639" w:rsidRDefault="00622C10" w:rsidP="00601639">
      <w:pPr>
        <w:pStyle w:val="a3"/>
        <w:numPr>
          <w:ilvl w:val="0"/>
          <w:numId w:val="29"/>
        </w:numPr>
        <w:tabs>
          <w:tab w:val="left" w:pos="1560"/>
        </w:tabs>
        <w:autoSpaceDE/>
        <w:autoSpaceDN/>
        <w:ind w:left="20" w:right="23" w:firstLine="720"/>
        <w:jc w:val="both"/>
      </w:pPr>
      <w:r>
        <w:rPr>
          <w:rStyle w:val="a4"/>
          <w:color w:val="000000"/>
        </w:rPr>
        <w:t>Подача з</w:t>
      </w:r>
      <w:r w:rsidR="00221A57" w:rsidRPr="00601639">
        <w:rPr>
          <w:rStyle w:val="a4"/>
          <w:color w:val="000000"/>
        </w:rPr>
        <w:t>аявления и иных документов в электронной форме, подписанных с использованием электронной подписи, не принадлежащей Заявителю.</w:t>
      </w:r>
    </w:p>
    <w:p w:rsidR="0025733F" w:rsidRPr="008A5989" w:rsidRDefault="0025733F" w:rsidP="00601639">
      <w:pPr>
        <w:pStyle w:val="a3"/>
        <w:numPr>
          <w:ilvl w:val="0"/>
          <w:numId w:val="28"/>
        </w:numPr>
        <w:tabs>
          <w:tab w:val="left" w:pos="1316"/>
        </w:tabs>
        <w:autoSpaceDE/>
        <w:autoSpaceDN/>
        <w:ind w:left="20" w:right="23" w:firstLine="720"/>
        <w:jc w:val="both"/>
        <w:rPr>
          <w:rStyle w:val="a4"/>
        </w:rPr>
      </w:pPr>
      <w:r w:rsidRPr="008A5989">
        <w:rPr>
          <w:rStyle w:val="a4"/>
        </w:rPr>
        <w:t>Подача заявления для записи в Администрацию посредством ЕПГУ не возможна в случае отказа от оплаты госпошлины, установленной п. 14.1 Административного регламента</w:t>
      </w:r>
      <w:r w:rsidR="008A5989">
        <w:rPr>
          <w:rStyle w:val="a4"/>
        </w:rPr>
        <w:t>.</w:t>
      </w:r>
    </w:p>
    <w:p w:rsidR="00221A57" w:rsidRPr="00601639" w:rsidRDefault="00221A57" w:rsidP="00601639">
      <w:pPr>
        <w:pStyle w:val="a3"/>
        <w:numPr>
          <w:ilvl w:val="0"/>
          <w:numId w:val="28"/>
        </w:numPr>
        <w:tabs>
          <w:tab w:val="left" w:pos="1450"/>
        </w:tabs>
        <w:autoSpaceDE/>
        <w:autoSpaceDN/>
        <w:ind w:left="20" w:right="23" w:firstLine="720"/>
        <w:jc w:val="both"/>
      </w:pPr>
      <w:bookmarkStart w:id="43" w:name="bookmark26"/>
      <w:r w:rsidRPr="00601639">
        <w:rPr>
          <w:rStyle w:val="a4"/>
          <w:color w:val="000000"/>
        </w:rPr>
        <w:t>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  <w:bookmarkEnd w:id="43"/>
    </w:p>
    <w:p w:rsidR="002E06C4" w:rsidRPr="00601639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221A57" w:rsidRDefault="005D0AEA" w:rsidP="00905491">
      <w:pPr>
        <w:pStyle w:val="31"/>
        <w:keepNext/>
        <w:keepLines/>
        <w:shd w:val="clear" w:color="auto" w:fill="auto"/>
        <w:tabs>
          <w:tab w:val="left" w:pos="1276"/>
        </w:tabs>
        <w:spacing w:after="0" w:line="240" w:lineRule="auto"/>
        <w:ind w:right="23" w:firstLine="709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4" w:name="bookmark27"/>
      <w:r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13. </w:t>
      </w:r>
      <w:r w:rsidR="00221A57"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Исчерпывающий перечень оснований для приостановления или отказа в предоставлении Муниципальной услуги</w:t>
      </w:r>
      <w:bookmarkEnd w:id="44"/>
    </w:p>
    <w:p w:rsidR="009A6B5C" w:rsidRPr="00601639" w:rsidRDefault="009A6B5C" w:rsidP="00905491">
      <w:pPr>
        <w:pStyle w:val="31"/>
        <w:keepNext/>
        <w:keepLines/>
        <w:shd w:val="clear" w:color="auto" w:fill="auto"/>
        <w:tabs>
          <w:tab w:val="left" w:pos="1276"/>
        </w:tabs>
        <w:spacing w:after="0" w:line="240" w:lineRule="auto"/>
        <w:ind w:right="23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21A57" w:rsidRPr="00601639" w:rsidRDefault="005D0AEA" w:rsidP="00601639">
      <w:pPr>
        <w:pStyle w:val="a3"/>
        <w:tabs>
          <w:tab w:val="left" w:pos="1276"/>
          <w:tab w:val="left" w:pos="1436"/>
        </w:tabs>
        <w:autoSpaceDE/>
        <w:autoSpaceDN/>
        <w:ind w:left="709" w:right="23"/>
        <w:jc w:val="both"/>
      </w:pPr>
      <w:r w:rsidRPr="00601639">
        <w:rPr>
          <w:rStyle w:val="a4"/>
          <w:color w:val="000000"/>
        </w:rPr>
        <w:t xml:space="preserve">13.1. </w:t>
      </w:r>
      <w:r w:rsidR="00221A57" w:rsidRPr="00601639">
        <w:rPr>
          <w:rStyle w:val="a4"/>
          <w:color w:val="000000"/>
        </w:rPr>
        <w:t>Основания для приостановления Муниципальной услуги не предусмотрены.</w:t>
      </w:r>
    </w:p>
    <w:p w:rsidR="00221A57" w:rsidRPr="00601639" w:rsidRDefault="005D0AEA" w:rsidP="00601639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13.2. </w:t>
      </w:r>
      <w:r w:rsidR="00221A57" w:rsidRPr="00601639">
        <w:rPr>
          <w:rStyle w:val="a4"/>
          <w:color w:val="000000"/>
        </w:rPr>
        <w:t xml:space="preserve">Основаниями </w:t>
      </w:r>
      <w:proofErr w:type="gramStart"/>
      <w:r w:rsidR="00221A57" w:rsidRPr="00601639">
        <w:rPr>
          <w:rStyle w:val="a4"/>
          <w:color w:val="000000"/>
        </w:rPr>
        <w:t>для отказа в предоставлении Муниципальной услуги в случае обращения за получением разрешения на установку</w:t>
      </w:r>
      <w:proofErr w:type="gramEnd"/>
      <w:r w:rsidR="00221A57" w:rsidRPr="00601639">
        <w:rPr>
          <w:rStyle w:val="a4"/>
          <w:color w:val="000000"/>
        </w:rPr>
        <w:t xml:space="preserve"> и эксплуатацию рекламной конструкции являются:</w:t>
      </w:r>
    </w:p>
    <w:p w:rsidR="00221A57" w:rsidRPr="00601639" w:rsidRDefault="005D0AEA" w:rsidP="00601639">
      <w:pPr>
        <w:pStyle w:val="a3"/>
        <w:tabs>
          <w:tab w:val="left" w:pos="1560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13.2.1. </w:t>
      </w:r>
      <w:r w:rsidR="00221A57" w:rsidRPr="00601639">
        <w:rPr>
          <w:rStyle w:val="a4"/>
          <w:color w:val="000000"/>
        </w:rPr>
        <w:t>Несоответствие проекта рекламной конструкц</w:t>
      </w:r>
      <w:proofErr w:type="gramStart"/>
      <w:r w:rsidR="00221A57" w:rsidRPr="00601639">
        <w:rPr>
          <w:rStyle w:val="a4"/>
          <w:color w:val="000000"/>
        </w:rPr>
        <w:t>ии и ее</w:t>
      </w:r>
      <w:proofErr w:type="gramEnd"/>
      <w:r w:rsidR="00221A57" w:rsidRPr="00601639">
        <w:rPr>
          <w:rStyle w:val="a4"/>
          <w:color w:val="000000"/>
        </w:rPr>
        <w:t xml:space="preserve"> территориального размещения требованиям технического регламента.</w:t>
      </w:r>
    </w:p>
    <w:p w:rsidR="00221A57" w:rsidRPr="00601639" w:rsidRDefault="005D0AEA" w:rsidP="00601639">
      <w:pPr>
        <w:pStyle w:val="a3"/>
        <w:tabs>
          <w:tab w:val="left" w:pos="1276"/>
          <w:tab w:val="left" w:pos="1418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13.2.2. </w:t>
      </w:r>
      <w:r w:rsidR="00221A57" w:rsidRPr="00601639">
        <w:rPr>
          <w:rStyle w:val="a4"/>
          <w:color w:val="000000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5.8. статьи 19 Федерального закона от 13.03.2006 № 38-ФЗ «О рекламе» определяется схемой размещения рекламных конструкций).</w:t>
      </w:r>
    </w:p>
    <w:p w:rsidR="00221A57" w:rsidRPr="00601639" w:rsidRDefault="005D0AEA" w:rsidP="00601639">
      <w:pPr>
        <w:pStyle w:val="a3"/>
        <w:tabs>
          <w:tab w:val="left" w:pos="1276"/>
          <w:tab w:val="left" w:pos="1418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13.2.3. </w:t>
      </w:r>
      <w:r w:rsidR="00221A57" w:rsidRPr="00601639">
        <w:rPr>
          <w:rStyle w:val="a4"/>
          <w:color w:val="000000"/>
        </w:rPr>
        <w:t>Нарушение требований нормативных актов по безопасности движения транспорта.</w:t>
      </w:r>
    </w:p>
    <w:p w:rsidR="00221A57" w:rsidRPr="00601639" w:rsidRDefault="005D0AEA" w:rsidP="00601639">
      <w:pPr>
        <w:pStyle w:val="a3"/>
        <w:tabs>
          <w:tab w:val="left" w:pos="1276"/>
          <w:tab w:val="left" w:pos="1418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13.2.4. </w:t>
      </w:r>
      <w:proofErr w:type="gramStart"/>
      <w:r w:rsidR="00221A57" w:rsidRPr="00601639">
        <w:rPr>
          <w:rStyle w:val="a4"/>
          <w:color w:val="000000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округов.</w:t>
      </w:r>
      <w:proofErr w:type="gramEnd"/>
    </w:p>
    <w:p w:rsidR="00221A57" w:rsidRPr="00601639" w:rsidRDefault="005D0AEA" w:rsidP="00601639">
      <w:pPr>
        <w:pStyle w:val="a3"/>
        <w:tabs>
          <w:tab w:val="left" w:pos="1418"/>
          <w:tab w:val="left" w:pos="2151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13.2.5. </w:t>
      </w:r>
      <w:r w:rsidR="00221A57" w:rsidRPr="00601639">
        <w:rPr>
          <w:rStyle w:val="a4"/>
          <w:color w:val="000000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221A57" w:rsidRPr="00601639" w:rsidRDefault="005D0AEA" w:rsidP="00601639">
      <w:pPr>
        <w:pStyle w:val="a3"/>
        <w:tabs>
          <w:tab w:val="left" w:pos="1418"/>
          <w:tab w:val="left" w:pos="1594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13.2.6. </w:t>
      </w:r>
      <w:r w:rsidR="00221A57" w:rsidRPr="00601639">
        <w:rPr>
          <w:rStyle w:val="a4"/>
          <w:color w:val="000000"/>
        </w:rPr>
        <w:t>Нарушение требований, установленных частями 5.1, 5.6, 5.7 статьи 19 Федерального закона от 13.03.2006 № 38-ФЗ «О рекламе».</w:t>
      </w:r>
    </w:p>
    <w:p w:rsidR="00221A57" w:rsidRPr="00601639" w:rsidRDefault="00221A57" w:rsidP="00601639">
      <w:pPr>
        <w:pStyle w:val="a3"/>
        <w:numPr>
          <w:ilvl w:val="0"/>
          <w:numId w:val="32"/>
        </w:numPr>
        <w:tabs>
          <w:tab w:val="left" w:pos="1418"/>
          <w:tab w:val="left" w:pos="1695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Отсутствие сведений об оплате государственной пошлины за </w:t>
      </w:r>
      <w:r w:rsidRPr="00601639">
        <w:rPr>
          <w:rStyle w:val="a4"/>
          <w:color w:val="000000"/>
        </w:rPr>
        <w:lastRenderedPageBreak/>
        <w:t>предоставление Муниципальной услуги  в Государственной информационной системе государственных и муниципальных платежей (далее - ГИС ГМП).</w:t>
      </w:r>
    </w:p>
    <w:p w:rsidR="00221A57" w:rsidRPr="00601639" w:rsidRDefault="00221A57" w:rsidP="00601639">
      <w:pPr>
        <w:pStyle w:val="a3"/>
        <w:numPr>
          <w:ilvl w:val="0"/>
          <w:numId w:val="32"/>
        </w:numPr>
        <w:tabs>
          <w:tab w:val="left" w:pos="1418"/>
          <w:tab w:val="left" w:pos="1681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>Отзыв Заявления о предоставлении Муниципальной услуги по инициативе Заявителя.</w:t>
      </w:r>
    </w:p>
    <w:p w:rsidR="00221A57" w:rsidRPr="00601639" w:rsidRDefault="00221A57" w:rsidP="00601639">
      <w:pPr>
        <w:pStyle w:val="a3"/>
        <w:tabs>
          <w:tab w:val="left" w:pos="1276"/>
        </w:tabs>
        <w:ind w:left="0" w:right="23" w:firstLine="709"/>
        <w:jc w:val="both"/>
      </w:pPr>
      <w:r w:rsidRPr="00601639">
        <w:rPr>
          <w:rStyle w:val="a4"/>
          <w:color w:val="000000"/>
        </w:rPr>
        <w:t xml:space="preserve">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</w:t>
      </w:r>
      <w:r w:rsidR="005D0AEA" w:rsidRPr="00601639">
        <w:rPr>
          <w:rStyle w:val="a4"/>
          <w:color w:val="000000"/>
        </w:rPr>
        <w:t>журнале регистрации</w:t>
      </w:r>
      <w:r w:rsidRPr="00601639">
        <w:rPr>
          <w:rStyle w:val="a4"/>
          <w:color w:val="000000"/>
        </w:rPr>
        <w:t>.</w:t>
      </w:r>
    </w:p>
    <w:p w:rsidR="00221A57" w:rsidRPr="00601639" w:rsidRDefault="00221A57" w:rsidP="00601639">
      <w:pPr>
        <w:pStyle w:val="a3"/>
        <w:numPr>
          <w:ilvl w:val="0"/>
          <w:numId w:val="33"/>
        </w:numPr>
        <w:tabs>
          <w:tab w:val="left" w:pos="1276"/>
          <w:tab w:val="left" w:pos="1479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Отказ в предоставлении Муниципальной услуги не препятствует повторному обращению Заявителя посредством </w:t>
      </w:r>
      <w:r w:rsidR="003431A7" w:rsidRPr="00601639">
        <w:rPr>
          <w:rStyle w:val="a4"/>
          <w:color w:val="000000"/>
        </w:rPr>
        <w:t>Е</w:t>
      </w:r>
      <w:r w:rsidRPr="00601639">
        <w:rPr>
          <w:rStyle w:val="a4"/>
          <w:color w:val="000000"/>
        </w:rPr>
        <w:t>ПГУ за предоставлением Муниципальной услуги.</w:t>
      </w:r>
    </w:p>
    <w:p w:rsidR="00221A57" w:rsidRPr="00601639" w:rsidRDefault="00221A57" w:rsidP="00601639">
      <w:pPr>
        <w:pStyle w:val="a3"/>
        <w:numPr>
          <w:ilvl w:val="0"/>
          <w:numId w:val="33"/>
        </w:numPr>
        <w:tabs>
          <w:tab w:val="left" w:pos="1276"/>
          <w:tab w:val="left" w:pos="1335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Основания </w:t>
      </w:r>
      <w:proofErr w:type="gramStart"/>
      <w:r w:rsidRPr="00601639">
        <w:rPr>
          <w:rStyle w:val="a4"/>
          <w:color w:val="000000"/>
        </w:rPr>
        <w:t>для отказа в предоставлении Муниципальной услуги в случае обращения за аннулированием разрешения на установку</w:t>
      </w:r>
      <w:proofErr w:type="gramEnd"/>
      <w:r w:rsidRPr="00601639">
        <w:rPr>
          <w:rStyle w:val="a4"/>
          <w:color w:val="000000"/>
        </w:rPr>
        <w:t xml:space="preserve"> и эксплуатацию рекламной конструкции не предусмотрены.</w:t>
      </w:r>
    </w:p>
    <w:p w:rsidR="00221A57" w:rsidRPr="00601639" w:rsidRDefault="00221A57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3431A7" w:rsidRDefault="003431A7" w:rsidP="00216DEA">
      <w:pPr>
        <w:pStyle w:val="51"/>
        <w:shd w:val="clear" w:color="auto" w:fill="auto"/>
        <w:spacing w:line="240" w:lineRule="auto"/>
        <w:ind w:right="20" w:firstLine="709"/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5" w:name="bookmark28"/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AA2507"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45"/>
    </w:p>
    <w:p w:rsidR="009A6B5C" w:rsidRPr="00601639" w:rsidRDefault="009A6B5C" w:rsidP="00216DEA">
      <w:pPr>
        <w:pStyle w:val="51"/>
        <w:shd w:val="clear" w:color="auto" w:fill="auto"/>
        <w:spacing w:line="240" w:lineRule="auto"/>
        <w:ind w:right="20" w:firstLine="709"/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431A7" w:rsidRPr="00601639" w:rsidRDefault="003431A7" w:rsidP="00601639">
      <w:pPr>
        <w:pStyle w:val="a3"/>
        <w:tabs>
          <w:tab w:val="left" w:pos="1470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</w:t>
      </w:r>
      <w:r w:rsidR="00AA2507" w:rsidRPr="00601639">
        <w:rPr>
          <w:rStyle w:val="a4"/>
          <w:color w:val="000000"/>
        </w:rPr>
        <w:t>4</w:t>
      </w:r>
      <w:r w:rsidRPr="00601639">
        <w:rPr>
          <w:rStyle w:val="a4"/>
          <w:color w:val="000000"/>
        </w:rPr>
        <w:t>.1. 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статьей 333.18 и пунктом 105 статьи 333.33 Налогового кодекса Российской Федерации.</w:t>
      </w:r>
    </w:p>
    <w:p w:rsidR="003431A7" w:rsidRPr="00601639" w:rsidRDefault="003431A7" w:rsidP="00601639">
      <w:pPr>
        <w:pStyle w:val="a3"/>
        <w:ind w:left="0" w:firstLine="709"/>
        <w:jc w:val="both"/>
      </w:pPr>
      <w:r w:rsidRPr="00601639">
        <w:rPr>
          <w:rStyle w:val="a4"/>
          <w:color w:val="000000"/>
        </w:rPr>
        <w:t>Размер государственной пошлины составляет 5 000 рублей.</w:t>
      </w:r>
    </w:p>
    <w:p w:rsidR="003431A7" w:rsidRPr="00601639" w:rsidRDefault="003431A7" w:rsidP="00601639">
      <w:pPr>
        <w:pStyle w:val="a3"/>
        <w:tabs>
          <w:tab w:val="left" w:pos="1350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</w:t>
      </w:r>
      <w:r w:rsidR="00AA2507" w:rsidRPr="00601639">
        <w:rPr>
          <w:rStyle w:val="a4"/>
          <w:color w:val="000000"/>
        </w:rPr>
        <w:t>4</w:t>
      </w:r>
      <w:r w:rsidRPr="00601639">
        <w:rPr>
          <w:rStyle w:val="a4"/>
          <w:color w:val="000000"/>
        </w:rPr>
        <w:t>.2. Иная плата за предоставление Муниципальной услуги не предусмотрена законодательством Российской Федерации.</w:t>
      </w:r>
    </w:p>
    <w:p w:rsidR="003431A7" w:rsidRPr="00601639" w:rsidRDefault="003431A7" w:rsidP="00601639">
      <w:pPr>
        <w:pStyle w:val="a3"/>
        <w:tabs>
          <w:tab w:val="left" w:pos="140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</w:t>
      </w:r>
      <w:r w:rsidR="00AA2507" w:rsidRPr="00601639">
        <w:rPr>
          <w:rStyle w:val="a4"/>
          <w:color w:val="000000"/>
        </w:rPr>
        <w:t>4</w:t>
      </w:r>
      <w:r w:rsidRPr="00601639">
        <w:rPr>
          <w:rStyle w:val="a4"/>
          <w:color w:val="000000"/>
        </w:rPr>
        <w:t xml:space="preserve">.3. Заявителю в Личном кабинете на </w:t>
      </w:r>
      <w:r w:rsidR="00601639" w:rsidRPr="00601639">
        <w:rPr>
          <w:rStyle w:val="a4"/>
          <w:color w:val="000000"/>
        </w:rPr>
        <w:t>Е</w:t>
      </w:r>
      <w:r w:rsidRPr="00601639">
        <w:rPr>
          <w:rStyle w:val="a4"/>
          <w:color w:val="000000"/>
        </w:rPr>
        <w:t>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3431A7" w:rsidRPr="00601639" w:rsidRDefault="003431A7" w:rsidP="00601639">
      <w:pPr>
        <w:pStyle w:val="a3"/>
        <w:tabs>
          <w:tab w:val="left" w:pos="1302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</w:t>
      </w:r>
      <w:r w:rsidR="00AA2507" w:rsidRPr="00601639">
        <w:rPr>
          <w:rStyle w:val="a4"/>
          <w:color w:val="000000"/>
        </w:rPr>
        <w:t>4</w:t>
      </w:r>
      <w:r w:rsidRPr="00601639">
        <w:rPr>
          <w:rStyle w:val="a4"/>
          <w:color w:val="000000"/>
        </w:rPr>
        <w:t>.</w:t>
      </w:r>
      <w:r w:rsidR="00601639" w:rsidRPr="00601639">
        <w:rPr>
          <w:rStyle w:val="a4"/>
          <w:color w:val="000000"/>
        </w:rPr>
        <w:t>4</w:t>
      </w:r>
      <w:r w:rsidRPr="00601639">
        <w:rPr>
          <w:rStyle w:val="a4"/>
          <w:color w:val="000000"/>
        </w:rPr>
        <w:t>.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сведений, содержащихся в ГИС ГМП.</w:t>
      </w:r>
    </w:p>
    <w:p w:rsidR="003431A7" w:rsidRPr="00601639" w:rsidRDefault="003431A7" w:rsidP="00601639">
      <w:pPr>
        <w:pStyle w:val="a3"/>
        <w:tabs>
          <w:tab w:val="left" w:pos="129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</w:t>
      </w:r>
      <w:r w:rsidR="00AA2507" w:rsidRPr="00601639">
        <w:rPr>
          <w:rStyle w:val="a4"/>
          <w:color w:val="000000"/>
        </w:rPr>
        <w:t>4</w:t>
      </w:r>
      <w:r w:rsidRPr="00601639">
        <w:rPr>
          <w:rStyle w:val="a4"/>
          <w:color w:val="000000"/>
        </w:rPr>
        <w:t>.</w:t>
      </w:r>
      <w:r w:rsidR="00601639" w:rsidRPr="00601639">
        <w:rPr>
          <w:rStyle w:val="a4"/>
          <w:color w:val="000000"/>
        </w:rPr>
        <w:t>5</w:t>
      </w:r>
      <w:r w:rsidRPr="00601639">
        <w:rPr>
          <w:rStyle w:val="a4"/>
          <w:color w:val="000000"/>
        </w:rPr>
        <w:t>. Администрация не вправе требовать от Заявителя предоставления документов, подтверждающих внесение платы за предоставление Муниципальной услуги.</w:t>
      </w:r>
    </w:p>
    <w:p w:rsidR="003431A7" w:rsidRPr="00601639" w:rsidRDefault="003431A7" w:rsidP="00601639">
      <w:pPr>
        <w:pStyle w:val="a3"/>
        <w:tabs>
          <w:tab w:val="left" w:pos="1311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</w:t>
      </w:r>
      <w:r w:rsidR="00AA2507" w:rsidRPr="00601639">
        <w:rPr>
          <w:rStyle w:val="a4"/>
          <w:color w:val="000000"/>
        </w:rPr>
        <w:t>4</w:t>
      </w:r>
      <w:r w:rsidRPr="00601639">
        <w:rPr>
          <w:rStyle w:val="a4"/>
          <w:color w:val="000000"/>
        </w:rPr>
        <w:t>.</w:t>
      </w:r>
      <w:r w:rsidR="00601639" w:rsidRPr="00601639">
        <w:rPr>
          <w:rStyle w:val="a4"/>
          <w:color w:val="000000"/>
        </w:rPr>
        <w:t>6</w:t>
      </w:r>
      <w:r w:rsidRPr="00601639">
        <w:rPr>
          <w:rStyle w:val="a4"/>
          <w:color w:val="000000"/>
        </w:rPr>
        <w:t xml:space="preserve">. В случае отказа Заявителя от получения Муниципальной услуги </w:t>
      </w:r>
      <w:r w:rsidRPr="002953CA">
        <w:rPr>
          <w:rStyle w:val="a4"/>
        </w:rPr>
        <w:t>плата за предоставление Муниципальной услуги</w:t>
      </w:r>
      <w:r w:rsidRPr="00601639">
        <w:rPr>
          <w:rStyle w:val="a4"/>
          <w:color w:val="000000"/>
        </w:rPr>
        <w:t xml:space="preserve"> возвращается в порядке, установленном законодательством Российской Федерации.</w:t>
      </w:r>
    </w:p>
    <w:p w:rsidR="003431A7" w:rsidRPr="00601639" w:rsidRDefault="003431A7" w:rsidP="00601639">
      <w:pPr>
        <w:pStyle w:val="a3"/>
        <w:tabs>
          <w:tab w:val="left" w:pos="1374"/>
        </w:tabs>
        <w:autoSpaceDE/>
        <w:autoSpaceDN/>
        <w:ind w:left="0" w:right="20" w:firstLine="709"/>
        <w:jc w:val="both"/>
      </w:pPr>
      <w:bookmarkStart w:id="46" w:name="bookmark29"/>
      <w:r w:rsidRPr="00601639">
        <w:rPr>
          <w:rStyle w:val="a4"/>
          <w:color w:val="000000"/>
        </w:rPr>
        <w:t>1</w:t>
      </w:r>
      <w:r w:rsidR="00AA2507" w:rsidRPr="00601639">
        <w:rPr>
          <w:rStyle w:val="a4"/>
          <w:color w:val="000000"/>
        </w:rPr>
        <w:t>4</w:t>
      </w:r>
      <w:r w:rsidRPr="00601639">
        <w:rPr>
          <w:rStyle w:val="a4"/>
          <w:color w:val="000000"/>
        </w:rPr>
        <w:t>.</w:t>
      </w:r>
      <w:r w:rsidR="00601639" w:rsidRPr="00601639">
        <w:rPr>
          <w:rStyle w:val="a4"/>
          <w:color w:val="000000"/>
        </w:rPr>
        <w:t>7</w:t>
      </w:r>
      <w:r w:rsidRPr="00601639">
        <w:rPr>
          <w:rStyle w:val="a4"/>
          <w:color w:val="000000"/>
        </w:rPr>
        <w:t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должностного лица Администрации, участвующего в предоставлении Муниципальной услуги, плата с Заявителя не взимается.</w:t>
      </w:r>
      <w:bookmarkEnd w:id="46"/>
    </w:p>
    <w:p w:rsidR="00221A57" w:rsidRPr="00601639" w:rsidRDefault="00221A57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336FF1" w:rsidRDefault="00AA2507" w:rsidP="00552977">
      <w:pPr>
        <w:pStyle w:val="51"/>
        <w:shd w:val="clear" w:color="auto" w:fill="auto"/>
        <w:spacing w:line="240" w:lineRule="auto"/>
        <w:ind w:right="20" w:firstLine="709"/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15. Перечень услуг, необходимых и обязательных для предоставления </w:t>
      </w:r>
    </w:p>
    <w:p w:rsidR="00AA2507" w:rsidRDefault="00AA2507" w:rsidP="00552977">
      <w:pPr>
        <w:pStyle w:val="51"/>
        <w:shd w:val="clear" w:color="auto" w:fill="auto"/>
        <w:spacing w:line="240" w:lineRule="auto"/>
        <w:ind w:right="20" w:firstLine="709"/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 услуги, в том числе порядок, размер и основания взимания платы за предоставление таких услуг</w:t>
      </w:r>
    </w:p>
    <w:p w:rsidR="00336FF1" w:rsidRPr="00601639" w:rsidRDefault="00336FF1" w:rsidP="00552977">
      <w:pPr>
        <w:pStyle w:val="51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A2507" w:rsidRPr="00601639" w:rsidRDefault="00AA2507" w:rsidP="00601639">
      <w:pPr>
        <w:pStyle w:val="a3"/>
        <w:numPr>
          <w:ilvl w:val="0"/>
          <w:numId w:val="35"/>
        </w:numPr>
        <w:tabs>
          <w:tab w:val="left" w:pos="1484"/>
        </w:tabs>
        <w:autoSpaceDE/>
        <w:autoSpaceDN/>
        <w:ind w:left="20" w:right="20" w:firstLine="700"/>
        <w:jc w:val="both"/>
      </w:pPr>
      <w:r w:rsidRPr="00601639">
        <w:rPr>
          <w:rStyle w:val="a4"/>
          <w:color w:val="000000"/>
        </w:rPr>
        <w:t>Услуги, необходимые и обязательные для предоставления Муниципальной услуги, отсутствуют.</w:t>
      </w:r>
    </w:p>
    <w:p w:rsidR="002E06C4" w:rsidRPr="00601639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AA2507" w:rsidRDefault="000410F5" w:rsidP="00552977">
      <w:pPr>
        <w:pStyle w:val="51"/>
        <w:shd w:val="clear" w:color="auto" w:fill="auto"/>
        <w:spacing w:line="240" w:lineRule="auto"/>
        <w:ind w:right="20" w:firstLine="567"/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2B029E"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AA2507"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Максимальный срок ожидания в очереди</w:t>
      </w:r>
    </w:p>
    <w:p w:rsidR="00336FF1" w:rsidRPr="00601639" w:rsidRDefault="00336FF1" w:rsidP="00552977">
      <w:pPr>
        <w:pStyle w:val="51"/>
        <w:shd w:val="clear" w:color="auto" w:fill="auto"/>
        <w:spacing w:line="240" w:lineRule="auto"/>
        <w:ind w:right="2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A2507" w:rsidRDefault="000410F5" w:rsidP="00601639">
      <w:pPr>
        <w:pStyle w:val="a3"/>
        <w:tabs>
          <w:tab w:val="left" w:pos="1426"/>
        </w:tabs>
        <w:autoSpaceDE/>
        <w:autoSpaceDN/>
        <w:ind w:left="0" w:right="20" w:firstLine="709"/>
        <w:jc w:val="both"/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47" w:name="bookmark35"/>
      <w:r w:rsidRPr="00601639">
        <w:rPr>
          <w:rStyle w:val="a4"/>
          <w:color w:val="000000"/>
        </w:rPr>
        <w:t>1</w:t>
      </w:r>
      <w:r w:rsidR="002B029E" w:rsidRPr="00601639">
        <w:rPr>
          <w:rStyle w:val="a4"/>
          <w:color w:val="000000"/>
        </w:rPr>
        <w:t>6</w:t>
      </w:r>
      <w:r w:rsidRPr="00601639">
        <w:rPr>
          <w:rStyle w:val="a4"/>
          <w:color w:val="000000"/>
        </w:rPr>
        <w:t xml:space="preserve">.1. </w:t>
      </w:r>
      <w:r w:rsidR="00AA2507" w:rsidRPr="00601639">
        <w:rPr>
          <w:rStyle w:val="a4"/>
          <w:color w:val="000000"/>
        </w:rPr>
        <w:t>Максимальный срок ожидания в очереди при</w:t>
      </w:r>
      <w:r w:rsidR="004168A1">
        <w:rPr>
          <w:rStyle w:val="a4"/>
          <w:color w:val="000000"/>
        </w:rPr>
        <w:t xml:space="preserve"> подаче заявления и </w:t>
      </w:r>
      <w:r w:rsidR="00AA2507" w:rsidRPr="00601639">
        <w:rPr>
          <w:rStyle w:val="a4"/>
          <w:color w:val="000000"/>
        </w:rPr>
        <w:t xml:space="preserve"> получении результата предоставления Муниципальной услуги не должен превышать </w:t>
      </w:r>
      <w:r w:rsidR="00AA2507" w:rsidRPr="00601639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Pr="00601639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</w:t>
      </w:r>
      <w:r w:rsidR="00AA2507" w:rsidRPr="00601639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минут.</w:t>
      </w:r>
      <w:bookmarkEnd w:id="47"/>
    </w:p>
    <w:p w:rsidR="009A6B5C" w:rsidRPr="00601639" w:rsidRDefault="009A6B5C" w:rsidP="00601639">
      <w:pPr>
        <w:pStyle w:val="a3"/>
        <w:tabs>
          <w:tab w:val="left" w:pos="1426"/>
        </w:tabs>
        <w:autoSpaceDE/>
        <w:autoSpaceDN/>
        <w:ind w:left="0" w:right="20" w:firstLine="709"/>
        <w:jc w:val="both"/>
      </w:pPr>
    </w:p>
    <w:p w:rsidR="00AA2507" w:rsidRDefault="000410F5" w:rsidP="009A6B5C">
      <w:pPr>
        <w:pStyle w:val="51"/>
        <w:shd w:val="clear" w:color="auto" w:fill="auto"/>
        <w:tabs>
          <w:tab w:val="left" w:pos="2046"/>
        </w:tabs>
        <w:spacing w:line="240" w:lineRule="auto"/>
        <w:ind w:right="20" w:firstLine="709"/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2B029E"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AA2507"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:rsidR="009A6B5C" w:rsidRPr="00601639" w:rsidRDefault="009A6B5C" w:rsidP="009A6B5C">
      <w:pPr>
        <w:pStyle w:val="51"/>
        <w:shd w:val="clear" w:color="auto" w:fill="auto"/>
        <w:tabs>
          <w:tab w:val="left" w:pos="2046"/>
        </w:tabs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0410F5" w:rsidRPr="00601639" w:rsidRDefault="000410F5" w:rsidP="00601639">
      <w:pPr>
        <w:tabs>
          <w:tab w:val="left" w:pos="2241"/>
        </w:tabs>
        <w:ind w:right="182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1</w:t>
      </w:r>
      <w:r w:rsidR="002B029E" w:rsidRPr="00601639">
        <w:rPr>
          <w:sz w:val="28"/>
          <w:szCs w:val="28"/>
        </w:rPr>
        <w:t>7</w:t>
      </w:r>
      <w:r w:rsidRPr="00601639">
        <w:rPr>
          <w:sz w:val="28"/>
          <w:szCs w:val="28"/>
        </w:rPr>
        <w:t>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2E06C4" w:rsidRPr="00601639" w:rsidRDefault="00552977" w:rsidP="0060163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sz w:val="28"/>
          <w:szCs w:val="28"/>
        </w:rPr>
        <w:t xml:space="preserve">- </w:t>
      </w:r>
      <w:r w:rsidR="000410F5" w:rsidRPr="00601639">
        <w:rPr>
          <w:sz w:val="28"/>
          <w:szCs w:val="28"/>
        </w:rPr>
        <w:t>номера кабинета;</w:t>
      </w:r>
    </w:p>
    <w:bookmarkEnd w:id="40"/>
    <w:p w:rsidR="000A5696" w:rsidRPr="00601639" w:rsidRDefault="00552977" w:rsidP="00552977">
      <w:pPr>
        <w:pStyle w:val="a5"/>
        <w:tabs>
          <w:tab w:val="left" w:pos="993"/>
        </w:tabs>
        <w:ind w:left="709" w:right="18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9C0" w:rsidRPr="00601639">
        <w:rPr>
          <w:sz w:val="28"/>
          <w:szCs w:val="28"/>
        </w:rPr>
        <w:t>фамилии, имени, отчества и должности специалиста, осуществляющего исполнение муниципальной</w:t>
      </w:r>
      <w:r w:rsidR="0066625C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услуги;</w:t>
      </w:r>
    </w:p>
    <w:p w:rsidR="000A5696" w:rsidRPr="00601639" w:rsidRDefault="00552977" w:rsidP="00552977">
      <w:pPr>
        <w:pStyle w:val="a5"/>
        <w:tabs>
          <w:tab w:val="left" w:pos="993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9C0" w:rsidRPr="00601639">
        <w:rPr>
          <w:sz w:val="28"/>
          <w:szCs w:val="28"/>
        </w:rPr>
        <w:t>режима</w:t>
      </w:r>
      <w:r w:rsidR="0066625C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работы.</w:t>
      </w:r>
    </w:p>
    <w:p w:rsidR="000A5696" w:rsidRPr="00601639" w:rsidRDefault="000410F5" w:rsidP="00601639">
      <w:pPr>
        <w:pStyle w:val="a5"/>
        <w:tabs>
          <w:tab w:val="left" w:pos="1560"/>
        </w:tabs>
        <w:ind w:left="0" w:right="175" w:firstLine="709"/>
        <w:rPr>
          <w:sz w:val="28"/>
          <w:szCs w:val="28"/>
        </w:rPr>
      </w:pPr>
      <w:r w:rsidRPr="00601639">
        <w:rPr>
          <w:sz w:val="28"/>
          <w:szCs w:val="28"/>
        </w:rPr>
        <w:t>1</w:t>
      </w:r>
      <w:r w:rsidR="002B029E" w:rsidRPr="00601639">
        <w:rPr>
          <w:sz w:val="28"/>
          <w:szCs w:val="28"/>
        </w:rPr>
        <w:t>7</w:t>
      </w:r>
      <w:r w:rsidRPr="00601639">
        <w:rPr>
          <w:sz w:val="28"/>
          <w:szCs w:val="28"/>
        </w:rPr>
        <w:t xml:space="preserve">.2. </w:t>
      </w:r>
      <w:r w:rsidR="007B79C0" w:rsidRPr="00601639">
        <w:rPr>
          <w:sz w:val="28"/>
          <w:szCs w:val="28"/>
        </w:rPr>
        <w:t xml:space="preserve">Рабочие места должностных лиц, предоставляющих муниципальную </w:t>
      </w:r>
      <w:r w:rsidR="007B79C0" w:rsidRPr="00601639">
        <w:rPr>
          <w:spacing w:val="-3"/>
          <w:sz w:val="28"/>
          <w:szCs w:val="28"/>
        </w:rPr>
        <w:t xml:space="preserve">услугу, </w:t>
      </w:r>
      <w:r w:rsidR="007B79C0" w:rsidRPr="00601639">
        <w:rPr>
          <w:sz w:val="28"/>
          <w:szCs w:val="28"/>
        </w:rPr>
        <w:t>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0A5696" w:rsidRPr="00601639" w:rsidRDefault="002B029E" w:rsidP="00866A13">
      <w:pPr>
        <w:ind w:right="188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 xml:space="preserve">17.3. </w:t>
      </w:r>
      <w:r w:rsidR="007B79C0" w:rsidRPr="00601639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0A5696" w:rsidRPr="00601639" w:rsidRDefault="007B79C0" w:rsidP="00601639">
      <w:pPr>
        <w:pStyle w:val="a3"/>
        <w:tabs>
          <w:tab w:val="left" w:pos="1134"/>
        </w:tabs>
        <w:ind w:left="0" w:right="181" w:firstLine="709"/>
        <w:jc w:val="both"/>
      </w:pPr>
      <w:r w:rsidRPr="00601639">
        <w:t>На информационных стендах в помещении, предназначенном для приема документов, размещается следующая информация:</w:t>
      </w:r>
    </w:p>
    <w:p w:rsidR="000A5696" w:rsidRPr="00601639" w:rsidRDefault="00160E88" w:rsidP="00601639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>т</w:t>
      </w:r>
      <w:r w:rsidR="007B79C0" w:rsidRPr="00601639">
        <w:rPr>
          <w:sz w:val="28"/>
          <w:szCs w:val="28"/>
        </w:rPr>
        <w:t>екст</w:t>
      </w:r>
      <w:r w:rsidR="0066625C">
        <w:rPr>
          <w:sz w:val="28"/>
          <w:szCs w:val="28"/>
        </w:rPr>
        <w:t xml:space="preserve"> </w:t>
      </w:r>
      <w:r w:rsidR="00552977">
        <w:rPr>
          <w:sz w:val="28"/>
          <w:szCs w:val="28"/>
        </w:rPr>
        <w:t>Административного р</w:t>
      </w:r>
      <w:r w:rsidR="007B79C0" w:rsidRPr="00601639">
        <w:rPr>
          <w:sz w:val="28"/>
          <w:szCs w:val="28"/>
        </w:rPr>
        <w:t>егламента;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316"/>
        </w:tabs>
        <w:ind w:left="0" w:right="184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бланк заявления о выдаче разрешения на установку и эксплуатацию рекламной конструкции на территории </w:t>
      </w:r>
      <w:r w:rsidR="00160E88" w:rsidRPr="00601639">
        <w:rPr>
          <w:sz w:val="28"/>
          <w:szCs w:val="28"/>
        </w:rPr>
        <w:t>муниципального образования</w:t>
      </w:r>
      <w:r w:rsidRPr="00601639">
        <w:rPr>
          <w:sz w:val="28"/>
          <w:szCs w:val="28"/>
        </w:rPr>
        <w:t>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ind w:left="0" w:right="188" w:firstLine="709"/>
        <w:rPr>
          <w:sz w:val="28"/>
          <w:szCs w:val="28"/>
        </w:rPr>
      </w:pPr>
      <w:r w:rsidRPr="00601639">
        <w:rPr>
          <w:sz w:val="28"/>
          <w:szCs w:val="28"/>
        </w:rPr>
        <w:t>перечень</w:t>
      </w:r>
      <w:r w:rsidR="0066625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документов,</w:t>
      </w:r>
      <w:r w:rsidR="0066625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необходимых</w:t>
      </w:r>
      <w:r w:rsidR="0066625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для</w:t>
      </w:r>
      <w:r w:rsidR="0066625C">
        <w:rPr>
          <w:sz w:val="28"/>
          <w:szCs w:val="28"/>
        </w:rPr>
        <w:t xml:space="preserve"> </w:t>
      </w:r>
      <w:r w:rsidRPr="00601639">
        <w:rPr>
          <w:w w:val="95"/>
          <w:sz w:val="28"/>
          <w:szCs w:val="28"/>
        </w:rPr>
        <w:t>предоставления</w:t>
      </w:r>
      <w:r w:rsidR="0066625C">
        <w:rPr>
          <w:w w:val="95"/>
          <w:sz w:val="28"/>
          <w:szCs w:val="28"/>
        </w:rPr>
        <w:t xml:space="preserve"> </w:t>
      </w:r>
      <w:r w:rsidRPr="00601639">
        <w:rPr>
          <w:sz w:val="28"/>
          <w:szCs w:val="28"/>
        </w:rPr>
        <w:t>муниципальной услуги;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335"/>
        </w:tabs>
        <w:ind w:left="0" w:right="180" w:firstLine="709"/>
        <w:rPr>
          <w:sz w:val="28"/>
          <w:szCs w:val="28"/>
        </w:rPr>
      </w:pPr>
      <w:r w:rsidRPr="00601639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>режим приема граждан и</w:t>
      </w:r>
      <w:r w:rsidR="0066625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организаций;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>порядок получения консультаций.</w:t>
      </w:r>
    </w:p>
    <w:p w:rsidR="000A5696" w:rsidRPr="00601639" w:rsidRDefault="002B029E" w:rsidP="00601639">
      <w:pPr>
        <w:ind w:right="185" w:firstLine="709"/>
        <w:rPr>
          <w:sz w:val="28"/>
          <w:szCs w:val="28"/>
        </w:rPr>
      </w:pPr>
      <w:r w:rsidRPr="00601639">
        <w:rPr>
          <w:sz w:val="28"/>
          <w:szCs w:val="28"/>
        </w:rPr>
        <w:lastRenderedPageBreak/>
        <w:t xml:space="preserve">17.4. </w:t>
      </w:r>
      <w:r w:rsidR="007B79C0" w:rsidRPr="00601639">
        <w:rPr>
          <w:sz w:val="28"/>
          <w:szCs w:val="28"/>
        </w:rPr>
        <w:t>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</w:t>
      </w:r>
      <w:r w:rsidR="006A1588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граждан.</w:t>
      </w:r>
    </w:p>
    <w:p w:rsidR="000A5696" w:rsidRPr="00601639" w:rsidRDefault="002B029E" w:rsidP="00601639">
      <w:pPr>
        <w:pStyle w:val="a5"/>
        <w:tabs>
          <w:tab w:val="left" w:pos="1418"/>
        </w:tabs>
        <w:ind w:left="0" w:right="184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17.5. </w:t>
      </w:r>
      <w:proofErr w:type="gramStart"/>
      <w:r w:rsidR="007B79C0" w:rsidRPr="00601639">
        <w:rPr>
          <w:sz w:val="28"/>
          <w:szCs w:val="28"/>
        </w:rPr>
        <w:t>Рабочие места специалистов, осуществляющих</w:t>
      </w:r>
      <w:r w:rsidR="006A1588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</w:t>
      </w:r>
      <w:proofErr w:type="gramEnd"/>
      <w:r w:rsidR="007B79C0" w:rsidRPr="00601639">
        <w:rPr>
          <w:sz w:val="28"/>
          <w:szCs w:val="28"/>
        </w:rPr>
        <w:t xml:space="preserve">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</w:t>
      </w:r>
      <w:r w:rsidR="006A1588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услуги.</w:t>
      </w:r>
    </w:p>
    <w:p w:rsidR="009A7F37" w:rsidRPr="00601639" w:rsidRDefault="002B029E" w:rsidP="00601639">
      <w:pPr>
        <w:pStyle w:val="a5"/>
        <w:tabs>
          <w:tab w:val="left" w:pos="1418"/>
        </w:tabs>
        <w:ind w:left="0" w:right="9" w:firstLine="709"/>
        <w:rPr>
          <w:sz w:val="28"/>
          <w:szCs w:val="28"/>
        </w:rPr>
      </w:pPr>
      <w:r w:rsidRPr="00601639">
        <w:rPr>
          <w:spacing w:val="-3"/>
          <w:sz w:val="28"/>
          <w:szCs w:val="28"/>
        </w:rPr>
        <w:t>17.6.</w:t>
      </w:r>
      <w:r w:rsidR="009A7F37" w:rsidRPr="00601639">
        <w:rPr>
          <w:spacing w:val="-3"/>
          <w:sz w:val="28"/>
          <w:szCs w:val="28"/>
        </w:rPr>
        <w:t xml:space="preserve"> На </w:t>
      </w:r>
      <w:r w:rsidR="009A7F37" w:rsidRPr="00601639">
        <w:rPr>
          <w:sz w:val="28"/>
          <w:szCs w:val="28"/>
        </w:rPr>
        <w:t>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</w:t>
      </w:r>
      <w:r w:rsidR="006A1588">
        <w:rPr>
          <w:sz w:val="28"/>
          <w:szCs w:val="28"/>
        </w:rPr>
        <w:t xml:space="preserve"> </w:t>
      </w:r>
      <w:r w:rsidR="009A7F37" w:rsidRPr="00601639">
        <w:rPr>
          <w:sz w:val="28"/>
          <w:szCs w:val="28"/>
        </w:rPr>
        <w:t>бесплатным.</w:t>
      </w:r>
    </w:p>
    <w:p w:rsidR="009A7F37" w:rsidRPr="00601639" w:rsidRDefault="009A7F37" w:rsidP="00601639">
      <w:pPr>
        <w:pStyle w:val="a5"/>
        <w:tabs>
          <w:tab w:val="left" w:pos="1987"/>
        </w:tabs>
        <w:ind w:left="0" w:right="9" w:firstLine="709"/>
        <w:rPr>
          <w:sz w:val="28"/>
          <w:szCs w:val="28"/>
        </w:rPr>
      </w:pPr>
      <w:r w:rsidRPr="00601639">
        <w:rPr>
          <w:sz w:val="28"/>
          <w:szCs w:val="28"/>
        </w:rPr>
        <w:t>При обращении инвалида за получением муниципальной услуги (включая инвалидов, использующих кресла-коляски и соба</w:t>
      </w:r>
      <w:proofErr w:type="gramStart"/>
      <w:r w:rsidRPr="00601639">
        <w:rPr>
          <w:sz w:val="28"/>
          <w:szCs w:val="28"/>
        </w:rPr>
        <w:t>к-</w:t>
      </w:r>
      <w:proofErr w:type="gramEnd"/>
      <w:r w:rsidRPr="00601639">
        <w:rPr>
          <w:sz w:val="28"/>
          <w:szCs w:val="28"/>
        </w:rPr>
        <w:t xml:space="preserve"> проводников)</w:t>
      </w:r>
      <w:r w:rsidR="00111D1B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обеспечивается:</w:t>
      </w:r>
    </w:p>
    <w:p w:rsidR="00D20AE4" w:rsidRPr="00D20AE4" w:rsidRDefault="009A7F37" w:rsidP="00D20AE4">
      <w:pPr>
        <w:pStyle w:val="a5"/>
        <w:numPr>
          <w:ilvl w:val="0"/>
          <w:numId w:val="23"/>
        </w:numPr>
        <w:ind w:left="0" w:right="9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возможность  посадки   инвалидов   в   транспортное   средство и высадки из него перед входом в помещение с помощью технических средств реабилитации и (или) с помощью сотрудника</w:t>
      </w:r>
      <w:r w:rsidR="00111D1B">
        <w:rPr>
          <w:sz w:val="28"/>
          <w:szCs w:val="28"/>
        </w:rPr>
        <w:t xml:space="preserve"> </w:t>
      </w:r>
      <w:r w:rsidR="00C01794">
        <w:rPr>
          <w:sz w:val="28"/>
          <w:szCs w:val="28"/>
        </w:rPr>
        <w:t>Клинцовской городской администрации</w:t>
      </w:r>
      <w:r w:rsidRPr="00601639">
        <w:rPr>
          <w:sz w:val="28"/>
          <w:szCs w:val="28"/>
        </w:rPr>
        <w:t>;</w:t>
      </w:r>
    </w:p>
    <w:p w:rsidR="009A7F37" w:rsidRPr="00601639" w:rsidRDefault="009A7F37" w:rsidP="00336FF1">
      <w:pPr>
        <w:pStyle w:val="a5"/>
        <w:numPr>
          <w:ilvl w:val="0"/>
          <w:numId w:val="23"/>
        </w:numPr>
        <w:ind w:left="284" w:right="9" w:firstLine="142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</w:t>
      </w:r>
      <w:r w:rsidR="00111D1B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него;</w:t>
      </w:r>
    </w:p>
    <w:p w:rsidR="009A7F37" w:rsidRPr="00601639" w:rsidRDefault="009A7F37" w:rsidP="00601639">
      <w:pPr>
        <w:pStyle w:val="a5"/>
        <w:numPr>
          <w:ilvl w:val="0"/>
          <w:numId w:val="23"/>
        </w:numPr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сопровождение инвалидов, имеющих стойкие расстройства функции  зрения и самостоятельного передвижения, и оказание им помощи внутри</w:t>
      </w:r>
      <w:r w:rsidR="00111D1B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помещения;</w:t>
      </w:r>
    </w:p>
    <w:p w:rsidR="009A7F37" w:rsidRPr="00601639" w:rsidRDefault="009A7F37" w:rsidP="00601639">
      <w:pPr>
        <w:pStyle w:val="a5"/>
        <w:numPr>
          <w:ilvl w:val="0"/>
          <w:numId w:val="23"/>
        </w:numPr>
        <w:tabs>
          <w:tab w:val="left" w:pos="567"/>
        </w:tabs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надлежащее размещение оборудования и носителей информации, необходимых для обеспечения  беспрепятственного  доступа  инвалидов  с учетом ограничений их</w:t>
      </w:r>
      <w:r w:rsidR="00111D1B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жизнедеятельности;</w:t>
      </w:r>
    </w:p>
    <w:p w:rsidR="009A7F37" w:rsidRPr="00601639" w:rsidRDefault="009A7F37" w:rsidP="00601639">
      <w:pPr>
        <w:pStyle w:val="a5"/>
        <w:numPr>
          <w:ilvl w:val="0"/>
          <w:numId w:val="23"/>
        </w:numPr>
        <w:tabs>
          <w:tab w:val="left" w:pos="567"/>
        </w:tabs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9A7F37" w:rsidRPr="00601639" w:rsidRDefault="009A7F37" w:rsidP="00866A13">
      <w:pPr>
        <w:pStyle w:val="a5"/>
        <w:numPr>
          <w:ilvl w:val="0"/>
          <w:numId w:val="23"/>
        </w:numPr>
        <w:tabs>
          <w:tab w:val="left" w:pos="851"/>
          <w:tab w:val="left" w:pos="9606"/>
        </w:tabs>
        <w:ind w:left="0" w:right="2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</w:t>
      </w:r>
      <w:r w:rsidR="00111D1B">
        <w:rPr>
          <w:sz w:val="28"/>
          <w:szCs w:val="28"/>
        </w:rPr>
        <w:t xml:space="preserve"> администрации Клинцовского района</w:t>
      </w:r>
      <w:r w:rsidRPr="00601639">
        <w:rPr>
          <w:sz w:val="28"/>
          <w:szCs w:val="28"/>
        </w:rPr>
        <w:t>;</w:t>
      </w:r>
    </w:p>
    <w:p w:rsidR="009A7F37" w:rsidRPr="00601639" w:rsidRDefault="009A7F37" w:rsidP="00601639">
      <w:pPr>
        <w:pStyle w:val="a5"/>
        <w:numPr>
          <w:ilvl w:val="0"/>
          <w:numId w:val="23"/>
        </w:numPr>
        <w:tabs>
          <w:tab w:val="left" w:pos="851"/>
          <w:tab w:val="left" w:pos="9606"/>
        </w:tabs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оказание помощи инвалидам в преодолении барьеров, мешающих получению ими муниципальной</w:t>
      </w:r>
      <w:r w:rsidR="00111D1B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услуги;</w:t>
      </w:r>
    </w:p>
    <w:p w:rsidR="009A7F37" w:rsidRPr="00601639" w:rsidRDefault="002B029E" w:rsidP="00601639">
      <w:pPr>
        <w:pStyle w:val="a5"/>
        <w:tabs>
          <w:tab w:val="left" w:pos="851"/>
          <w:tab w:val="left" w:pos="1987"/>
          <w:tab w:val="left" w:pos="9606"/>
        </w:tabs>
        <w:ind w:left="0" w:right="9" w:firstLine="426"/>
        <w:rPr>
          <w:sz w:val="28"/>
          <w:szCs w:val="28"/>
        </w:rPr>
      </w:pPr>
      <w:r w:rsidRPr="00601639">
        <w:rPr>
          <w:sz w:val="28"/>
          <w:szCs w:val="28"/>
        </w:rPr>
        <w:t xml:space="preserve">8) </w:t>
      </w:r>
      <w:r w:rsidR="009A7F37" w:rsidRPr="00601639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B029E" w:rsidRPr="00601639" w:rsidRDefault="002B029E" w:rsidP="00601639">
      <w:pPr>
        <w:tabs>
          <w:tab w:val="left" w:pos="851"/>
          <w:tab w:val="left" w:pos="1766"/>
        </w:tabs>
        <w:ind w:right="9"/>
        <w:rPr>
          <w:sz w:val="28"/>
          <w:szCs w:val="28"/>
        </w:rPr>
      </w:pPr>
    </w:p>
    <w:p w:rsidR="002B029E" w:rsidRDefault="002B029E" w:rsidP="00D20AE4">
      <w:pPr>
        <w:tabs>
          <w:tab w:val="left" w:pos="851"/>
          <w:tab w:val="left" w:pos="1766"/>
        </w:tabs>
        <w:ind w:right="9" w:firstLine="567"/>
        <w:jc w:val="center"/>
        <w:rPr>
          <w:sz w:val="28"/>
          <w:szCs w:val="28"/>
        </w:rPr>
      </w:pPr>
      <w:r w:rsidRPr="00601639">
        <w:rPr>
          <w:sz w:val="28"/>
          <w:szCs w:val="28"/>
        </w:rPr>
        <w:t>1</w:t>
      </w:r>
      <w:r w:rsidR="00961709" w:rsidRPr="00601639">
        <w:rPr>
          <w:sz w:val="28"/>
          <w:szCs w:val="28"/>
        </w:rPr>
        <w:t>8</w:t>
      </w:r>
      <w:r w:rsidRPr="00601639">
        <w:rPr>
          <w:sz w:val="28"/>
          <w:szCs w:val="28"/>
        </w:rPr>
        <w:t>. Показатели доступности и качества Муниципальной услуги</w:t>
      </w:r>
    </w:p>
    <w:p w:rsidR="00336FF1" w:rsidRPr="00601639" w:rsidRDefault="00336FF1" w:rsidP="00D20AE4">
      <w:pPr>
        <w:tabs>
          <w:tab w:val="left" w:pos="851"/>
          <w:tab w:val="left" w:pos="1766"/>
        </w:tabs>
        <w:ind w:right="9" w:firstLine="567"/>
        <w:jc w:val="center"/>
        <w:rPr>
          <w:sz w:val="28"/>
          <w:szCs w:val="28"/>
        </w:rPr>
      </w:pPr>
    </w:p>
    <w:p w:rsidR="002B029E" w:rsidRPr="00601639" w:rsidRDefault="002B029E" w:rsidP="00601639">
      <w:pPr>
        <w:pStyle w:val="a3"/>
        <w:tabs>
          <w:tab w:val="left" w:pos="851"/>
          <w:tab w:val="left" w:pos="1378"/>
        </w:tabs>
        <w:autoSpaceDE/>
        <w:autoSpaceDN/>
        <w:ind w:left="0" w:right="23" w:firstLine="567"/>
        <w:jc w:val="both"/>
      </w:pPr>
      <w:r w:rsidRPr="00601639">
        <w:rPr>
          <w:rStyle w:val="a4"/>
          <w:color w:val="000000"/>
        </w:rPr>
        <w:t>1</w:t>
      </w:r>
      <w:r w:rsidR="00961709" w:rsidRPr="00601639">
        <w:rPr>
          <w:rStyle w:val="a4"/>
          <w:color w:val="000000"/>
        </w:rPr>
        <w:t>8</w:t>
      </w:r>
      <w:r w:rsidRPr="00601639">
        <w:rPr>
          <w:rStyle w:val="a4"/>
          <w:color w:val="000000"/>
        </w:rPr>
        <w:t>.1. Оценка доступности и качества предоставления Муниципальной услуги должна осуществляться по следующим показателям:</w:t>
      </w:r>
    </w:p>
    <w:p w:rsidR="002B029E" w:rsidRPr="00601639" w:rsidRDefault="002B029E" w:rsidP="00601639">
      <w:pPr>
        <w:pStyle w:val="a3"/>
        <w:tabs>
          <w:tab w:val="left" w:pos="851"/>
          <w:tab w:val="left" w:pos="1009"/>
        </w:tabs>
        <w:ind w:left="0" w:right="23" w:firstLine="567"/>
        <w:jc w:val="both"/>
      </w:pPr>
      <w:r w:rsidRPr="00601639">
        <w:rPr>
          <w:rStyle w:val="a4"/>
          <w:color w:val="000000"/>
        </w:rPr>
        <w:t>а)</w:t>
      </w:r>
      <w:r w:rsidRPr="00601639">
        <w:rPr>
          <w:rStyle w:val="a4"/>
          <w:color w:val="000000"/>
        </w:rPr>
        <w:tab/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2B029E" w:rsidRPr="00601639" w:rsidRDefault="002B029E" w:rsidP="00601639">
      <w:pPr>
        <w:pStyle w:val="a3"/>
        <w:tabs>
          <w:tab w:val="left" w:pos="1023"/>
        </w:tabs>
        <w:ind w:left="23" w:right="23" w:firstLine="720"/>
        <w:jc w:val="both"/>
      </w:pPr>
      <w:r w:rsidRPr="00601639">
        <w:rPr>
          <w:rStyle w:val="a4"/>
          <w:color w:val="000000"/>
        </w:rPr>
        <w:t>б)</w:t>
      </w:r>
      <w:r w:rsidRPr="00601639">
        <w:rPr>
          <w:rStyle w:val="a4"/>
          <w:color w:val="000000"/>
        </w:rPr>
        <w:tab/>
        <w:t>возможность выбора Заявителем форм предоставления Муниципальной услуги, в том числе с использованием ЕПГУ;</w:t>
      </w:r>
    </w:p>
    <w:p w:rsidR="002B029E" w:rsidRPr="00601639" w:rsidRDefault="002B029E" w:rsidP="00601639">
      <w:pPr>
        <w:pStyle w:val="a3"/>
        <w:tabs>
          <w:tab w:val="left" w:pos="1018"/>
        </w:tabs>
        <w:ind w:left="23" w:right="23" w:firstLine="720"/>
        <w:jc w:val="both"/>
      </w:pPr>
      <w:r w:rsidRPr="00601639">
        <w:rPr>
          <w:rStyle w:val="a4"/>
          <w:color w:val="000000"/>
        </w:rPr>
        <w:t>в)</w:t>
      </w:r>
      <w:r w:rsidRPr="00601639">
        <w:rPr>
          <w:rStyle w:val="a4"/>
          <w:color w:val="000000"/>
        </w:rPr>
        <w:tab/>
        <w:t>возможность обращения за получением Муниципальной услуги в электронной форме посредством ЕПГУ;</w:t>
      </w:r>
    </w:p>
    <w:p w:rsidR="002B029E" w:rsidRPr="00601639" w:rsidRDefault="00E728DE" w:rsidP="00601639">
      <w:pPr>
        <w:pStyle w:val="a3"/>
        <w:tabs>
          <w:tab w:val="left" w:pos="1004"/>
        </w:tabs>
        <w:ind w:left="23" w:right="23" w:firstLine="720"/>
        <w:jc w:val="both"/>
      </w:pPr>
      <w:r w:rsidRPr="00601639">
        <w:rPr>
          <w:rStyle w:val="a4"/>
          <w:color w:val="000000"/>
        </w:rPr>
        <w:t>г</w:t>
      </w:r>
      <w:r w:rsidR="002B029E" w:rsidRPr="00601639">
        <w:rPr>
          <w:rStyle w:val="a4"/>
          <w:color w:val="000000"/>
        </w:rPr>
        <w:t>)</w:t>
      </w:r>
      <w:r w:rsidR="002B029E" w:rsidRPr="00601639">
        <w:rPr>
          <w:rStyle w:val="a4"/>
          <w:color w:val="000000"/>
        </w:rPr>
        <w:tab/>
        <w:t>доступность обращения за предоставлением Муниципальной услуги, в том числе для инвалидов и других маломобильных групп населения;</w:t>
      </w:r>
    </w:p>
    <w:p w:rsidR="002B029E" w:rsidRPr="00601639" w:rsidRDefault="00E728DE" w:rsidP="00601639">
      <w:pPr>
        <w:pStyle w:val="a3"/>
        <w:tabs>
          <w:tab w:val="left" w:pos="1009"/>
        </w:tabs>
        <w:ind w:left="23" w:right="23" w:firstLine="720"/>
        <w:jc w:val="both"/>
      </w:pPr>
      <w:r w:rsidRPr="00601639">
        <w:rPr>
          <w:rStyle w:val="a4"/>
          <w:color w:val="000000"/>
        </w:rPr>
        <w:t>д</w:t>
      </w:r>
      <w:r w:rsidR="002B029E" w:rsidRPr="00601639">
        <w:rPr>
          <w:rStyle w:val="a4"/>
          <w:color w:val="000000"/>
        </w:rPr>
        <w:t>)</w:t>
      </w:r>
      <w:r w:rsidR="002B029E" w:rsidRPr="00601639">
        <w:rPr>
          <w:rStyle w:val="a4"/>
          <w:color w:val="000000"/>
        </w:rPr>
        <w:tab/>
        <w:t>соблюдения установленного времени ожидания в очереди при получении результата предоставления Муниципальной услуги;</w:t>
      </w:r>
    </w:p>
    <w:p w:rsidR="002B029E" w:rsidRPr="00601639" w:rsidRDefault="00E728DE" w:rsidP="00601639">
      <w:pPr>
        <w:pStyle w:val="a3"/>
        <w:tabs>
          <w:tab w:val="left" w:pos="1018"/>
        </w:tabs>
        <w:ind w:left="23" w:right="23" w:firstLine="720"/>
        <w:jc w:val="both"/>
      </w:pPr>
      <w:r w:rsidRPr="00601639">
        <w:rPr>
          <w:rStyle w:val="a4"/>
          <w:color w:val="000000"/>
        </w:rPr>
        <w:t>е</w:t>
      </w:r>
      <w:r w:rsidR="002B029E" w:rsidRPr="00601639">
        <w:rPr>
          <w:rStyle w:val="a4"/>
          <w:color w:val="000000"/>
        </w:rPr>
        <w:t>)</w:t>
      </w:r>
      <w:r w:rsidR="002B029E" w:rsidRPr="00601639">
        <w:rPr>
          <w:rStyle w:val="a4"/>
          <w:color w:val="000000"/>
        </w:rPr>
        <w:tab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B029E" w:rsidRPr="00601639" w:rsidRDefault="00E728DE" w:rsidP="00601639">
      <w:pPr>
        <w:pStyle w:val="a3"/>
        <w:tabs>
          <w:tab w:val="left" w:pos="1009"/>
        </w:tabs>
        <w:ind w:left="23" w:right="23" w:firstLine="720"/>
        <w:jc w:val="both"/>
      </w:pPr>
      <w:r w:rsidRPr="00601639">
        <w:rPr>
          <w:rStyle w:val="a4"/>
          <w:color w:val="000000"/>
        </w:rPr>
        <w:t>ж</w:t>
      </w:r>
      <w:proofErr w:type="gramStart"/>
      <w:r w:rsidR="002B029E" w:rsidRPr="00601639">
        <w:rPr>
          <w:rStyle w:val="a4"/>
          <w:color w:val="000000"/>
        </w:rPr>
        <w:t>)о</w:t>
      </w:r>
      <w:proofErr w:type="gramEnd"/>
      <w:r w:rsidR="002B029E" w:rsidRPr="00601639">
        <w:rPr>
          <w:rStyle w:val="a4"/>
          <w:color w:val="000000"/>
        </w:rPr>
        <w:t>тсутствие обоснованных жалоб со стороны граждан по результатам предоставления Муниципальной услуги;</w:t>
      </w:r>
    </w:p>
    <w:p w:rsidR="002B029E" w:rsidRPr="00601639" w:rsidRDefault="00E728DE" w:rsidP="00601639">
      <w:pPr>
        <w:pStyle w:val="a3"/>
        <w:tabs>
          <w:tab w:val="left" w:pos="1014"/>
        </w:tabs>
        <w:ind w:left="23" w:right="23" w:firstLine="720"/>
        <w:jc w:val="both"/>
      </w:pPr>
      <w:r w:rsidRPr="00601639">
        <w:rPr>
          <w:rStyle w:val="a4"/>
          <w:color w:val="000000"/>
        </w:rPr>
        <w:t>з</w:t>
      </w:r>
      <w:r w:rsidR="002B029E" w:rsidRPr="00601639">
        <w:rPr>
          <w:rStyle w:val="a4"/>
          <w:color w:val="000000"/>
        </w:rPr>
        <w:t>)</w:t>
      </w:r>
      <w:r w:rsidR="002B029E" w:rsidRPr="00601639">
        <w:rPr>
          <w:rStyle w:val="a4"/>
          <w:color w:val="000000"/>
        </w:rPr>
        <w:tab/>
        <w:t>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2B029E" w:rsidRPr="00601639" w:rsidRDefault="002B029E" w:rsidP="00601639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1</w:t>
      </w:r>
      <w:r w:rsidR="00961709" w:rsidRPr="00601639">
        <w:rPr>
          <w:rStyle w:val="a4"/>
          <w:color w:val="000000"/>
        </w:rPr>
        <w:t>8</w:t>
      </w:r>
      <w:r w:rsidRPr="00601639">
        <w:rPr>
          <w:rStyle w:val="a4"/>
          <w:color w:val="000000"/>
        </w:rPr>
        <w:t xml:space="preserve">.2. </w:t>
      </w:r>
      <w:r w:rsidRPr="00111D1B">
        <w:rPr>
          <w:rStyle w:val="a4"/>
        </w:rPr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Интернет.</w:t>
      </w:r>
    </w:p>
    <w:p w:rsidR="002B029E" w:rsidRPr="00601639" w:rsidRDefault="002B029E" w:rsidP="00601639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</w:p>
    <w:p w:rsidR="002B029E" w:rsidRPr="00601639" w:rsidRDefault="002B029E" w:rsidP="00D20AE4">
      <w:pPr>
        <w:pStyle w:val="51"/>
        <w:shd w:val="clear" w:color="auto" w:fill="auto"/>
        <w:spacing w:line="240" w:lineRule="auto"/>
        <w:ind w:right="20" w:firstLine="709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8" w:name="bookmark30"/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961709"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. Способы предоставления Заявителем документов, необходимых для</w:t>
      </w:r>
      <w:bookmarkStart w:id="49" w:name="bookmark31"/>
      <w:bookmarkEnd w:id="48"/>
      <w:r w:rsidR="00111D1B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получения Муниципальной услуги</w:t>
      </w:r>
      <w:bookmarkEnd w:id="49"/>
    </w:p>
    <w:p w:rsidR="002B029E" w:rsidRPr="00601639" w:rsidRDefault="002B029E" w:rsidP="00601639">
      <w:pPr>
        <w:pStyle w:val="51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029E" w:rsidRPr="00601639" w:rsidRDefault="00961709" w:rsidP="00601639">
      <w:pPr>
        <w:pStyle w:val="a3"/>
        <w:tabs>
          <w:tab w:val="left" w:pos="1234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19.1. </w:t>
      </w:r>
      <w:r w:rsidR="002B029E" w:rsidRPr="00601639">
        <w:rPr>
          <w:rStyle w:val="a4"/>
          <w:color w:val="000000"/>
        </w:rPr>
        <w:t>Администрация обеспечивает предоставление Муниципальной услуги в электронной форме посредством ЕПГУ,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2B029E" w:rsidRPr="00CF4150" w:rsidRDefault="00961709" w:rsidP="00601639">
      <w:pPr>
        <w:pStyle w:val="a3"/>
        <w:tabs>
          <w:tab w:val="left" w:pos="1215"/>
        </w:tabs>
        <w:autoSpaceDE/>
        <w:autoSpaceDN/>
        <w:ind w:left="0" w:right="23" w:firstLine="709"/>
        <w:jc w:val="both"/>
        <w:rPr>
          <w:color w:val="FF0000"/>
        </w:rPr>
      </w:pPr>
      <w:r w:rsidRPr="00601639">
        <w:rPr>
          <w:rStyle w:val="a4"/>
          <w:color w:val="000000"/>
        </w:rPr>
        <w:t xml:space="preserve">19.2. </w:t>
      </w:r>
      <w:r w:rsidR="002B029E" w:rsidRPr="00111D1B">
        <w:rPr>
          <w:rStyle w:val="a4"/>
        </w:rPr>
        <w:t xml:space="preserve">Для получения Муниципальной услуги Заявитель авторизуется на ЕПГУ посредством подтвержденной учетной </w:t>
      </w:r>
      <w:r w:rsidR="00D20AE4">
        <w:rPr>
          <w:rStyle w:val="a4"/>
        </w:rPr>
        <w:t>записи в ЕСИА, затем заполняет з</w:t>
      </w:r>
      <w:r w:rsidR="002B029E" w:rsidRPr="00111D1B">
        <w:rPr>
          <w:rStyle w:val="a4"/>
        </w:rPr>
        <w:t>аявление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Заявления.</w:t>
      </w:r>
    </w:p>
    <w:p w:rsidR="002B029E" w:rsidRPr="00601639" w:rsidRDefault="00961709" w:rsidP="00601639">
      <w:pPr>
        <w:pStyle w:val="a3"/>
        <w:tabs>
          <w:tab w:val="left" w:pos="1455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19.3. </w:t>
      </w:r>
      <w:r w:rsidR="002B029E" w:rsidRPr="00601639">
        <w:rPr>
          <w:rStyle w:val="a4"/>
          <w:color w:val="000000"/>
        </w:rPr>
        <w:t>Заполненное Заявление отправляется Заявителем в Администрацию.</w:t>
      </w:r>
    </w:p>
    <w:p w:rsidR="002B029E" w:rsidRPr="00601639" w:rsidRDefault="00961709" w:rsidP="00601639">
      <w:pPr>
        <w:pStyle w:val="a3"/>
        <w:tabs>
          <w:tab w:val="left" w:pos="1215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19.4. </w:t>
      </w:r>
      <w:r w:rsidR="002B029E" w:rsidRPr="00601639">
        <w:rPr>
          <w:rStyle w:val="a4"/>
          <w:color w:val="000000"/>
        </w:rPr>
        <w:t xml:space="preserve">Отправленные документы поступают в Модуль поступивших заявлений региональной системы межведомственного электронного взаимодействия Брянской области. </w:t>
      </w:r>
    </w:p>
    <w:p w:rsidR="002B029E" w:rsidRPr="00601639" w:rsidRDefault="00961709" w:rsidP="00601639">
      <w:pPr>
        <w:pStyle w:val="a3"/>
        <w:tabs>
          <w:tab w:val="left" w:pos="1302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19.5. </w:t>
      </w:r>
      <w:r w:rsidR="002B029E" w:rsidRPr="00601639">
        <w:rPr>
          <w:rStyle w:val="a4"/>
          <w:color w:val="000000"/>
        </w:rPr>
        <w:t>Заявитель уведомляется о получении Администрацией Заявления</w:t>
      </w:r>
      <w:r w:rsidR="00111D1B">
        <w:rPr>
          <w:rStyle w:val="a4"/>
          <w:color w:val="000000"/>
        </w:rPr>
        <w:t xml:space="preserve"> </w:t>
      </w:r>
      <w:r w:rsidR="002B029E" w:rsidRPr="00601639">
        <w:rPr>
          <w:rStyle w:val="a4"/>
          <w:color w:val="000000"/>
        </w:rPr>
        <w:t xml:space="preserve">в день подачи Заявления посредством изменения статуса заявления в Личном кабинете </w:t>
      </w:r>
      <w:r w:rsidR="002B029E" w:rsidRPr="00601639">
        <w:rPr>
          <w:rStyle w:val="a4"/>
          <w:color w:val="000000"/>
        </w:rPr>
        <w:lastRenderedPageBreak/>
        <w:t>Заявителя на ЕПГУ.</w:t>
      </w:r>
    </w:p>
    <w:p w:rsidR="002B029E" w:rsidRPr="00601639" w:rsidRDefault="00961709" w:rsidP="00601639">
      <w:pPr>
        <w:pStyle w:val="a3"/>
        <w:tabs>
          <w:tab w:val="left" w:pos="1402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19.6. </w:t>
      </w:r>
      <w:r w:rsidR="002B029E" w:rsidRPr="00601639">
        <w:rPr>
          <w:rStyle w:val="a4"/>
          <w:color w:val="000000"/>
        </w:rPr>
        <w:t>Решение о предоставлении Муниципальной услуги принимается Администрацией на основании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</w:p>
    <w:p w:rsidR="002B029E" w:rsidRPr="008D20B7" w:rsidRDefault="00961709" w:rsidP="00601639">
      <w:pPr>
        <w:pStyle w:val="a3"/>
        <w:tabs>
          <w:tab w:val="left" w:pos="1282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19.7. </w:t>
      </w:r>
      <w:r w:rsidR="002B029E" w:rsidRPr="008D20B7">
        <w:rPr>
          <w:rStyle w:val="a4"/>
        </w:rPr>
        <w:t>Прием документов, необходимых для предоставления Муниципальной услуги в иных формах в соответствии с Федеральным законом от 27.07.2010 № 210- ФЗ «Об организации предоставления государственных и муниципальных услуг» устанавливается организационно-распорядительным документом Администрации.</w:t>
      </w:r>
    </w:p>
    <w:p w:rsidR="002B029E" w:rsidRPr="008D20B7" w:rsidRDefault="00961709" w:rsidP="00601639">
      <w:pPr>
        <w:pStyle w:val="a3"/>
        <w:tabs>
          <w:tab w:val="left" w:pos="1244"/>
        </w:tabs>
        <w:autoSpaceDE/>
        <w:autoSpaceDN/>
        <w:ind w:left="23" w:right="23" w:firstLine="709"/>
        <w:jc w:val="both"/>
      </w:pPr>
      <w:r w:rsidRPr="008D20B7">
        <w:rPr>
          <w:rStyle w:val="a4"/>
        </w:rPr>
        <w:t>19.8.</w:t>
      </w:r>
      <w:r w:rsidR="002B029E" w:rsidRPr="008D20B7">
        <w:rPr>
          <w:rStyle w:val="a4"/>
        </w:rPr>
        <w:t xml:space="preserve"> Порядок предоставления документов, необходимых для предоставления Муниципальной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Администрации, который размещается на сайте Администрации.</w:t>
      </w:r>
    </w:p>
    <w:p w:rsidR="002B029E" w:rsidRPr="00601639" w:rsidRDefault="00961709" w:rsidP="00601639">
      <w:pPr>
        <w:pStyle w:val="a3"/>
        <w:tabs>
          <w:tab w:val="left" w:pos="1417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  <w:bookmarkStart w:id="50" w:name="bookmark32"/>
      <w:r w:rsidRPr="00601639">
        <w:rPr>
          <w:rStyle w:val="a4"/>
          <w:color w:val="000000"/>
        </w:rPr>
        <w:t>19</w:t>
      </w:r>
      <w:r w:rsidR="002B029E" w:rsidRPr="00601639">
        <w:rPr>
          <w:rStyle w:val="a4"/>
          <w:color w:val="000000"/>
        </w:rPr>
        <w:t>.9.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  <w:bookmarkEnd w:id="50"/>
    </w:p>
    <w:p w:rsidR="00961709" w:rsidRPr="00601639" w:rsidRDefault="00961709" w:rsidP="00601639">
      <w:pPr>
        <w:pStyle w:val="a3"/>
        <w:tabs>
          <w:tab w:val="left" w:pos="1417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</w:p>
    <w:p w:rsidR="00961709" w:rsidRDefault="00961709" w:rsidP="00D20AE4">
      <w:pPr>
        <w:pStyle w:val="31"/>
        <w:keepNext/>
        <w:keepLines/>
        <w:shd w:val="clear" w:color="auto" w:fill="auto"/>
        <w:tabs>
          <w:tab w:val="left" w:pos="1070"/>
        </w:tabs>
        <w:spacing w:after="0" w:line="240" w:lineRule="auto"/>
        <w:ind w:right="20" w:firstLine="567"/>
        <w:jc w:val="center"/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bookmarkStart w:id="51" w:name="bookmark39"/>
      <w:r w:rsidRPr="00D20AE4"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20</w:t>
      </w:r>
      <w:r w:rsidRPr="00D20AE4">
        <w:rPr>
          <w:rStyle w:val="3"/>
          <w:rFonts w:ascii="Times New Roman" w:hAnsi="Times New Roman" w:cs="Times New Roman"/>
          <w:bCs/>
          <w:i/>
          <w:iCs/>
          <w:color w:val="000000"/>
          <w:sz w:val="28"/>
          <w:szCs w:val="28"/>
          <w:lang w:val="ru-RU"/>
        </w:rPr>
        <w:t xml:space="preserve">. </w:t>
      </w:r>
      <w:r w:rsidRPr="00D20AE4"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Требования к организации предоставления Муниципальной услуги в электронной форме</w:t>
      </w:r>
      <w:bookmarkEnd w:id="51"/>
    </w:p>
    <w:p w:rsidR="00336FF1" w:rsidRPr="00D20AE4" w:rsidRDefault="00336FF1" w:rsidP="00D20AE4">
      <w:pPr>
        <w:pStyle w:val="31"/>
        <w:keepNext/>
        <w:keepLines/>
        <w:shd w:val="clear" w:color="auto" w:fill="auto"/>
        <w:tabs>
          <w:tab w:val="left" w:pos="1070"/>
        </w:tabs>
        <w:spacing w:after="0" w:line="240" w:lineRule="auto"/>
        <w:ind w:right="20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61709" w:rsidRPr="00601639" w:rsidRDefault="00D0727E" w:rsidP="00601639">
      <w:pPr>
        <w:pStyle w:val="a3"/>
        <w:tabs>
          <w:tab w:val="left" w:pos="1369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20.1. </w:t>
      </w:r>
      <w:r w:rsidR="00961709" w:rsidRPr="00601639">
        <w:rPr>
          <w:rStyle w:val="a4"/>
          <w:color w:val="000000"/>
        </w:rPr>
        <w:t>В целях предоставления Муниципальной услуги в электронной форме с использованием ЕПГУ Заявителем заполняется электронная форма Заявления в карточке Муниципальной услуги на ЕПГУ</w:t>
      </w:r>
      <w:r w:rsidRPr="00601639">
        <w:rPr>
          <w:rStyle w:val="a4"/>
          <w:color w:val="000000"/>
        </w:rPr>
        <w:t>.</w:t>
      </w:r>
    </w:p>
    <w:p w:rsidR="00961709" w:rsidRPr="00601639" w:rsidRDefault="00D0727E" w:rsidP="00601639">
      <w:pPr>
        <w:pStyle w:val="a3"/>
        <w:tabs>
          <w:tab w:val="left" w:pos="1446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20.2. </w:t>
      </w:r>
      <w:r w:rsidR="00961709" w:rsidRPr="00601639">
        <w:rPr>
          <w:rStyle w:val="a4"/>
          <w:color w:val="000000"/>
        </w:rPr>
        <w:t>При предоставлении Муниципальной услуги в электронной форме осуществляются:</w:t>
      </w:r>
    </w:p>
    <w:p w:rsidR="00961709" w:rsidRPr="00601639" w:rsidRDefault="008D19D8" w:rsidP="00CC4AA5">
      <w:pPr>
        <w:pStyle w:val="a3"/>
        <w:tabs>
          <w:tab w:val="left" w:pos="56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ab/>
      </w:r>
      <w:r w:rsidR="00961709" w:rsidRPr="00601639">
        <w:rPr>
          <w:rStyle w:val="a4"/>
          <w:color w:val="000000"/>
        </w:rPr>
        <w:t>предоставление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961709" w:rsidRPr="00601639" w:rsidRDefault="008D19D8" w:rsidP="00CC4AA5">
      <w:pPr>
        <w:pStyle w:val="a3"/>
        <w:tabs>
          <w:tab w:val="left" w:pos="56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ab/>
      </w:r>
      <w:r w:rsidR="00961709" w:rsidRPr="00601639">
        <w:rPr>
          <w:rStyle w:val="a4"/>
          <w:color w:val="000000"/>
        </w:rPr>
        <w:t>подача заявления</w:t>
      </w:r>
      <w:r w:rsidRPr="00601639">
        <w:rPr>
          <w:rStyle w:val="a4"/>
          <w:color w:val="000000"/>
        </w:rPr>
        <w:t xml:space="preserve"> для записи на прием и выбора даты и времени</w:t>
      </w:r>
      <w:r w:rsidR="00961709" w:rsidRPr="00601639">
        <w:rPr>
          <w:rStyle w:val="a4"/>
          <w:color w:val="000000"/>
        </w:rPr>
        <w:t xml:space="preserve"> предоставлени</w:t>
      </w:r>
      <w:r w:rsidRPr="00601639">
        <w:rPr>
          <w:rStyle w:val="a4"/>
          <w:color w:val="000000"/>
        </w:rPr>
        <w:t>я</w:t>
      </w:r>
      <w:r w:rsidR="00961709" w:rsidRPr="00601639">
        <w:rPr>
          <w:rStyle w:val="a4"/>
          <w:color w:val="000000"/>
        </w:rPr>
        <w:t xml:space="preserve"> Муниципальной услуги в Администрацию с использованием ЕПГУ;</w:t>
      </w:r>
    </w:p>
    <w:p w:rsidR="00961709" w:rsidRPr="00601639" w:rsidRDefault="00961709" w:rsidP="00CC4AA5">
      <w:pPr>
        <w:pStyle w:val="a3"/>
        <w:tabs>
          <w:tab w:val="left" w:pos="105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поступление Заявления и документов, необходимых для предоставления Муниципальной услуги, с ЕПГУ в региональную систему межведомственного электронного взаимодействия (РСМЭВ);</w:t>
      </w:r>
    </w:p>
    <w:p w:rsidR="00961709" w:rsidRPr="00601639" w:rsidRDefault="00961709" w:rsidP="00CC4AA5">
      <w:pPr>
        <w:pStyle w:val="a3"/>
        <w:tabs>
          <w:tab w:val="left" w:pos="1110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обработка и регистрация Заявления для предоставления Муниципальной услуги в РСМЭВ;</w:t>
      </w:r>
    </w:p>
    <w:p w:rsidR="00961709" w:rsidRPr="00601639" w:rsidRDefault="00961709" w:rsidP="00CC4AA5">
      <w:pPr>
        <w:pStyle w:val="a3"/>
        <w:tabs>
          <w:tab w:val="left" w:pos="1186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961709" w:rsidRPr="00601639" w:rsidRDefault="00961709" w:rsidP="00CC4AA5">
      <w:pPr>
        <w:pStyle w:val="a3"/>
        <w:tabs>
          <w:tab w:val="left" w:pos="1220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возможность оплаты государственной пошлины, иной платы за </w:t>
      </w:r>
      <w:r w:rsidRPr="00601639">
        <w:rPr>
          <w:rStyle w:val="a4"/>
          <w:color w:val="000000"/>
        </w:rPr>
        <w:lastRenderedPageBreak/>
        <w:t>предоставление Муниципальной услуги посредством электронных сервисов на ЕПГУ;</w:t>
      </w:r>
    </w:p>
    <w:p w:rsidR="00961709" w:rsidRPr="00601639" w:rsidRDefault="00961709" w:rsidP="00CC4AA5">
      <w:pPr>
        <w:pStyle w:val="a3"/>
        <w:tabs>
          <w:tab w:val="left" w:pos="1066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961709" w:rsidRPr="00601639" w:rsidRDefault="00961709" w:rsidP="00CC4AA5">
      <w:pPr>
        <w:pStyle w:val="a3"/>
        <w:tabs>
          <w:tab w:val="left" w:pos="1158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2B029E" w:rsidRPr="00601639" w:rsidRDefault="002B029E" w:rsidP="00601639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</w:rPr>
      </w:pPr>
    </w:p>
    <w:p w:rsidR="00B13DF8" w:rsidRPr="00D20AE4" w:rsidRDefault="00B13DF8" w:rsidP="00601639">
      <w:pPr>
        <w:pStyle w:val="31"/>
        <w:keepNext/>
        <w:keepLines/>
        <w:shd w:val="clear" w:color="auto" w:fill="auto"/>
        <w:tabs>
          <w:tab w:val="left" w:pos="718"/>
        </w:tabs>
        <w:spacing w:after="0" w:line="240" w:lineRule="auto"/>
        <w:ind w:right="40" w:firstLine="0"/>
        <w:jc w:val="center"/>
        <w:rPr>
          <w:rFonts w:ascii="Times New Roman" w:hAnsi="Times New Roman" w:cs="Times New Roman"/>
          <w:bCs w:val="0"/>
          <w:sz w:val="28"/>
          <w:szCs w:val="28"/>
          <w:lang w:val="ru-RU"/>
        </w:rPr>
      </w:pPr>
      <w:bookmarkStart w:id="52" w:name="bookmark42"/>
      <w:r w:rsidRPr="00D20AE4">
        <w:rPr>
          <w:rStyle w:val="3"/>
          <w:rFonts w:ascii="Times New Roman" w:hAnsi="Times New Roman" w:cs="Times New Roman"/>
          <w:bCs/>
          <w:color w:val="000000"/>
          <w:sz w:val="28"/>
          <w:szCs w:val="28"/>
        </w:rPr>
        <w:t>III</w:t>
      </w:r>
      <w:r w:rsidRPr="00D20AE4"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  <w:bookmarkEnd w:id="52"/>
    </w:p>
    <w:p w:rsidR="00B13DF8" w:rsidRPr="00601639" w:rsidRDefault="00B13DF8" w:rsidP="00601639">
      <w:pPr>
        <w:pStyle w:val="31"/>
        <w:keepNext/>
        <w:keepLines/>
        <w:shd w:val="clear" w:color="auto" w:fill="auto"/>
        <w:tabs>
          <w:tab w:val="left" w:pos="1826"/>
        </w:tabs>
        <w:spacing w:after="0" w:line="240" w:lineRule="auto"/>
        <w:ind w:right="40" w:firstLine="0"/>
        <w:jc w:val="center"/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53" w:name="bookmark43"/>
      <w:bookmarkStart w:id="54" w:name="bookmark44"/>
      <w:bookmarkStart w:id="55" w:name="bookmark45"/>
    </w:p>
    <w:bookmarkEnd w:id="53"/>
    <w:bookmarkEnd w:id="54"/>
    <w:bookmarkEnd w:id="55"/>
    <w:p w:rsidR="000A5696" w:rsidRDefault="00796741" w:rsidP="00D20AE4">
      <w:pPr>
        <w:tabs>
          <w:tab w:val="left" w:pos="284"/>
        </w:tabs>
        <w:ind w:firstLine="567"/>
        <w:jc w:val="center"/>
        <w:rPr>
          <w:sz w:val="28"/>
          <w:szCs w:val="28"/>
        </w:rPr>
      </w:pPr>
      <w:r w:rsidRPr="00601639">
        <w:rPr>
          <w:sz w:val="28"/>
          <w:szCs w:val="28"/>
        </w:rPr>
        <w:t xml:space="preserve">21. </w:t>
      </w:r>
      <w:r w:rsidR="007B79C0" w:rsidRPr="00601639">
        <w:rPr>
          <w:sz w:val="28"/>
          <w:szCs w:val="28"/>
        </w:rPr>
        <w:t>Последовательность административных</w:t>
      </w:r>
      <w:r w:rsidR="00E63C0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процедур.</w:t>
      </w:r>
    </w:p>
    <w:p w:rsidR="009A6B5C" w:rsidRPr="00601639" w:rsidRDefault="009A6B5C" w:rsidP="00D20AE4">
      <w:pPr>
        <w:tabs>
          <w:tab w:val="left" w:pos="284"/>
        </w:tabs>
        <w:ind w:firstLine="567"/>
        <w:jc w:val="center"/>
        <w:rPr>
          <w:sz w:val="28"/>
          <w:szCs w:val="28"/>
        </w:rPr>
      </w:pPr>
    </w:p>
    <w:p w:rsidR="000A5696" w:rsidRPr="00601639" w:rsidRDefault="007B79C0" w:rsidP="00601639">
      <w:pPr>
        <w:pStyle w:val="a3"/>
        <w:ind w:left="0" w:right="184" w:firstLine="542"/>
        <w:jc w:val="both"/>
      </w:pPr>
      <w:r w:rsidRPr="00601639">
        <w:t>Блок-схема предоставления муниципальной услуги приведена в приложении №</w:t>
      </w:r>
      <w:r w:rsidR="00F87533" w:rsidRPr="00601639">
        <w:t>8</w:t>
      </w:r>
      <w:r w:rsidRPr="00601639">
        <w:t xml:space="preserve"> к настоящему Административному регламенту.</w:t>
      </w:r>
    </w:p>
    <w:p w:rsidR="009A6B5C" w:rsidRDefault="009A6B5C" w:rsidP="00D20AE4">
      <w:pPr>
        <w:pStyle w:val="a5"/>
        <w:tabs>
          <w:tab w:val="left" w:pos="1134"/>
        </w:tabs>
        <w:ind w:left="0" w:right="185"/>
        <w:jc w:val="left"/>
        <w:rPr>
          <w:sz w:val="28"/>
          <w:szCs w:val="28"/>
        </w:rPr>
      </w:pPr>
    </w:p>
    <w:p w:rsidR="000A5696" w:rsidRDefault="00796741" w:rsidP="009A6B5C">
      <w:pPr>
        <w:pStyle w:val="a5"/>
        <w:tabs>
          <w:tab w:val="left" w:pos="1134"/>
        </w:tabs>
        <w:ind w:left="0" w:right="185"/>
        <w:jc w:val="center"/>
        <w:rPr>
          <w:sz w:val="28"/>
          <w:szCs w:val="28"/>
        </w:rPr>
      </w:pPr>
      <w:r w:rsidRPr="00601639">
        <w:rPr>
          <w:sz w:val="28"/>
          <w:szCs w:val="28"/>
        </w:rPr>
        <w:t xml:space="preserve">22. </w:t>
      </w:r>
      <w:r w:rsidR="007B79C0" w:rsidRPr="00601639">
        <w:rPr>
          <w:sz w:val="28"/>
          <w:szCs w:val="28"/>
        </w:rPr>
        <w:t>Предоставление муниципальной услуги включает в себя следующие административные</w:t>
      </w:r>
      <w:r w:rsidR="00E63C09">
        <w:rPr>
          <w:sz w:val="28"/>
          <w:szCs w:val="28"/>
        </w:rPr>
        <w:t xml:space="preserve"> </w:t>
      </w:r>
      <w:r w:rsidR="009A6B5C">
        <w:rPr>
          <w:sz w:val="28"/>
          <w:szCs w:val="28"/>
        </w:rPr>
        <w:t>процедуры</w:t>
      </w:r>
    </w:p>
    <w:p w:rsidR="009A6B5C" w:rsidRPr="00601639" w:rsidRDefault="009A6B5C" w:rsidP="00D20AE4">
      <w:pPr>
        <w:pStyle w:val="a5"/>
        <w:tabs>
          <w:tab w:val="left" w:pos="1134"/>
        </w:tabs>
        <w:ind w:left="0" w:right="185"/>
        <w:jc w:val="left"/>
        <w:rPr>
          <w:sz w:val="28"/>
          <w:szCs w:val="28"/>
        </w:rPr>
      </w:pPr>
    </w:p>
    <w:p w:rsidR="000A5696" w:rsidRPr="00601639" w:rsidRDefault="009A6B5C" w:rsidP="00601639">
      <w:pPr>
        <w:pStyle w:val="a5"/>
        <w:tabs>
          <w:tab w:val="left" w:pos="993"/>
        </w:tabs>
        <w:ind w:left="0" w:right="184"/>
        <w:rPr>
          <w:sz w:val="28"/>
          <w:szCs w:val="28"/>
        </w:rPr>
      </w:pPr>
      <w:r>
        <w:rPr>
          <w:sz w:val="28"/>
          <w:szCs w:val="28"/>
        </w:rPr>
        <w:t>22.1</w:t>
      </w:r>
      <w:r w:rsidR="00B4460F" w:rsidRPr="00601639">
        <w:rPr>
          <w:sz w:val="28"/>
          <w:szCs w:val="28"/>
        </w:rPr>
        <w:t xml:space="preserve"> </w:t>
      </w:r>
      <w:r w:rsidR="00574B3C">
        <w:rPr>
          <w:sz w:val="28"/>
          <w:szCs w:val="28"/>
        </w:rPr>
        <w:t>П</w:t>
      </w:r>
      <w:r w:rsidR="007B79C0" w:rsidRPr="00601639">
        <w:rPr>
          <w:sz w:val="28"/>
          <w:szCs w:val="28"/>
        </w:rPr>
        <w:t>рием, проверка заявления и пакета документов, представляемых заявителем</w:t>
      </w:r>
      <w:r w:rsidR="00E63C0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самостоятельно;</w:t>
      </w:r>
    </w:p>
    <w:p w:rsidR="000A5696" w:rsidRPr="00601639" w:rsidRDefault="009A6B5C" w:rsidP="00601639">
      <w:pPr>
        <w:pStyle w:val="a5"/>
        <w:tabs>
          <w:tab w:val="left" w:pos="851"/>
        </w:tabs>
        <w:ind w:left="0" w:right="190"/>
        <w:rPr>
          <w:sz w:val="28"/>
          <w:szCs w:val="28"/>
        </w:rPr>
      </w:pPr>
      <w:r>
        <w:rPr>
          <w:sz w:val="28"/>
          <w:szCs w:val="28"/>
        </w:rPr>
        <w:t>22.2</w:t>
      </w:r>
      <w:r w:rsidR="00B4460F" w:rsidRPr="00601639">
        <w:rPr>
          <w:sz w:val="28"/>
          <w:szCs w:val="28"/>
        </w:rPr>
        <w:t xml:space="preserve"> </w:t>
      </w:r>
      <w:r w:rsidR="00574B3C">
        <w:rPr>
          <w:sz w:val="28"/>
          <w:szCs w:val="28"/>
        </w:rPr>
        <w:t>Ф</w:t>
      </w:r>
      <w:r w:rsidR="008B3BDD" w:rsidRPr="00601639">
        <w:rPr>
          <w:sz w:val="28"/>
          <w:szCs w:val="28"/>
        </w:rPr>
        <w:t xml:space="preserve">ормирование и </w:t>
      </w:r>
      <w:r w:rsidR="007B79C0" w:rsidRPr="00601639">
        <w:rPr>
          <w:sz w:val="28"/>
          <w:szCs w:val="28"/>
        </w:rPr>
        <w:t xml:space="preserve">направление межведомственных запросов в органы (организации), участвующие в </w:t>
      </w:r>
      <w:r w:rsidR="008B3BDD" w:rsidRPr="00601639">
        <w:rPr>
          <w:sz w:val="28"/>
          <w:szCs w:val="28"/>
        </w:rPr>
        <w:t>предоставлении Муниципальной услуги</w:t>
      </w:r>
      <w:r w:rsidR="007B79C0" w:rsidRPr="00601639">
        <w:rPr>
          <w:sz w:val="28"/>
          <w:szCs w:val="28"/>
        </w:rPr>
        <w:t>;</w:t>
      </w:r>
    </w:p>
    <w:p w:rsidR="000A5696" w:rsidRPr="00601639" w:rsidRDefault="009A6B5C" w:rsidP="00601639">
      <w:pPr>
        <w:pStyle w:val="a5"/>
        <w:tabs>
          <w:tab w:val="left" w:pos="851"/>
        </w:tabs>
        <w:ind w:left="0" w:right="187" w:firstLine="567"/>
        <w:rPr>
          <w:sz w:val="28"/>
          <w:szCs w:val="28"/>
        </w:rPr>
      </w:pPr>
      <w:r>
        <w:rPr>
          <w:sz w:val="28"/>
          <w:szCs w:val="28"/>
        </w:rPr>
        <w:t>22.3</w:t>
      </w:r>
      <w:r w:rsidR="007A723A" w:rsidRPr="00601639">
        <w:rPr>
          <w:sz w:val="28"/>
          <w:szCs w:val="28"/>
        </w:rPr>
        <w:t xml:space="preserve"> </w:t>
      </w:r>
      <w:r w:rsidR="00574B3C">
        <w:rPr>
          <w:sz w:val="28"/>
          <w:szCs w:val="28"/>
        </w:rPr>
        <w:t>П</w:t>
      </w:r>
      <w:r w:rsidR="007B79C0" w:rsidRPr="00601639">
        <w:rPr>
          <w:sz w:val="28"/>
          <w:szCs w:val="28"/>
        </w:rPr>
        <w:t>ринятие решения о предоставлении муниципальной услуги или об отказе в ее предоставлении, подготовка и направление заявителю разрешения на установку и эксплуатацию рекламной конструкции либо решения об отказе в предоставлении муниципальной</w:t>
      </w:r>
      <w:r w:rsidR="00E63C0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услуги.</w:t>
      </w:r>
    </w:p>
    <w:p w:rsidR="000A5696" w:rsidRPr="00601639" w:rsidRDefault="007B79C0" w:rsidP="00CC4AA5">
      <w:pPr>
        <w:pStyle w:val="a5"/>
        <w:tabs>
          <w:tab w:val="left" w:pos="1276"/>
        </w:tabs>
        <w:ind w:left="0" w:right="181"/>
        <w:rPr>
          <w:sz w:val="28"/>
          <w:szCs w:val="28"/>
        </w:rPr>
      </w:pPr>
      <w:r w:rsidRPr="00601639">
        <w:rPr>
          <w:sz w:val="28"/>
          <w:szCs w:val="28"/>
        </w:rPr>
        <w:t>Последовательность и сроки выполнения административных процедур, а также требования к порядку их</w:t>
      </w:r>
      <w:r w:rsidR="00E63C0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выполнения.</w:t>
      </w:r>
    </w:p>
    <w:p w:rsidR="00336FF1" w:rsidRDefault="00336FF1" w:rsidP="00D20AE4">
      <w:pPr>
        <w:tabs>
          <w:tab w:val="left" w:pos="1276"/>
        </w:tabs>
        <w:ind w:right="189" w:firstLine="567"/>
        <w:jc w:val="center"/>
        <w:rPr>
          <w:bCs/>
          <w:sz w:val="28"/>
          <w:szCs w:val="28"/>
        </w:rPr>
      </w:pPr>
    </w:p>
    <w:p w:rsidR="000A5696" w:rsidRDefault="007A723A" w:rsidP="00D20AE4">
      <w:pPr>
        <w:tabs>
          <w:tab w:val="left" w:pos="1276"/>
        </w:tabs>
        <w:ind w:right="189" w:firstLine="567"/>
        <w:jc w:val="center"/>
        <w:rPr>
          <w:bCs/>
          <w:sz w:val="28"/>
          <w:szCs w:val="28"/>
        </w:rPr>
      </w:pPr>
      <w:r w:rsidRPr="00D20AE4">
        <w:rPr>
          <w:bCs/>
          <w:sz w:val="28"/>
          <w:szCs w:val="28"/>
        </w:rPr>
        <w:t xml:space="preserve">23. </w:t>
      </w:r>
      <w:r w:rsidR="007B79C0" w:rsidRPr="00D20AE4">
        <w:rPr>
          <w:bCs/>
          <w:sz w:val="28"/>
          <w:szCs w:val="28"/>
        </w:rPr>
        <w:t>Прием и проверка заявления и пакета документов, представляемых заявителем</w:t>
      </w:r>
      <w:r w:rsidR="000D5D1A" w:rsidRPr="00D20AE4">
        <w:rPr>
          <w:bCs/>
          <w:sz w:val="28"/>
          <w:szCs w:val="28"/>
        </w:rPr>
        <w:t xml:space="preserve"> </w:t>
      </w:r>
      <w:r w:rsidR="007B79C0" w:rsidRPr="00D20AE4">
        <w:rPr>
          <w:bCs/>
          <w:sz w:val="28"/>
          <w:szCs w:val="28"/>
        </w:rPr>
        <w:t>самостоятельно.</w:t>
      </w:r>
    </w:p>
    <w:p w:rsidR="00336FF1" w:rsidRPr="00D20AE4" w:rsidRDefault="00336FF1" w:rsidP="00D20AE4">
      <w:pPr>
        <w:tabs>
          <w:tab w:val="left" w:pos="1276"/>
        </w:tabs>
        <w:ind w:right="189" w:firstLine="567"/>
        <w:jc w:val="center"/>
        <w:rPr>
          <w:bCs/>
          <w:sz w:val="28"/>
          <w:szCs w:val="28"/>
        </w:rPr>
      </w:pPr>
    </w:p>
    <w:p w:rsidR="000A5696" w:rsidRPr="00601639" w:rsidRDefault="007A723A" w:rsidP="00601639">
      <w:pPr>
        <w:pStyle w:val="a3"/>
        <w:ind w:left="0" w:right="181" w:firstLine="542"/>
        <w:jc w:val="both"/>
      </w:pPr>
      <w:r w:rsidRPr="00601639">
        <w:t xml:space="preserve">23.1. </w:t>
      </w:r>
      <w:r w:rsidR="007B79C0" w:rsidRPr="00601639">
        <w:t xml:space="preserve">Основанием для начала выполнения административной процедуры является обращение заявителя (заявление), оформленное в соответствии с приложением № </w:t>
      </w:r>
      <w:r w:rsidR="004C69AD" w:rsidRPr="00601639">
        <w:t>5</w:t>
      </w:r>
      <w:r w:rsidR="007B79C0" w:rsidRPr="00601639">
        <w:t xml:space="preserve"> к настоящему Административному регламенту.</w:t>
      </w:r>
    </w:p>
    <w:p w:rsidR="000A5696" w:rsidRPr="00601639" w:rsidRDefault="007B79C0" w:rsidP="00601639">
      <w:pPr>
        <w:pStyle w:val="a3"/>
        <w:ind w:left="0" w:right="190" w:firstLine="542"/>
        <w:jc w:val="both"/>
      </w:pPr>
      <w:r w:rsidRPr="00601639">
        <w:t>К заявлению должны быть приложены в полном объеме документы, указанные в пункт</w:t>
      </w:r>
      <w:r w:rsidR="007A723A" w:rsidRPr="00601639">
        <w:t>е10.1</w:t>
      </w:r>
      <w:r w:rsidRPr="00601639">
        <w:t xml:space="preserve"> раздела 2 Административного регламента.</w:t>
      </w:r>
    </w:p>
    <w:p w:rsidR="000A5696" w:rsidRPr="00601639" w:rsidRDefault="007A723A" w:rsidP="00601639">
      <w:pPr>
        <w:pStyle w:val="a3"/>
        <w:ind w:left="0" w:firstLine="542"/>
        <w:jc w:val="both"/>
      </w:pPr>
      <w:r w:rsidRPr="00601639">
        <w:t xml:space="preserve">23.2. </w:t>
      </w:r>
      <w:r w:rsidR="007B79C0" w:rsidRPr="00601639">
        <w:t>Сотрудник, ответственный за прием документов:</w:t>
      </w:r>
    </w:p>
    <w:p w:rsidR="000A5696" w:rsidRPr="00601639" w:rsidRDefault="007B79C0" w:rsidP="00601639">
      <w:pPr>
        <w:pStyle w:val="a5"/>
        <w:tabs>
          <w:tab w:val="left" w:pos="1536"/>
        </w:tabs>
        <w:ind w:left="0" w:right="183" w:firstLine="709"/>
        <w:rPr>
          <w:sz w:val="28"/>
          <w:szCs w:val="28"/>
        </w:rPr>
      </w:pPr>
      <w:r w:rsidRPr="00601639">
        <w:rPr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</w:t>
      </w:r>
      <w:r w:rsidR="000D5D1A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заявителя;</w:t>
      </w:r>
    </w:p>
    <w:p w:rsidR="000A5696" w:rsidRPr="00601639" w:rsidRDefault="007B79C0" w:rsidP="00601639">
      <w:pPr>
        <w:tabs>
          <w:tab w:val="left" w:pos="1296"/>
        </w:tabs>
        <w:ind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проверяет полномочия представителя</w:t>
      </w:r>
      <w:r w:rsidR="000D5D1A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заявителя;</w:t>
      </w:r>
    </w:p>
    <w:p w:rsidR="000A5696" w:rsidRPr="00601639" w:rsidRDefault="007B79C0" w:rsidP="00601639">
      <w:pPr>
        <w:tabs>
          <w:tab w:val="left" w:pos="1407"/>
        </w:tabs>
        <w:ind w:right="174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 xml:space="preserve"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</w:t>
      </w:r>
      <w:r w:rsidRPr="00601639">
        <w:rPr>
          <w:sz w:val="28"/>
          <w:szCs w:val="28"/>
        </w:rPr>
        <w:lastRenderedPageBreak/>
        <w:t>документы не имеют серьезных повреждений, наличие которых не позволяет однозначно истолковать</w:t>
      </w:r>
      <w:r w:rsidR="006078CF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их</w:t>
      </w:r>
      <w:r w:rsidR="006078CF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содержание;</w:t>
      </w:r>
    </w:p>
    <w:p w:rsidR="000A5696" w:rsidRPr="00601639" w:rsidRDefault="007B79C0" w:rsidP="00601639">
      <w:pPr>
        <w:tabs>
          <w:tab w:val="left" w:pos="1368"/>
        </w:tabs>
        <w:ind w:right="182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сверяет копии представленных документов с их подлинниками и делает соответствующую отметку на</w:t>
      </w:r>
      <w:r w:rsidR="006078CF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копиях.</w:t>
      </w:r>
    </w:p>
    <w:p w:rsidR="000A5696" w:rsidRPr="00601639" w:rsidRDefault="007A723A" w:rsidP="00601639">
      <w:pPr>
        <w:pStyle w:val="a3"/>
        <w:ind w:left="0" w:right="187" w:firstLine="709"/>
        <w:jc w:val="both"/>
      </w:pPr>
      <w:r w:rsidRPr="00601639">
        <w:t xml:space="preserve">23.4. </w:t>
      </w:r>
      <w:r w:rsidR="007B79C0" w:rsidRPr="00601639">
        <w:t xml:space="preserve">При наличии оснований для отказа в приеме документов, установленных пунктом </w:t>
      </w:r>
      <w:r w:rsidRPr="00601639">
        <w:t>12</w:t>
      </w:r>
      <w:r w:rsidR="007B79C0" w:rsidRPr="00601639">
        <w:t xml:space="preserve"> настоящего Административного регламента, возвращает представленные документы заявителю.</w:t>
      </w:r>
    </w:p>
    <w:p w:rsidR="000A5696" w:rsidRPr="00601639" w:rsidRDefault="007A723A" w:rsidP="00601639">
      <w:pPr>
        <w:pStyle w:val="a3"/>
        <w:ind w:left="0" w:right="190" w:firstLine="709"/>
        <w:jc w:val="both"/>
      </w:pPr>
      <w:r w:rsidRPr="00601639">
        <w:t xml:space="preserve">23.5. </w:t>
      </w:r>
      <w:r w:rsidR="007B79C0" w:rsidRPr="00601639">
        <w:t>В случае представления заявителем документов в полном объеме сотрудник, ответственный за прием документов:</w:t>
      </w:r>
    </w:p>
    <w:p w:rsidR="000A5696" w:rsidRPr="00061F77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78" w:firstLine="709"/>
        <w:rPr>
          <w:sz w:val="28"/>
          <w:szCs w:val="28"/>
        </w:rPr>
      </w:pPr>
      <w:r w:rsidRPr="00061F77">
        <w:rPr>
          <w:sz w:val="28"/>
          <w:szCs w:val="28"/>
        </w:rPr>
        <w:t>регистрирует заявление в базе данных автоматизированной системы электронного документооборота</w:t>
      </w:r>
      <w:r w:rsidR="007A723A" w:rsidRPr="00061F77">
        <w:rPr>
          <w:sz w:val="28"/>
          <w:szCs w:val="28"/>
        </w:rPr>
        <w:t xml:space="preserve"> (журнале учета входящей документации)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851"/>
          <w:tab w:val="left" w:pos="1359"/>
        </w:tabs>
        <w:ind w:left="0" w:right="183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в порядке делопроизводства передает документы, представленные заявителем, </w:t>
      </w:r>
      <w:r w:rsidR="007A723A" w:rsidRPr="00601639">
        <w:rPr>
          <w:sz w:val="28"/>
          <w:szCs w:val="28"/>
        </w:rPr>
        <w:t>руководителю структурного подразделения)</w:t>
      </w:r>
      <w:r w:rsidRPr="00601639">
        <w:rPr>
          <w:sz w:val="28"/>
          <w:szCs w:val="28"/>
        </w:rPr>
        <w:t xml:space="preserve"> либо иному уполномоченному должностному</w:t>
      </w:r>
      <w:r w:rsidR="00061F77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лицу.</w:t>
      </w:r>
    </w:p>
    <w:p w:rsidR="008B3BDD" w:rsidRPr="00601639" w:rsidRDefault="008B3BDD" w:rsidP="00601639">
      <w:pPr>
        <w:pStyle w:val="a5"/>
        <w:ind w:left="0" w:right="185" w:firstLine="709"/>
        <w:rPr>
          <w:sz w:val="28"/>
          <w:szCs w:val="28"/>
        </w:rPr>
      </w:pPr>
      <w:r w:rsidRPr="00601639">
        <w:rPr>
          <w:sz w:val="28"/>
          <w:szCs w:val="28"/>
        </w:rPr>
        <w:t>Руководитель структурного подразделения либо уполномоченное должностное лицо:</w:t>
      </w:r>
    </w:p>
    <w:p w:rsidR="008B3BDD" w:rsidRPr="00601639" w:rsidRDefault="008B3BDD" w:rsidP="00601639">
      <w:pPr>
        <w:pStyle w:val="a5"/>
        <w:numPr>
          <w:ilvl w:val="1"/>
          <w:numId w:val="7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>рассматривает документы, принятые от заявителя;</w:t>
      </w:r>
    </w:p>
    <w:p w:rsidR="008B3BDD" w:rsidRPr="00601639" w:rsidRDefault="008B3BDD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90" w:firstLine="709"/>
        <w:rPr>
          <w:sz w:val="28"/>
          <w:szCs w:val="28"/>
        </w:rPr>
      </w:pPr>
      <w:r w:rsidRPr="00601639">
        <w:rPr>
          <w:sz w:val="28"/>
          <w:szCs w:val="28"/>
        </w:rPr>
        <w:t>определяет сотрудника, ответственного за рассмотрение заявления (документов).</w:t>
      </w:r>
    </w:p>
    <w:p w:rsidR="000A5696" w:rsidRPr="00601639" w:rsidRDefault="007A723A" w:rsidP="00601639">
      <w:pPr>
        <w:pStyle w:val="a3"/>
        <w:ind w:left="0" w:firstLine="709"/>
        <w:jc w:val="both"/>
      </w:pPr>
      <w:r w:rsidRPr="00601639">
        <w:t xml:space="preserve">23.6. </w:t>
      </w:r>
      <w:r w:rsidR="007B79C0" w:rsidRPr="00601639">
        <w:t>Срок административного действия - 1 календарный день.</w:t>
      </w:r>
    </w:p>
    <w:p w:rsidR="000A5696" w:rsidRPr="00601639" w:rsidRDefault="007A723A" w:rsidP="00601639">
      <w:pPr>
        <w:pStyle w:val="a3"/>
        <w:ind w:left="0" w:right="185" w:firstLine="709"/>
        <w:jc w:val="both"/>
      </w:pPr>
      <w:r w:rsidRPr="00601639">
        <w:t xml:space="preserve">23.7. </w:t>
      </w:r>
      <w:r w:rsidR="007B79C0" w:rsidRPr="00601639">
        <w:t>Результатом выполнения данной административной процедуры является регистрация заявления и пакета документов или отказ в приеме заявления и прилагаемых к нему документов.</w:t>
      </w:r>
    </w:p>
    <w:p w:rsidR="000A5696" w:rsidRPr="00601639" w:rsidRDefault="007A723A" w:rsidP="00601639">
      <w:pPr>
        <w:pStyle w:val="a3"/>
        <w:ind w:left="0" w:right="177" w:firstLine="709"/>
        <w:jc w:val="both"/>
      </w:pPr>
      <w:r w:rsidRPr="00601639">
        <w:t>23.</w:t>
      </w:r>
      <w:r w:rsidR="008B3BDD" w:rsidRPr="00601639">
        <w:t>8</w:t>
      </w:r>
      <w:r w:rsidRPr="00601639">
        <w:t xml:space="preserve">. </w:t>
      </w:r>
      <w:r w:rsidR="007B79C0" w:rsidRPr="00601639">
        <w:t xml:space="preserve">Максимальный  срок   выполнения   административного   действия   - 2 </w:t>
      </w:r>
      <w:proofErr w:type="gramStart"/>
      <w:r w:rsidR="007B79C0" w:rsidRPr="00601639">
        <w:t>календарных</w:t>
      </w:r>
      <w:proofErr w:type="gramEnd"/>
      <w:r w:rsidR="007B79C0" w:rsidRPr="00601639">
        <w:t xml:space="preserve"> дня со дня приема</w:t>
      </w:r>
      <w:r w:rsidR="00061F77">
        <w:t xml:space="preserve"> </w:t>
      </w:r>
      <w:r w:rsidR="007B79C0" w:rsidRPr="00601639">
        <w:t>заявления.</w:t>
      </w:r>
    </w:p>
    <w:p w:rsidR="00336FF1" w:rsidRDefault="00336FF1" w:rsidP="00D20AE4">
      <w:pPr>
        <w:tabs>
          <w:tab w:val="left" w:pos="2150"/>
        </w:tabs>
        <w:ind w:right="184" w:firstLine="709"/>
        <w:jc w:val="center"/>
        <w:rPr>
          <w:iCs/>
          <w:sz w:val="28"/>
          <w:szCs w:val="28"/>
        </w:rPr>
      </w:pPr>
    </w:p>
    <w:p w:rsidR="000A5696" w:rsidRDefault="008B3BDD" w:rsidP="00D20AE4">
      <w:pPr>
        <w:tabs>
          <w:tab w:val="left" w:pos="2150"/>
        </w:tabs>
        <w:ind w:right="184" w:firstLine="709"/>
        <w:jc w:val="center"/>
        <w:rPr>
          <w:iCs/>
          <w:sz w:val="28"/>
          <w:szCs w:val="28"/>
        </w:rPr>
      </w:pPr>
      <w:r w:rsidRPr="00D20AE4">
        <w:rPr>
          <w:iCs/>
          <w:sz w:val="28"/>
          <w:szCs w:val="28"/>
        </w:rPr>
        <w:t xml:space="preserve">24. </w:t>
      </w:r>
      <w:r w:rsidR="00BD44E3" w:rsidRPr="00D20AE4">
        <w:rPr>
          <w:iCs/>
          <w:sz w:val="28"/>
          <w:szCs w:val="28"/>
        </w:rPr>
        <w:t>Формирование и н</w:t>
      </w:r>
      <w:r w:rsidR="007B79C0" w:rsidRPr="00D20AE4">
        <w:rPr>
          <w:iCs/>
          <w:sz w:val="28"/>
          <w:szCs w:val="28"/>
        </w:rPr>
        <w:t>аправление межведомственных запросов в органы (организации), участвующие</w:t>
      </w:r>
      <w:r w:rsidR="00C829BB" w:rsidRPr="00D20AE4">
        <w:rPr>
          <w:iCs/>
          <w:sz w:val="28"/>
          <w:szCs w:val="28"/>
        </w:rPr>
        <w:t xml:space="preserve"> в</w:t>
      </w:r>
      <w:r w:rsidR="005850BC" w:rsidRPr="00D20AE4">
        <w:rPr>
          <w:iCs/>
          <w:sz w:val="28"/>
          <w:szCs w:val="28"/>
        </w:rPr>
        <w:t xml:space="preserve"> </w:t>
      </w:r>
      <w:r w:rsidR="00BD44E3" w:rsidRPr="00D20AE4">
        <w:rPr>
          <w:iCs/>
          <w:sz w:val="28"/>
          <w:szCs w:val="28"/>
        </w:rPr>
        <w:t>предоставлении Муниципальной услуги</w:t>
      </w:r>
      <w:r w:rsidR="007B79C0" w:rsidRPr="00D20AE4">
        <w:rPr>
          <w:iCs/>
          <w:sz w:val="28"/>
          <w:szCs w:val="28"/>
        </w:rPr>
        <w:t>.</w:t>
      </w:r>
    </w:p>
    <w:p w:rsidR="00336FF1" w:rsidRPr="00D20AE4" w:rsidRDefault="00336FF1" w:rsidP="00D20AE4">
      <w:pPr>
        <w:tabs>
          <w:tab w:val="left" w:pos="2150"/>
        </w:tabs>
        <w:ind w:right="184" w:firstLine="709"/>
        <w:jc w:val="center"/>
        <w:rPr>
          <w:iCs/>
          <w:sz w:val="28"/>
          <w:szCs w:val="28"/>
        </w:rPr>
      </w:pPr>
    </w:p>
    <w:p w:rsidR="00BD44E3" w:rsidRPr="00601639" w:rsidRDefault="00BD44E3" w:rsidP="00601639">
      <w:pPr>
        <w:tabs>
          <w:tab w:val="left" w:pos="2150"/>
        </w:tabs>
        <w:ind w:right="184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24.1. Основанием для начала административной процедуры является регистрация уполномоченным должностным лицом заявления в журнале регистрации и принятие его к рассмотрению.</w:t>
      </w:r>
    </w:p>
    <w:p w:rsidR="000A5696" w:rsidRPr="00601639" w:rsidRDefault="00BD44E3" w:rsidP="00601639">
      <w:pPr>
        <w:pStyle w:val="a3"/>
        <w:ind w:left="0" w:right="180" w:firstLine="709"/>
        <w:jc w:val="both"/>
      </w:pPr>
      <w:r w:rsidRPr="00601639">
        <w:t xml:space="preserve">24.2. </w:t>
      </w:r>
      <w:r w:rsidR="007B79C0" w:rsidRPr="00601639">
        <w:t>Уполномоченн</w:t>
      </w:r>
      <w:r w:rsidRPr="00601639">
        <w:t>ое должностное лицо</w:t>
      </w:r>
      <w:r w:rsidR="007B79C0" w:rsidRPr="00601639">
        <w:t>, ответственн</w:t>
      </w:r>
      <w:r w:rsidRPr="00601639">
        <w:t>ое</w:t>
      </w:r>
      <w:r w:rsidR="007B79C0" w:rsidRPr="00601639">
        <w:t xml:space="preserve"> за предоставление </w:t>
      </w:r>
      <w:r w:rsidRPr="00601639">
        <w:t>М</w:t>
      </w:r>
      <w:r w:rsidR="007B79C0" w:rsidRPr="00601639">
        <w:t>униципальной услуги формирует и направляет межведомственные запросы в органы (организации), участвующие в согласовании места установки рекламной конструкции: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77" w:firstLine="709"/>
        <w:rPr>
          <w:sz w:val="28"/>
          <w:szCs w:val="28"/>
        </w:rPr>
      </w:pPr>
      <w:r w:rsidRPr="00601639">
        <w:rPr>
          <w:sz w:val="28"/>
          <w:szCs w:val="28"/>
        </w:rPr>
        <w:t>в Управление Федеральной налоговой службы по Брянской област</w:t>
      </w:r>
      <w:proofErr w:type="gramStart"/>
      <w:r w:rsidRPr="00601639">
        <w:rPr>
          <w:sz w:val="28"/>
          <w:szCs w:val="28"/>
        </w:rPr>
        <w:t>и-</w:t>
      </w:r>
      <w:proofErr w:type="gramEnd"/>
      <w:r w:rsidRPr="00601639">
        <w:rPr>
          <w:sz w:val="28"/>
          <w:szCs w:val="28"/>
        </w:rPr>
        <w:t xml:space="preserve"> выписку из Единого государственного реестра юридических лиц (если заявителем является юридическое лицо), выписку из Единого государственного реестра индивидуальных предпринимателей (если заявителем является индивидуальный</w:t>
      </w:r>
      <w:r w:rsidR="00061F77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предприниматель);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78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в Управление Федеральной службы государственной регистрации, кадастра и картографии по Брянской области - выписку из Единого государственного реестра прав на недвижимое имущество и </w:t>
      </w:r>
      <w:r w:rsidRPr="00601639">
        <w:rPr>
          <w:spacing w:val="2"/>
          <w:sz w:val="28"/>
          <w:szCs w:val="28"/>
        </w:rPr>
        <w:t xml:space="preserve">сделок </w:t>
      </w:r>
      <w:r w:rsidRPr="00601639">
        <w:rPr>
          <w:sz w:val="28"/>
          <w:szCs w:val="28"/>
        </w:rPr>
        <w:t>о зарегистрированных правах на объекты недвижимости, кадастровую выписку о земельном</w:t>
      </w:r>
      <w:r w:rsidR="00061F77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участке;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78" w:firstLine="709"/>
        <w:rPr>
          <w:sz w:val="28"/>
          <w:szCs w:val="28"/>
        </w:rPr>
      </w:pPr>
      <w:r w:rsidRPr="00601639">
        <w:rPr>
          <w:sz w:val="28"/>
          <w:szCs w:val="28"/>
        </w:rPr>
        <w:lastRenderedPageBreak/>
        <w:t xml:space="preserve">в </w:t>
      </w:r>
      <w:r w:rsidR="00BD44E3" w:rsidRPr="00601639">
        <w:rPr>
          <w:sz w:val="28"/>
          <w:szCs w:val="28"/>
        </w:rPr>
        <w:t xml:space="preserve">управление </w:t>
      </w:r>
      <w:r w:rsidRPr="00601639">
        <w:rPr>
          <w:sz w:val="28"/>
          <w:szCs w:val="28"/>
        </w:rPr>
        <w:t>по охране и сохранению объектов культурного наследия Брянской области документ, согласующий установку и эксплуатацию рекламной конструкции на объектах культурного наследия (памятниках истории и культуры), на соответствие требованиям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993"/>
        </w:tabs>
        <w:ind w:left="0" w:right="181" w:firstLine="709"/>
        <w:rPr>
          <w:sz w:val="28"/>
          <w:szCs w:val="28"/>
        </w:rPr>
      </w:pPr>
      <w:r w:rsidRPr="00061F77">
        <w:rPr>
          <w:sz w:val="28"/>
          <w:szCs w:val="28"/>
        </w:rPr>
        <w:t>в уполномоченный государственный орган или уполномоченный орган местного самоуправления,</w:t>
      </w:r>
      <w:r w:rsidRPr="00601639">
        <w:rPr>
          <w:sz w:val="28"/>
          <w:szCs w:val="28"/>
        </w:rPr>
        <w:t xml:space="preserve"> являющийся правообладателем недвижимого имущества, - документ, содержащий сведения о согласии этих органов на присоединение рекламной конструкции к недвижимому имуществу, находящемуся в государственной или муниципальной собственности.</w:t>
      </w:r>
    </w:p>
    <w:p w:rsidR="00BD44E3" w:rsidRPr="00601639" w:rsidRDefault="00BD44E3" w:rsidP="00CC4AA5">
      <w:pPr>
        <w:pStyle w:val="a5"/>
        <w:tabs>
          <w:tab w:val="left" w:pos="993"/>
        </w:tabs>
        <w:ind w:left="0" w:right="181" w:firstLine="709"/>
        <w:rPr>
          <w:sz w:val="28"/>
          <w:szCs w:val="28"/>
        </w:rPr>
      </w:pPr>
      <w:r w:rsidRPr="00061F77">
        <w:rPr>
          <w:sz w:val="28"/>
          <w:szCs w:val="28"/>
        </w:rPr>
        <w:t>24.3.</w:t>
      </w:r>
      <w:r w:rsidRPr="00601639">
        <w:rPr>
          <w:color w:val="FF0000"/>
          <w:sz w:val="28"/>
          <w:szCs w:val="28"/>
        </w:rPr>
        <w:t xml:space="preserve"> </w:t>
      </w:r>
      <w:r w:rsidRPr="00601639">
        <w:rPr>
          <w:sz w:val="28"/>
          <w:szCs w:val="28"/>
        </w:rPr>
        <w:t>Межведомственный запрос направляется в форме электронного документа, подписанного усиленной квалифицированной электронной подписью.</w:t>
      </w:r>
    </w:p>
    <w:p w:rsidR="000A5696" w:rsidRPr="00601639" w:rsidRDefault="00BD44E3" w:rsidP="00601639">
      <w:pPr>
        <w:pStyle w:val="a3"/>
        <w:ind w:left="0" w:right="185" w:firstLine="709"/>
        <w:jc w:val="both"/>
      </w:pPr>
      <w:r w:rsidRPr="00601639">
        <w:t>24.</w:t>
      </w:r>
      <w:r w:rsidR="00135D86" w:rsidRPr="00601639">
        <w:t>4</w:t>
      </w:r>
      <w:r w:rsidRPr="00601639">
        <w:t xml:space="preserve">. </w:t>
      </w:r>
      <w:r w:rsidR="007B79C0" w:rsidRPr="00601639">
        <w:t>Результатом выполнения данной административной процедуры является направление межведомственных запросов.</w:t>
      </w:r>
    </w:p>
    <w:p w:rsidR="000A5696" w:rsidRPr="00601639" w:rsidRDefault="00BD44E3" w:rsidP="00601639">
      <w:pPr>
        <w:pStyle w:val="a3"/>
        <w:ind w:left="0" w:right="178" w:firstLine="709"/>
        <w:jc w:val="both"/>
      </w:pPr>
      <w:r w:rsidRPr="00601639">
        <w:t>24.</w:t>
      </w:r>
      <w:r w:rsidR="00135D86" w:rsidRPr="00601639">
        <w:t>5</w:t>
      </w:r>
      <w:r w:rsidRPr="00601639">
        <w:t xml:space="preserve">. </w:t>
      </w:r>
      <w:r w:rsidR="007B79C0" w:rsidRPr="00601639">
        <w:t xml:space="preserve">Максимальный срок выполнения административной процедуры  </w:t>
      </w:r>
      <w:proofErr w:type="gramStart"/>
      <w:r w:rsidR="007B79C0" w:rsidRPr="00601639">
        <w:t>–</w:t>
      </w:r>
      <w:r w:rsidRPr="00601639">
        <w:t>н</w:t>
      </w:r>
      <w:proofErr w:type="gramEnd"/>
      <w:r w:rsidRPr="00601639">
        <w:t xml:space="preserve">е должен превышать </w:t>
      </w:r>
      <w:r w:rsidR="00135D86" w:rsidRPr="00601639">
        <w:t>2</w:t>
      </w:r>
      <w:r w:rsidRPr="00601639">
        <w:t xml:space="preserve"> рабочих дней</w:t>
      </w:r>
      <w:r w:rsidR="00061F77">
        <w:t xml:space="preserve"> </w:t>
      </w:r>
      <w:r w:rsidR="00135D86" w:rsidRPr="00601639">
        <w:t>с момента регистрации заявления</w:t>
      </w:r>
      <w:r w:rsidR="007B79C0" w:rsidRPr="00601639">
        <w:t>.</w:t>
      </w:r>
    </w:p>
    <w:p w:rsidR="00135D86" w:rsidRPr="00601639" w:rsidRDefault="00135D86" w:rsidP="00601639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601639">
        <w:rPr>
          <w:sz w:val="28"/>
          <w:szCs w:val="28"/>
          <w:lang w:bidi="ru-RU"/>
        </w:rPr>
        <w:t>24.6.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предоставлении.</w:t>
      </w:r>
    </w:p>
    <w:p w:rsidR="00135D86" w:rsidRPr="00601639" w:rsidRDefault="00135D86" w:rsidP="00601639">
      <w:pPr>
        <w:pStyle w:val="a3"/>
        <w:ind w:left="0" w:right="178" w:firstLine="709"/>
        <w:jc w:val="both"/>
      </w:pPr>
    </w:p>
    <w:p w:rsidR="000A5696" w:rsidRDefault="00BD44E3" w:rsidP="00336FF1">
      <w:pPr>
        <w:tabs>
          <w:tab w:val="left" w:pos="709"/>
        </w:tabs>
        <w:ind w:right="180" w:firstLine="709"/>
        <w:jc w:val="center"/>
        <w:rPr>
          <w:sz w:val="28"/>
          <w:szCs w:val="28"/>
        </w:rPr>
      </w:pPr>
      <w:r w:rsidRPr="00601639">
        <w:rPr>
          <w:sz w:val="28"/>
          <w:szCs w:val="28"/>
        </w:rPr>
        <w:t xml:space="preserve">25. </w:t>
      </w:r>
      <w:r w:rsidR="007B79C0" w:rsidRPr="00601639">
        <w:rPr>
          <w:sz w:val="28"/>
          <w:szCs w:val="28"/>
        </w:rPr>
        <w:t>Принятие решения о предоставлении муниципальной услуги или об отказе в ее предоставлении, подготовка и направление заявителю разрешения на установку и эксплуатацию рекламной конструкции либо решения об отказе в предоставлении муниципальной</w:t>
      </w:r>
      <w:r w:rsidR="00061F77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услуги.</w:t>
      </w:r>
    </w:p>
    <w:p w:rsidR="00336FF1" w:rsidRPr="00601639" w:rsidRDefault="00336FF1" w:rsidP="00601639">
      <w:pPr>
        <w:tabs>
          <w:tab w:val="left" w:pos="709"/>
        </w:tabs>
        <w:ind w:right="180" w:firstLine="709"/>
        <w:jc w:val="both"/>
        <w:rPr>
          <w:sz w:val="28"/>
          <w:szCs w:val="28"/>
        </w:rPr>
      </w:pPr>
    </w:p>
    <w:p w:rsidR="000A5696" w:rsidRPr="00601639" w:rsidRDefault="00BD44E3" w:rsidP="00601639">
      <w:pPr>
        <w:pStyle w:val="a3"/>
        <w:tabs>
          <w:tab w:val="left" w:pos="709"/>
        </w:tabs>
        <w:ind w:left="0" w:right="182" w:firstLine="709"/>
        <w:jc w:val="both"/>
      </w:pPr>
      <w:r w:rsidRPr="00601639">
        <w:t xml:space="preserve">25.1. </w:t>
      </w:r>
      <w:r w:rsidR="007B79C0" w:rsidRPr="00601639">
        <w:t>Основанием для начала административной процедуры является поступление ответов на межведомственные запросы органов (организаций), участвующих в согласовании места установки рекламной конструкции.</w:t>
      </w:r>
    </w:p>
    <w:p w:rsidR="00F443A6" w:rsidRDefault="00B22D28" w:rsidP="00601639">
      <w:pPr>
        <w:pStyle w:val="a3"/>
        <w:tabs>
          <w:tab w:val="left" w:pos="1134"/>
        </w:tabs>
        <w:ind w:left="0" w:right="180" w:firstLine="709"/>
        <w:jc w:val="both"/>
      </w:pPr>
      <w:r w:rsidRPr="00601639">
        <w:t xml:space="preserve">25.2. </w:t>
      </w:r>
      <w:r w:rsidR="007B79C0" w:rsidRPr="00601639">
        <w:t xml:space="preserve">При отсутствии оснований, указанных в </w:t>
      </w:r>
      <w:r w:rsidR="007B79C0" w:rsidRPr="00061F77">
        <w:t xml:space="preserve">п. </w:t>
      </w:r>
      <w:r w:rsidR="00135D86" w:rsidRPr="00061F77">
        <w:t>13</w:t>
      </w:r>
      <w:r w:rsidR="00061F77">
        <w:t xml:space="preserve"> </w:t>
      </w:r>
      <w:r w:rsidR="007B79C0" w:rsidRPr="00601639">
        <w:t xml:space="preserve">раздела 2 настоящего </w:t>
      </w:r>
      <w:r w:rsidR="00E46EEE" w:rsidRPr="00601639">
        <w:t>Административного р</w:t>
      </w:r>
      <w:r w:rsidR="007B79C0" w:rsidRPr="00601639">
        <w:t>егламента, принимается решение о выдаче разрешения на установку и эксплуатацию рекламной конструкции по форме согласно</w:t>
      </w:r>
      <w:r w:rsidR="00061F77">
        <w:t xml:space="preserve"> </w:t>
      </w:r>
      <w:r w:rsidR="007B79C0" w:rsidRPr="00601639">
        <w:t>приложению</w:t>
      </w:r>
      <w:r w:rsidR="00061F77">
        <w:t xml:space="preserve"> </w:t>
      </w:r>
      <w:r w:rsidR="007B79C0" w:rsidRPr="00601639">
        <w:t>№</w:t>
      </w:r>
      <w:r w:rsidR="004C69AD" w:rsidRPr="00601639">
        <w:t xml:space="preserve"> 1</w:t>
      </w:r>
      <w:r w:rsidR="00E46EEE" w:rsidRPr="00601639">
        <w:t xml:space="preserve"> к настоящему А</w:t>
      </w:r>
      <w:r w:rsidR="007B79C0" w:rsidRPr="00601639">
        <w:t xml:space="preserve">дминистративному регламенту. </w:t>
      </w:r>
    </w:p>
    <w:p w:rsidR="000A5696" w:rsidRPr="00601639" w:rsidRDefault="00CC56D5" w:rsidP="00601639">
      <w:pPr>
        <w:pStyle w:val="a3"/>
        <w:tabs>
          <w:tab w:val="left" w:pos="1134"/>
        </w:tabs>
        <w:ind w:left="0" w:right="180" w:firstLine="709"/>
        <w:jc w:val="both"/>
      </w:pPr>
      <w:r w:rsidRPr="00601639">
        <w:t xml:space="preserve">25.3. </w:t>
      </w:r>
      <w:r w:rsidR="007B79C0" w:rsidRPr="00601639">
        <w:t>Решение о выдаче разрешения на установку и эксплуатацию рекламной конструкции подписывается Главой администрации</w:t>
      </w:r>
      <w:r w:rsidR="00866E6B" w:rsidRPr="00601639">
        <w:t xml:space="preserve"> муниципального образования</w:t>
      </w:r>
      <w:r w:rsidR="007B79C0" w:rsidRPr="00601639">
        <w:t>, которое выдается заявителю непосредственно по месту подачи</w:t>
      </w:r>
      <w:r w:rsidR="00061F77">
        <w:t xml:space="preserve"> </w:t>
      </w:r>
      <w:r w:rsidR="007B79C0" w:rsidRPr="00601639">
        <w:t>заявления.</w:t>
      </w:r>
    </w:p>
    <w:p w:rsidR="000A5696" w:rsidRPr="00601639" w:rsidRDefault="00CC56D5" w:rsidP="00601639">
      <w:pPr>
        <w:pStyle w:val="a3"/>
        <w:tabs>
          <w:tab w:val="left" w:pos="1134"/>
        </w:tabs>
        <w:ind w:left="0" w:right="182" w:firstLine="709"/>
        <w:jc w:val="both"/>
      </w:pPr>
      <w:r w:rsidRPr="00601639">
        <w:t xml:space="preserve">25.4. </w:t>
      </w:r>
      <w:r w:rsidR="007B79C0" w:rsidRPr="00601639">
        <w:t xml:space="preserve">При наличии оснований, указанных в </w:t>
      </w:r>
      <w:r w:rsidR="007B79C0" w:rsidRPr="00061F77">
        <w:t xml:space="preserve">п. </w:t>
      </w:r>
      <w:r w:rsidR="00135D86" w:rsidRPr="00061F77">
        <w:t>13</w:t>
      </w:r>
      <w:r w:rsidR="00061F77">
        <w:t xml:space="preserve"> </w:t>
      </w:r>
      <w:r w:rsidR="007B79C0" w:rsidRPr="00601639">
        <w:t>настоящего Регламента, принимается решение об отказе в предоставлении муниципальной услуги, которое оформляется на бланке администрации</w:t>
      </w:r>
      <w:r w:rsidR="00866E6B" w:rsidRPr="00601639">
        <w:t xml:space="preserve"> муниципального образования</w:t>
      </w:r>
      <w:r w:rsidR="004C69AD" w:rsidRPr="00601639">
        <w:t xml:space="preserve"> по форме согласно приложению 3 к настоящему Административному регламенту</w:t>
      </w:r>
      <w:r w:rsidR="007B79C0" w:rsidRPr="00601639">
        <w:t xml:space="preserve"> и выдается заявителю непосредственно по месту подачи</w:t>
      </w:r>
      <w:r w:rsidR="00061F77">
        <w:t xml:space="preserve"> </w:t>
      </w:r>
      <w:r w:rsidR="007B79C0" w:rsidRPr="00601639">
        <w:t>заявления.</w:t>
      </w:r>
    </w:p>
    <w:p w:rsidR="000A5696" w:rsidRPr="00601639" w:rsidRDefault="00CC56D5" w:rsidP="00601639">
      <w:pPr>
        <w:pStyle w:val="a3"/>
        <w:tabs>
          <w:tab w:val="left" w:pos="1134"/>
        </w:tabs>
        <w:ind w:left="0" w:right="178" w:firstLine="709"/>
        <w:jc w:val="both"/>
      </w:pPr>
      <w:r w:rsidRPr="00601639">
        <w:t xml:space="preserve">25.5. </w:t>
      </w:r>
      <w:r w:rsidR="007B79C0" w:rsidRPr="00601639">
        <w:t>Результатом данной административной процедуры является получение разрешения на установку и эксплуатацию рекламной конструкции или мотивированного отказа лично заявителем по месту подачи заявления.</w:t>
      </w:r>
    </w:p>
    <w:p w:rsidR="000A5696" w:rsidRPr="00601639" w:rsidRDefault="00CC56D5" w:rsidP="00601639">
      <w:pPr>
        <w:pStyle w:val="a3"/>
        <w:tabs>
          <w:tab w:val="left" w:pos="1134"/>
        </w:tabs>
        <w:ind w:left="0" w:right="178" w:firstLine="709"/>
        <w:jc w:val="both"/>
      </w:pPr>
      <w:r w:rsidRPr="00601639">
        <w:t xml:space="preserve">25.6. </w:t>
      </w:r>
      <w:r w:rsidR="007B79C0" w:rsidRPr="00601639">
        <w:t xml:space="preserve">Максимальный срок выполнения  административной  процедуры  –  </w:t>
      </w:r>
      <w:r w:rsidR="007B79C0" w:rsidRPr="00601639">
        <w:lastRenderedPageBreak/>
        <w:t>28дней.</w:t>
      </w:r>
    </w:p>
    <w:p w:rsidR="000A5696" w:rsidRPr="00601639" w:rsidRDefault="00CC56D5" w:rsidP="00601639">
      <w:pPr>
        <w:pStyle w:val="a5"/>
        <w:tabs>
          <w:tab w:val="left" w:pos="1134"/>
          <w:tab w:val="left" w:pos="1795"/>
        </w:tabs>
        <w:ind w:left="0" w:right="177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25.7. </w:t>
      </w:r>
      <w:r w:rsidR="007B79C0" w:rsidRPr="00601639">
        <w:rPr>
          <w:sz w:val="28"/>
          <w:szCs w:val="28"/>
        </w:rPr>
        <w:t xml:space="preserve">Для принятия решения об аннулировании разрешения на установку и эксплуатацию рекламной конструкции заявитель предоставляет в </w:t>
      </w:r>
      <w:r w:rsidR="00135D86" w:rsidRPr="00601639">
        <w:rPr>
          <w:sz w:val="28"/>
          <w:szCs w:val="28"/>
        </w:rPr>
        <w:t>Администрацию</w:t>
      </w:r>
      <w:r w:rsidR="007B79C0" w:rsidRPr="00601639">
        <w:rPr>
          <w:sz w:val="28"/>
          <w:szCs w:val="28"/>
        </w:rPr>
        <w:t xml:space="preserve"> документы в соответствии с требованиями </w:t>
      </w:r>
      <w:r w:rsidR="007B79C0" w:rsidRPr="000D13C9">
        <w:rPr>
          <w:sz w:val="28"/>
          <w:szCs w:val="28"/>
        </w:rPr>
        <w:t>п.</w:t>
      </w:r>
      <w:r w:rsidR="00135D86" w:rsidRPr="000D13C9">
        <w:rPr>
          <w:sz w:val="28"/>
          <w:szCs w:val="28"/>
        </w:rPr>
        <w:t xml:space="preserve"> 10.2</w:t>
      </w:r>
      <w:r w:rsidR="000D13C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настоящего Административного</w:t>
      </w:r>
      <w:r w:rsidR="000D13C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регламента.</w:t>
      </w:r>
    </w:p>
    <w:p w:rsidR="000A5696" w:rsidRPr="00601639" w:rsidRDefault="00CC56D5" w:rsidP="00601639">
      <w:pPr>
        <w:pStyle w:val="a3"/>
        <w:tabs>
          <w:tab w:val="left" w:pos="1134"/>
        </w:tabs>
        <w:ind w:left="0" w:right="179" w:firstLine="709"/>
        <w:jc w:val="both"/>
      </w:pPr>
      <w:r w:rsidRPr="00601639">
        <w:t xml:space="preserve">25.8. </w:t>
      </w:r>
      <w:r w:rsidR="007B79C0" w:rsidRPr="00601639">
        <w:t>Уполномоченн</w:t>
      </w:r>
      <w:r w:rsidR="00135D86" w:rsidRPr="00601639">
        <w:t>ое должностное лицо</w:t>
      </w:r>
      <w:r w:rsidR="007B79C0" w:rsidRPr="00601639">
        <w:t>, ответственн</w:t>
      </w:r>
      <w:r w:rsidR="00135D86" w:rsidRPr="00601639">
        <w:t>ое</w:t>
      </w:r>
      <w:r w:rsidR="007B79C0" w:rsidRPr="00601639">
        <w:t xml:space="preserve"> за предоставление</w:t>
      </w:r>
      <w:r w:rsidR="000D13C9">
        <w:t xml:space="preserve"> </w:t>
      </w:r>
      <w:r w:rsidR="007B79C0" w:rsidRPr="00601639">
        <w:t>муниципальной</w:t>
      </w:r>
      <w:r w:rsidR="000D13C9">
        <w:t xml:space="preserve"> </w:t>
      </w:r>
      <w:r w:rsidR="007B79C0" w:rsidRPr="00601639">
        <w:t>услуги:</w:t>
      </w:r>
      <w:r w:rsidR="000D13C9">
        <w:t xml:space="preserve"> </w:t>
      </w:r>
      <w:r w:rsidR="007B79C0" w:rsidRPr="00601639">
        <w:t>осуществляет</w:t>
      </w:r>
      <w:r w:rsidR="000D13C9">
        <w:t xml:space="preserve"> </w:t>
      </w:r>
      <w:r w:rsidR="007B79C0" w:rsidRPr="00601639">
        <w:t>подготовку</w:t>
      </w:r>
      <w:r w:rsidR="000D13C9">
        <w:t xml:space="preserve"> </w:t>
      </w:r>
      <w:r w:rsidR="007B79C0" w:rsidRPr="00601639">
        <w:t>решения об аннулировании разрешения на установку и эксплуатацию рекламной конструкции по следующим</w:t>
      </w:r>
      <w:r w:rsidR="000D13C9">
        <w:t xml:space="preserve"> </w:t>
      </w:r>
      <w:r w:rsidR="007B79C0" w:rsidRPr="00601639">
        <w:t>основаниям:</w:t>
      </w:r>
    </w:p>
    <w:p w:rsidR="000A5696" w:rsidRPr="00601639" w:rsidRDefault="007B79C0" w:rsidP="00601639">
      <w:pPr>
        <w:pStyle w:val="a5"/>
        <w:numPr>
          <w:ilvl w:val="0"/>
          <w:numId w:val="5"/>
        </w:numPr>
        <w:tabs>
          <w:tab w:val="left" w:pos="1134"/>
          <w:tab w:val="left" w:pos="1632"/>
        </w:tabs>
        <w:ind w:left="0" w:right="185" w:firstLine="709"/>
        <w:rPr>
          <w:sz w:val="28"/>
          <w:szCs w:val="28"/>
        </w:rPr>
      </w:pPr>
      <w:r w:rsidRPr="00601639">
        <w:rPr>
          <w:sz w:val="28"/>
          <w:szCs w:val="28"/>
        </w:rPr>
        <w:t>в связи с отказом владельца рекламной конструкции от дальнейшего ее</w:t>
      </w:r>
      <w:r w:rsidR="000D13C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использования;</w:t>
      </w:r>
    </w:p>
    <w:p w:rsidR="000A5696" w:rsidRPr="00601639" w:rsidRDefault="007B79C0" w:rsidP="00601639">
      <w:pPr>
        <w:pStyle w:val="a5"/>
        <w:numPr>
          <w:ilvl w:val="0"/>
          <w:numId w:val="5"/>
        </w:numPr>
        <w:tabs>
          <w:tab w:val="left" w:pos="1134"/>
          <w:tab w:val="left" w:pos="1460"/>
        </w:tabs>
        <w:ind w:left="0" w:right="189" w:firstLine="709"/>
        <w:rPr>
          <w:sz w:val="28"/>
          <w:szCs w:val="28"/>
        </w:rPr>
      </w:pPr>
      <w:r w:rsidRPr="00601639">
        <w:rPr>
          <w:sz w:val="28"/>
          <w:szCs w:val="28"/>
        </w:rPr>
        <w:t>в связи с прекращением договора между собственником или иным законным владельцем недвижимого имущества, к которому присоединена рекламная конструкция и владельцем рекламной</w:t>
      </w:r>
      <w:r w:rsidR="000D13C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конструкции.</w:t>
      </w:r>
    </w:p>
    <w:p w:rsidR="000A5696" w:rsidRPr="00601639" w:rsidRDefault="00CC56D5" w:rsidP="00601639">
      <w:pPr>
        <w:pStyle w:val="a3"/>
        <w:tabs>
          <w:tab w:val="left" w:pos="1134"/>
        </w:tabs>
        <w:ind w:left="0" w:right="185" w:firstLine="709"/>
        <w:jc w:val="both"/>
      </w:pPr>
      <w:r w:rsidRPr="00601639">
        <w:t xml:space="preserve">25.9. </w:t>
      </w:r>
      <w:r w:rsidR="007B79C0" w:rsidRPr="00601639">
        <w:t>Решение о</w:t>
      </w:r>
      <w:r w:rsidR="005A069B">
        <w:t>б</w:t>
      </w:r>
      <w:r w:rsidR="007B79C0" w:rsidRPr="00601639">
        <w:t xml:space="preserve"> аннулировании разрешения на установку и эксплуатацию рекламной конструкции в связи с отказом владельца рекламной конструкции от дальнейшего ее использования принимается в течение месяца с момента направления владельцем рекламной конструкции соответствующего письменного уведомления.</w:t>
      </w:r>
    </w:p>
    <w:p w:rsidR="000A5696" w:rsidRPr="00601639" w:rsidRDefault="00CC56D5" w:rsidP="00601639">
      <w:pPr>
        <w:pStyle w:val="a3"/>
        <w:tabs>
          <w:tab w:val="left" w:pos="1134"/>
        </w:tabs>
        <w:ind w:left="0" w:right="178" w:firstLine="709"/>
        <w:jc w:val="both"/>
      </w:pPr>
      <w:r w:rsidRPr="00601639">
        <w:t xml:space="preserve">25.10. </w:t>
      </w:r>
      <w:proofErr w:type="gramStart"/>
      <w:r w:rsidR="007B79C0" w:rsidRPr="00601639">
        <w:t>Решение об аннулировании разрешения на установку и эксплуатацию рекламной конструкции в связи с расторжением договора на установку и эксплуатацию рекламной конструкции, заключенного собственником или иным законным владельцем недвижимого имущества, к которому присоединена рекламная конструкция, с владельцем рекламной конструкции принимается в течение месяца с момента 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расторжение</w:t>
      </w:r>
      <w:proofErr w:type="gramEnd"/>
      <w:r w:rsidR="007B79C0" w:rsidRPr="00601639">
        <w:t xml:space="preserve"> указанного договора.</w:t>
      </w:r>
    </w:p>
    <w:p w:rsidR="000A5696" w:rsidRPr="00601639" w:rsidRDefault="00CC56D5" w:rsidP="00601639">
      <w:pPr>
        <w:pStyle w:val="a3"/>
        <w:tabs>
          <w:tab w:val="left" w:pos="1134"/>
        </w:tabs>
        <w:ind w:left="0" w:right="174" w:firstLine="709"/>
        <w:jc w:val="both"/>
      </w:pPr>
      <w:r w:rsidRPr="00601639">
        <w:t xml:space="preserve">25.11. </w:t>
      </w:r>
      <w:r w:rsidR="007B79C0" w:rsidRPr="00601639">
        <w:t>Подготовленное решение об аннулировании разрешения на установку рекламной конструкции</w:t>
      </w:r>
      <w:r w:rsidR="004C69AD" w:rsidRPr="00601639">
        <w:t xml:space="preserve"> по форме, приведенной в приложении </w:t>
      </w:r>
      <w:r w:rsidR="00F87533" w:rsidRPr="00601639">
        <w:t xml:space="preserve">№ </w:t>
      </w:r>
      <w:r w:rsidR="004C69AD" w:rsidRPr="00601639">
        <w:t>2 к настоящему Административному регламенту,</w:t>
      </w:r>
      <w:r w:rsidR="00BE28D9">
        <w:t xml:space="preserve"> направляется на подпись г</w:t>
      </w:r>
      <w:r w:rsidR="007B79C0" w:rsidRPr="00601639">
        <w:t>лаве</w:t>
      </w:r>
      <w:r w:rsidR="00BE28D9">
        <w:t xml:space="preserve"> городской</w:t>
      </w:r>
      <w:r w:rsidR="007B79C0" w:rsidRPr="00601639">
        <w:t xml:space="preserve"> администрации.</w:t>
      </w:r>
    </w:p>
    <w:p w:rsidR="000A5696" w:rsidRPr="00601639" w:rsidRDefault="00CC56D5" w:rsidP="00601639">
      <w:pPr>
        <w:pStyle w:val="a3"/>
        <w:tabs>
          <w:tab w:val="left" w:pos="1134"/>
        </w:tabs>
        <w:ind w:left="0" w:right="180" w:firstLine="709"/>
        <w:jc w:val="both"/>
      </w:pPr>
      <w:r w:rsidRPr="00601639">
        <w:t xml:space="preserve">25.12. </w:t>
      </w:r>
      <w:r w:rsidR="007B79C0" w:rsidRPr="00601639">
        <w:t xml:space="preserve">Результатом данной административной процедуры является решение об аннулировании разрешения на установку и эксплуатацию рекламной конструкции, о </w:t>
      </w:r>
      <w:proofErr w:type="gramStart"/>
      <w:r w:rsidR="007B79C0" w:rsidRPr="00601639">
        <w:t>принятии</w:t>
      </w:r>
      <w:proofErr w:type="gramEnd"/>
      <w:r w:rsidR="007B79C0" w:rsidRPr="00601639">
        <w:t xml:space="preserve"> которого уведомляется собственник имущества, к которому присоединена рекламная конструкция, и владелец рекламной конструкции.</w:t>
      </w:r>
    </w:p>
    <w:p w:rsidR="000A5696" w:rsidRPr="00601639" w:rsidRDefault="000A5696" w:rsidP="00601639">
      <w:pPr>
        <w:pStyle w:val="a3"/>
        <w:tabs>
          <w:tab w:val="left" w:pos="1134"/>
        </w:tabs>
        <w:ind w:left="0" w:firstLine="709"/>
      </w:pPr>
    </w:p>
    <w:p w:rsidR="000A5696" w:rsidRPr="00100E6A" w:rsidRDefault="004C69AD" w:rsidP="00601639">
      <w:pPr>
        <w:tabs>
          <w:tab w:val="left" w:pos="1377"/>
        </w:tabs>
        <w:jc w:val="center"/>
        <w:rPr>
          <w:bCs/>
          <w:sz w:val="28"/>
          <w:szCs w:val="28"/>
        </w:rPr>
      </w:pPr>
      <w:r w:rsidRPr="00100E6A">
        <w:rPr>
          <w:bCs/>
          <w:sz w:val="28"/>
          <w:szCs w:val="28"/>
          <w:lang w:val="en-US"/>
        </w:rPr>
        <w:t>IV</w:t>
      </w:r>
      <w:r w:rsidRPr="00100E6A">
        <w:rPr>
          <w:bCs/>
          <w:sz w:val="28"/>
          <w:szCs w:val="28"/>
        </w:rPr>
        <w:t xml:space="preserve">. </w:t>
      </w:r>
      <w:r w:rsidR="007B79C0" w:rsidRPr="00100E6A">
        <w:rPr>
          <w:bCs/>
          <w:sz w:val="28"/>
          <w:szCs w:val="28"/>
        </w:rPr>
        <w:t>Формы контроля за исполнением Административного</w:t>
      </w:r>
      <w:r w:rsidR="000D13C9" w:rsidRPr="00100E6A">
        <w:rPr>
          <w:bCs/>
          <w:sz w:val="28"/>
          <w:szCs w:val="28"/>
        </w:rPr>
        <w:t xml:space="preserve"> </w:t>
      </w:r>
      <w:r w:rsidR="007B79C0" w:rsidRPr="00100E6A">
        <w:rPr>
          <w:bCs/>
          <w:sz w:val="28"/>
          <w:szCs w:val="28"/>
        </w:rPr>
        <w:t>регламента</w:t>
      </w:r>
    </w:p>
    <w:p w:rsidR="000A5696" w:rsidRPr="00601639" w:rsidRDefault="000A5696" w:rsidP="00601639">
      <w:pPr>
        <w:pStyle w:val="a3"/>
        <w:ind w:left="0"/>
        <w:rPr>
          <w:b/>
          <w:bCs/>
        </w:rPr>
      </w:pPr>
    </w:p>
    <w:p w:rsidR="000A5696" w:rsidRPr="00601639" w:rsidRDefault="007D09C8" w:rsidP="00601639">
      <w:pPr>
        <w:tabs>
          <w:tab w:val="left" w:pos="1890"/>
          <w:tab w:val="left" w:pos="1891"/>
          <w:tab w:val="left" w:pos="3300"/>
          <w:tab w:val="left" w:pos="4715"/>
          <w:tab w:val="left" w:pos="5281"/>
          <w:tab w:val="left" w:pos="7184"/>
        </w:tabs>
        <w:ind w:firstLine="567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26</w:t>
      </w:r>
      <w:r w:rsidR="004C69AD" w:rsidRPr="00601639">
        <w:rPr>
          <w:sz w:val="28"/>
          <w:szCs w:val="28"/>
        </w:rPr>
        <w:t xml:space="preserve">.1. </w:t>
      </w:r>
      <w:r w:rsidR="007B79C0" w:rsidRPr="00601639">
        <w:rPr>
          <w:sz w:val="28"/>
          <w:szCs w:val="28"/>
        </w:rPr>
        <w:t>Текущий</w:t>
      </w:r>
      <w:r w:rsidR="000D13C9">
        <w:rPr>
          <w:sz w:val="28"/>
          <w:szCs w:val="28"/>
        </w:rPr>
        <w:t xml:space="preserve"> </w:t>
      </w:r>
      <w:proofErr w:type="gramStart"/>
      <w:r w:rsidR="007B79C0" w:rsidRPr="00601639">
        <w:rPr>
          <w:sz w:val="28"/>
          <w:szCs w:val="28"/>
        </w:rPr>
        <w:t>контроль</w:t>
      </w:r>
      <w:r w:rsidR="000D13C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за</w:t>
      </w:r>
      <w:proofErr w:type="gramEnd"/>
      <w:r w:rsidR="000D13C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исполнением</w:t>
      </w:r>
      <w:r w:rsidR="000D13C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Административного</w:t>
      </w:r>
      <w:r w:rsidR="000D13C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 xml:space="preserve">регламента при предоставлении </w:t>
      </w:r>
      <w:r w:rsidR="00B4460F" w:rsidRPr="00601639">
        <w:rPr>
          <w:sz w:val="28"/>
          <w:szCs w:val="28"/>
        </w:rPr>
        <w:t>М</w:t>
      </w:r>
      <w:r w:rsidR="007B79C0" w:rsidRPr="00601639">
        <w:rPr>
          <w:sz w:val="28"/>
          <w:szCs w:val="28"/>
        </w:rPr>
        <w:t xml:space="preserve">униципальной услуги осуществляется </w:t>
      </w:r>
      <w:r w:rsidR="00B4460F" w:rsidRPr="00601639">
        <w:rPr>
          <w:sz w:val="28"/>
          <w:szCs w:val="28"/>
        </w:rPr>
        <w:t xml:space="preserve">руководителем структурного подразделения </w:t>
      </w:r>
      <w:r w:rsidR="00BE28D9">
        <w:rPr>
          <w:sz w:val="28"/>
          <w:szCs w:val="28"/>
        </w:rPr>
        <w:t>Клинцовской городской администрации</w:t>
      </w:r>
      <w:r w:rsidR="007B79C0" w:rsidRPr="00601639">
        <w:rPr>
          <w:sz w:val="28"/>
          <w:szCs w:val="28"/>
        </w:rPr>
        <w:t>.</w:t>
      </w:r>
    </w:p>
    <w:p w:rsidR="000A5696" w:rsidRPr="00601639" w:rsidRDefault="007D09C8" w:rsidP="00601639">
      <w:pPr>
        <w:tabs>
          <w:tab w:val="left" w:pos="993"/>
        </w:tabs>
        <w:ind w:right="173" w:firstLine="567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26</w:t>
      </w:r>
      <w:r w:rsidR="00B4460F" w:rsidRPr="00601639">
        <w:rPr>
          <w:sz w:val="28"/>
          <w:szCs w:val="28"/>
        </w:rPr>
        <w:t xml:space="preserve">.2. </w:t>
      </w:r>
      <w:r w:rsidR="00100E6A">
        <w:rPr>
          <w:sz w:val="28"/>
          <w:szCs w:val="28"/>
        </w:rPr>
        <w:t xml:space="preserve">Текущий </w:t>
      </w:r>
      <w:proofErr w:type="gramStart"/>
      <w:r w:rsidR="00100E6A">
        <w:rPr>
          <w:sz w:val="28"/>
          <w:szCs w:val="28"/>
        </w:rPr>
        <w:t xml:space="preserve">контроль </w:t>
      </w:r>
      <w:r w:rsidR="007B79C0" w:rsidRPr="00601639">
        <w:rPr>
          <w:sz w:val="28"/>
          <w:szCs w:val="28"/>
        </w:rPr>
        <w:t>за</w:t>
      </w:r>
      <w:proofErr w:type="gramEnd"/>
      <w:r w:rsidR="007B79C0" w:rsidRPr="00601639">
        <w:rPr>
          <w:sz w:val="28"/>
          <w:szCs w:val="28"/>
        </w:rPr>
        <w:t xml:space="preserve"> полнотой и качеством предоставления </w:t>
      </w:r>
      <w:r w:rsidR="00B4460F" w:rsidRPr="00601639">
        <w:rPr>
          <w:sz w:val="28"/>
          <w:szCs w:val="28"/>
        </w:rPr>
        <w:t>М</w:t>
      </w:r>
      <w:r w:rsidR="007B79C0" w:rsidRPr="00601639">
        <w:rPr>
          <w:sz w:val="28"/>
          <w:szCs w:val="28"/>
        </w:rPr>
        <w:t xml:space="preserve">униципальной услуги включает в себя проведение проверок, выявление и устранение нарушений прав заявителей, рассмотрение и подготовку ответов на обращения заявителей, содержащие жалобы на решения (действия, бездействие), </w:t>
      </w:r>
      <w:r w:rsidR="007B79C0" w:rsidRPr="00601639">
        <w:rPr>
          <w:sz w:val="28"/>
          <w:szCs w:val="28"/>
        </w:rPr>
        <w:lastRenderedPageBreak/>
        <w:t>принимаемые в ходе выдаче разрешения на установку и эксплуатацию рекламных</w:t>
      </w:r>
      <w:r w:rsidR="000D13C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конструкций.</w:t>
      </w:r>
    </w:p>
    <w:p w:rsidR="00B4460F" w:rsidRPr="00601639" w:rsidRDefault="007D09C8" w:rsidP="00601639">
      <w:pPr>
        <w:pStyle w:val="a3"/>
        <w:tabs>
          <w:tab w:val="left" w:pos="1354"/>
        </w:tabs>
        <w:autoSpaceDE/>
        <w:autoSpaceDN/>
        <w:ind w:left="0" w:right="40" w:firstLine="567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26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.3. Должностные лица Администрации, осуществляющие текущий </w:t>
      </w:r>
      <w:proofErr w:type="gramStart"/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100E6A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B4460F" w:rsidRPr="00601639" w:rsidRDefault="007D09C8" w:rsidP="00601639">
      <w:pPr>
        <w:tabs>
          <w:tab w:val="left" w:pos="993"/>
          <w:tab w:val="left" w:pos="1852"/>
        </w:tabs>
        <w:ind w:right="184" w:firstLine="567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26</w:t>
      </w:r>
      <w:r w:rsidR="00B4460F" w:rsidRPr="00601639">
        <w:rPr>
          <w:sz w:val="28"/>
          <w:szCs w:val="28"/>
        </w:rPr>
        <w:t>.4. Проведение проверок может носить плановый характер (осуществляется на основании полугодовых и годовых планов работы), и внеплановый характер (по конкретному обращению заявителя).</w:t>
      </w:r>
    </w:p>
    <w:p w:rsidR="00B4460F" w:rsidRPr="00601639" w:rsidRDefault="007D09C8" w:rsidP="00601639">
      <w:pPr>
        <w:tabs>
          <w:tab w:val="left" w:pos="993"/>
          <w:tab w:val="left" w:pos="1685"/>
        </w:tabs>
        <w:ind w:right="189" w:firstLine="567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26</w:t>
      </w:r>
      <w:r w:rsidR="00B4460F" w:rsidRPr="00601639">
        <w:rPr>
          <w:sz w:val="28"/>
          <w:szCs w:val="28"/>
        </w:rPr>
        <w:t xml:space="preserve">.5. </w:t>
      </w:r>
      <w:r w:rsidR="00CC4AA5">
        <w:rPr>
          <w:sz w:val="28"/>
          <w:szCs w:val="28"/>
        </w:rPr>
        <w:t>Должностные л</w:t>
      </w:r>
      <w:r w:rsidR="00B4460F" w:rsidRPr="00601639">
        <w:rPr>
          <w:sz w:val="28"/>
          <w:szCs w:val="28"/>
        </w:rPr>
        <w:t>ица, ответственные за предоставление Муниципальной услуги, несут персональную ответственность за соблюдение сроков и порядка предоставления Муниципальной услуги.</w:t>
      </w:r>
    </w:p>
    <w:p w:rsidR="00B4460F" w:rsidRPr="00601639" w:rsidRDefault="00B4460F" w:rsidP="00601639">
      <w:pPr>
        <w:pStyle w:val="a3"/>
        <w:tabs>
          <w:tab w:val="left" w:pos="993"/>
        </w:tabs>
        <w:ind w:left="0" w:right="184" w:firstLine="567"/>
        <w:jc w:val="both"/>
      </w:pPr>
      <w:r w:rsidRPr="00601639"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B4460F" w:rsidRPr="00601639" w:rsidRDefault="00B4460F" w:rsidP="00601639">
      <w:pPr>
        <w:pStyle w:val="a3"/>
        <w:tabs>
          <w:tab w:val="left" w:pos="993"/>
        </w:tabs>
        <w:ind w:left="0" w:right="181" w:firstLine="567"/>
        <w:jc w:val="both"/>
      </w:pPr>
      <w:r w:rsidRPr="00601639">
        <w:t>По результатам проведения проверок, в случае выявления нарушений прав заявителей, виновные лица привлекаются к ответственности в порядке, установленном законодательством.</w:t>
      </w:r>
    </w:p>
    <w:p w:rsidR="00B4460F" w:rsidRPr="00601639" w:rsidRDefault="007D09C8" w:rsidP="00601639">
      <w:pPr>
        <w:tabs>
          <w:tab w:val="left" w:pos="993"/>
          <w:tab w:val="left" w:pos="1776"/>
        </w:tabs>
        <w:ind w:right="180" w:firstLine="567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26</w:t>
      </w:r>
      <w:r w:rsidR="00B4460F" w:rsidRPr="00601639">
        <w:rPr>
          <w:sz w:val="28"/>
          <w:szCs w:val="28"/>
        </w:rPr>
        <w:t>.6.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«О персональных данных».</w:t>
      </w:r>
    </w:p>
    <w:p w:rsidR="00B4460F" w:rsidRPr="00601639" w:rsidRDefault="00B4460F" w:rsidP="00601639">
      <w:pPr>
        <w:pStyle w:val="31"/>
        <w:keepNext/>
        <w:keepLines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6" w:name="bookmark51"/>
      <w:r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  <w:bookmarkEnd w:id="56"/>
    </w:p>
    <w:p w:rsidR="00B4460F" w:rsidRPr="00601639" w:rsidRDefault="007D09C8" w:rsidP="00601639">
      <w:pPr>
        <w:pStyle w:val="a3"/>
        <w:tabs>
          <w:tab w:val="left" w:pos="1330"/>
        </w:tabs>
        <w:autoSpaceDE/>
        <w:autoSpaceDN/>
        <w:ind w:left="0" w:right="23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26</w:t>
      </w:r>
      <w:r w:rsidR="00B22D28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.7. 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</w:t>
      </w:r>
      <w:r w:rsidR="00B22D28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структурного 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подразделения Администрации, непосредственно предоставляющего Муниципальную услугу.</w:t>
      </w:r>
    </w:p>
    <w:p w:rsidR="00B4460F" w:rsidRPr="00601639" w:rsidRDefault="007D09C8" w:rsidP="00601639">
      <w:pPr>
        <w:pStyle w:val="a3"/>
        <w:tabs>
          <w:tab w:val="left" w:pos="1484"/>
        </w:tabs>
        <w:autoSpaceDE/>
        <w:autoSpaceDN/>
        <w:ind w:left="0" w:right="23" w:firstLine="709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26</w:t>
      </w:r>
      <w:r w:rsidR="00B22D28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.8. 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По результатам проведенных мониторинга и проверок, в случае выявления неправомерных решений, действий (бездействия) должностных лиц Администрации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</w:t>
      </w:r>
    </w:p>
    <w:p w:rsidR="00B4460F" w:rsidRPr="00601639" w:rsidRDefault="00B4460F" w:rsidP="00601639">
      <w:pPr>
        <w:pStyle w:val="31"/>
        <w:keepNext/>
        <w:keepLines/>
        <w:shd w:val="clear" w:color="auto" w:fill="auto"/>
        <w:tabs>
          <w:tab w:val="left" w:pos="418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7" w:name="bookmark52"/>
      <w:bookmarkStart w:id="58" w:name="bookmark53"/>
      <w:r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Положения, характеризующие требования к порядку и формам </w:t>
      </w:r>
      <w:proofErr w:type="gramStart"/>
      <w:r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контроля</w:t>
      </w:r>
      <w:r w:rsidR="00100E6A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</w:t>
      </w:r>
      <w:proofErr w:type="gramEnd"/>
      <w:r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предоставлением Муниципальной услуги, в том числе со стороны</w:t>
      </w:r>
      <w:bookmarkEnd w:id="57"/>
      <w:r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граждан, их объединений и организаций</w:t>
      </w:r>
      <w:bookmarkEnd w:id="58"/>
      <w:r w:rsidR="00BE28D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4460F" w:rsidRPr="00601639" w:rsidRDefault="007D09C8" w:rsidP="00601639">
      <w:pPr>
        <w:pStyle w:val="a3"/>
        <w:tabs>
          <w:tab w:val="left" w:pos="1369"/>
        </w:tabs>
        <w:autoSpaceDE/>
        <w:autoSpaceDN/>
        <w:ind w:left="0" w:right="23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26</w:t>
      </w:r>
      <w:r w:rsidR="00B22D28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.9. </w:t>
      </w:r>
      <w:proofErr w:type="gramStart"/>
      <w:r w:rsidR="00100E6A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осуществляется в порядке и формах, предусмотренными </w:t>
      </w:r>
      <w:r w:rsidR="00B22D28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пунктам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EB2D6D" w:rsidRPr="00940AC5">
        <w:rPr>
          <w:rStyle w:val="10"/>
          <w:rFonts w:ascii="Times New Roman" w:hAnsi="Times New Roman" w:cs="Times New Roman"/>
          <w:sz w:val="28"/>
          <w:szCs w:val="28"/>
        </w:rPr>
        <w:t>26.1-</w:t>
      </w:r>
      <w:r w:rsidR="00B4460F" w:rsidRPr="00940AC5">
        <w:rPr>
          <w:rStyle w:val="10"/>
          <w:rFonts w:ascii="Times New Roman" w:hAnsi="Times New Roman" w:cs="Times New Roman"/>
          <w:sz w:val="28"/>
          <w:szCs w:val="28"/>
        </w:rPr>
        <w:t xml:space="preserve"> 2</w:t>
      </w:r>
      <w:r w:rsidR="00EB2D6D" w:rsidRPr="00940AC5">
        <w:rPr>
          <w:rStyle w:val="10"/>
          <w:rFonts w:ascii="Times New Roman" w:hAnsi="Times New Roman" w:cs="Times New Roman"/>
          <w:sz w:val="28"/>
          <w:szCs w:val="28"/>
        </w:rPr>
        <w:t>6.4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B4460F" w:rsidRPr="00601639" w:rsidRDefault="007D09C8" w:rsidP="00601639">
      <w:pPr>
        <w:pStyle w:val="a3"/>
        <w:ind w:left="0" w:right="23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26.10. 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Муниципальной услуги.</w:t>
      </w:r>
    </w:p>
    <w:p w:rsidR="00B4460F" w:rsidRPr="00601639" w:rsidRDefault="007D09C8" w:rsidP="00601639">
      <w:pPr>
        <w:pStyle w:val="a3"/>
        <w:ind w:left="0" w:right="23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26.11. 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административного нарушения по результатам контроля составляется протокол в соответствии с Кодексом Российской Федерации 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lastRenderedPageBreak/>
        <w:t>об административных нарушениях.</w:t>
      </w:r>
    </w:p>
    <w:p w:rsidR="00B4460F" w:rsidRPr="00601639" w:rsidRDefault="007D09C8" w:rsidP="00601639">
      <w:pPr>
        <w:pStyle w:val="a3"/>
        <w:tabs>
          <w:tab w:val="left" w:pos="1378"/>
        </w:tabs>
        <w:autoSpaceDE/>
        <w:autoSpaceDN/>
        <w:ind w:left="0" w:right="23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26.12. 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Граждане, их объединения и организации для осуществления </w:t>
      </w:r>
      <w:proofErr w:type="gramStart"/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B4460F" w:rsidRPr="00601639" w:rsidRDefault="007D09C8" w:rsidP="00601639">
      <w:pPr>
        <w:pStyle w:val="a3"/>
        <w:tabs>
          <w:tab w:val="left" w:pos="1393"/>
        </w:tabs>
        <w:autoSpaceDE/>
        <w:autoSpaceDN/>
        <w:ind w:left="0" w:right="23" w:firstLine="709"/>
        <w:jc w:val="both"/>
      </w:pPr>
      <w:bookmarkStart w:id="59" w:name="bookmark54"/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26.13. </w:t>
      </w:r>
      <w:proofErr w:type="gramStart"/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  <w:bookmarkEnd w:id="59"/>
    </w:p>
    <w:p w:rsidR="007D09C8" w:rsidRPr="00601639" w:rsidRDefault="007D09C8" w:rsidP="00601639">
      <w:pPr>
        <w:tabs>
          <w:tab w:val="left" w:pos="2079"/>
        </w:tabs>
        <w:rPr>
          <w:sz w:val="28"/>
          <w:szCs w:val="28"/>
        </w:rPr>
      </w:pPr>
    </w:p>
    <w:p w:rsidR="007D09C8" w:rsidRPr="009026CF" w:rsidRDefault="00C01794" w:rsidP="00601639">
      <w:pPr>
        <w:pStyle w:val="31"/>
        <w:keepNext/>
        <w:keepLines/>
        <w:shd w:val="clear" w:color="auto" w:fill="auto"/>
        <w:tabs>
          <w:tab w:val="left" w:pos="2098"/>
        </w:tabs>
        <w:spacing w:after="0" w:line="240" w:lineRule="auto"/>
        <w:ind w:right="40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60" w:name="bookmark55"/>
      <w:r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27.</w:t>
      </w:r>
      <w:r w:rsidR="007D09C8" w:rsidRPr="009026CF"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Досудебный (внесудебный) порядок обжалования решений и действий (бездействия) Администрации, должностных лиц Администрации</w:t>
      </w:r>
      <w:bookmarkEnd w:id="60"/>
    </w:p>
    <w:p w:rsidR="000A5696" w:rsidRPr="00601639" w:rsidRDefault="000A5696" w:rsidP="00601639">
      <w:pPr>
        <w:pStyle w:val="a3"/>
        <w:ind w:left="0"/>
      </w:pPr>
    </w:p>
    <w:p w:rsidR="000A5696" w:rsidRPr="00601639" w:rsidRDefault="00333701" w:rsidP="00601639">
      <w:pPr>
        <w:tabs>
          <w:tab w:val="left" w:pos="1713"/>
        </w:tabs>
        <w:ind w:right="179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27.1. З</w:t>
      </w:r>
      <w:r w:rsidR="007B79C0" w:rsidRPr="00601639">
        <w:rPr>
          <w:sz w:val="28"/>
          <w:szCs w:val="28"/>
        </w:rPr>
        <w:t>аявитель имеет право обратиться с жалобой, в том числе в следующих</w:t>
      </w:r>
      <w:r w:rsidR="00940AC5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случаях:</w:t>
      </w:r>
    </w:p>
    <w:p w:rsidR="00333701" w:rsidRPr="00601639" w:rsidRDefault="00C62C46" w:rsidP="00601639">
      <w:pPr>
        <w:pStyle w:val="a3"/>
        <w:tabs>
          <w:tab w:val="left" w:pos="1762"/>
        </w:tabs>
        <w:autoSpaceDE/>
        <w:autoSpaceDN/>
        <w:ind w:left="0" w:right="20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нарушение срока регистрации Заявления о предоставлении Муниципальной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333701" w:rsidRPr="00601639" w:rsidRDefault="00C62C46" w:rsidP="00601639">
      <w:pPr>
        <w:pStyle w:val="a3"/>
        <w:tabs>
          <w:tab w:val="left" w:pos="1531"/>
        </w:tabs>
        <w:autoSpaceDE/>
        <w:autoSpaceDN/>
        <w:ind w:left="0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нарушение срока предоставления Муниципальной услуги;</w:t>
      </w:r>
    </w:p>
    <w:p w:rsidR="00333701" w:rsidRPr="00601639" w:rsidRDefault="00C62C46" w:rsidP="00601639">
      <w:pPr>
        <w:pStyle w:val="a3"/>
        <w:tabs>
          <w:tab w:val="left" w:pos="1724"/>
        </w:tabs>
        <w:autoSpaceDE/>
        <w:autoSpaceDN/>
        <w:ind w:left="0" w:right="20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</w:p>
    <w:p w:rsidR="00333701" w:rsidRPr="00601639" w:rsidRDefault="00C62C46" w:rsidP="00601639">
      <w:pPr>
        <w:pStyle w:val="a3"/>
        <w:tabs>
          <w:tab w:val="left" w:pos="1561"/>
        </w:tabs>
        <w:autoSpaceDE/>
        <w:autoSpaceDN/>
        <w:ind w:left="0" w:right="20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:rsidR="00333701" w:rsidRPr="00601639" w:rsidRDefault="00C62C46" w:rsidP="00601639">
      <w:pPr>
        <w:pStyle w:val="a3"/>
        <w:tabs>
          <w:tab w:val="left" w:pos="1638"/>
        </w:tabs>
        <w:autoSpaceDE/>
        <w:autoSpaceDN/>
        <w:ind w:left="0" w:right="20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333701" w:rsidRPr="00601639" w:rsidRDefault="00C62C46" w:rsidP="00601639">
      <w:pPr>
        <w:pStyle w:val="a3"/>
        <w:tabs>
          <w:tab w:val="left" w:pos="1566"/>
        </w:tabs>
        <w:autoSpaceDE/>
        <w:autoSpaceDN/>
        <w:ind w:left="0" w:right="20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333701" w:rsidRPr="00601639" w:rsidRDefault="00C62C46" w:rsidP="00601639">
      <w:pPr>
        <w:pStyle w:val="a3"/>
        <w:tabs>
          <w:tab w:val="left" w:pos="1666"/>
        </w:tabs>
        <w:autoSpaceDE/>
        <w:autoSpaceDN/>
        <w:ind w:left="0" w:right="20" w:firstLine="709"/>
        <w:jc w:val="both"/>
      </w:pPr>
      <w:proofErr w:type="gramStart"/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33701" w:rsidRPr="00601639" w:rsidRDefault="00C62C46" w:rsidP="00601639">
      <w:pPr>
        <w:pStyle w:val="a3"/>
        <w:tabs>
          <w:tab w:val="left" w:pos="1609"/>
        </w:tabs>
        <w:autoSpaceDE/>
        <w:autoSpaceDN/>
        <w:ind w:left="0" w:right="20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33701" w:rsidRPr="00601639" w:rsidRDefault="00C62C46" w:rsidP="00601639">
      <w:pPr>
        <w:pStyle w:val="a3"/>
        <w:tabs>
          <w:tab w:val="left" w:pos="1734"/>
        </w:tabs>
        <w:autoSpaceDE/>
        <w:autoSpaceDN/>
        <w:ind w:left="0" w:right="20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законодательством Российской Федерации;</w:t>
      </w:r>
    </w:p>
    <w:p w:rsidR="00333701" w:rsidRPr="00601639" w:rsidRDefault="00C62C46" w:rsidP="00601639">
      <w:pPr>
        <w:pStyle w:val="a3"/>
        <w:tabs>
          <w:tab w:val="left" w:pos="1695"/>
        </w:tabs>
        <w:autoSpaceDE/>
        <w:autoSpaceDN/>
        <w:ind w:left="0" w:right="20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10) 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предоставления Муниципальной услуги, либо в предоставлении Муниципальной услуги, за исключением случаев, указанных в пункте </w:t>
      </w:r>
      <w:r w:rsidR="00333701" w:rsidRPr="00940AC5">
        <w:rPr>
          <w:rStyle w:val="10"/>
          <w:rFonts w:ascii="Times New Roman" w:hAnsi="Times New Roman" w:cs="Times New Roman"/>
          <w:sz w:val="28"/>
          <w:szCs w:val="28"/>
        </w:rPr>
        <w:t>10.</w:t>
      </w:r>
      <w:r w:rsidR="005A069B" w:rsidRPr="00940AC5">
        <w:rPr>
          <w:rStyle w:val="10"/>
          <w:rFonts w:ascii="Times New Roman" w:hAnsi="Times New Roman" w:cs="Times New Roman"/>
          <w:sz w:val="28"/>
          <w:szCs w:val="28"/>
        </w:rPr>
        <w:t>6</w:t>
      </w:r>
      <w:r w:rsidR="00333701" w:rsidRPr="00940AC5">
        <w:rPr>
          <w:rStyle w:val="10"/>
          <w:rFonts w:ascii="Times New Roman" w:hAnsi="Times New Roman" w:cs="Times New Roman"/>
          <w:sz w:val="28"/>
          <w:szCs w:val="28"/>
        </w:rPr>
        <w:t>.5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0A5696" w:rsidRPr="00601639" w:rsidRDefault="00C62C46" w:rsidP="00601639">
      <w:pPr>
        <w:tabs>
          <w:tab w:val="left" w:pos="1665"/>
        </w:tabs>
        <w:ind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 xml:space="preserve">27.2. </w:t>
      </w:r>
      <w:r w:rsidR="007B79C0" w:rsidRPr="00601639">
        <w:rPr>
          <w:sz w:val="28"/>
          <w:szCs w:val="28"/>
        </w:rPr>
        <w:t xml:space="preserve">Жалоба подается в письменной форме </w:t>
      </w:r>
      <w:r w:rsidR="007B79C0" w:rsidRPr="00601639">
        <w:rPr>
          <w:spacing w:val="3"/>
          <w:sz w:val="28"/>
          <w:szCs w:val="28"/>
        </w:rPr>
        <w:t xml:space="preserve">на </w:t>
      </w:r>
      <w:r w:rsidR="007B79C0" w:rsidRPr="00601639">
        <w:rPr>
          <w:sz w:val="28"/>
          <w:szCs w:val="28"/>
        </w:rPr>
        <w:t>бумажном носителе, в электронной форме: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Главе </w:t>
      </w:r>
      <w:r w:rsidR="00BE28D9">
        <w:rPr>
          <w:sz w:val="28"/>
          <w:szCs w:val="28"/>
        </w:rPr>
        <w:t xml:space="preserve">Клинцовской городской администрации </w:t>
      </w:r>
      <w:r w:rsidRPr="00601639">
        <w:rPr>
          <w:sz w:val="28"/>
          <w:szCs w:val="28"/>
        </w:rPr>
        <w:t>на решения, дейс</w:t>
      </w:r>
      <w:r w:rsidR="00BE28D9">
        <w:rPr>
          <w:sz w:val="28"/>
          <w:szCs w:val="28"/>
        </w:rPr>
        <w:t>твия (бездействие) заместителя г</w:t>
      </w:r>
      <w:r w:rsidRPr="00601639">
        <w:rPr>
          <w:sz w:val="28"/>
          <w:szCs w:val="28"/>
        </w:rPr>
        <w:t xml:space="preserve">лавы администрации, </w:t>
      </w:r>
      <w:r w:rsidR="00C62C46" w:rsidRPr="00601639">
        <w:rPr>
          <w:sz w:val="28"/>
          <w:szCs w:val="28"/>
        </w:rPr>
        <w:t>руководителя структурного подразделения</w:t>
      </w:r>
      <w:r w:rsidRPr="00601639">
        <w:rPr>
          <w:sz w:val="28"/>
          <w:szCs w:val="28"/>
        </w:rPr>
        <w:t>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заместителю Главы </w:t>
      </w:r>
      <w:r w:rsidR="00C62C46" w:rsidRPr="00601639">
        <w:rPr>
          <w:sz w:val="28"/>
          <w:szCs w:val="28"/>
        </w:rPr>
        <w:t>А</w:t>
      </w:r>
      <w:r w:rsidRPr="00601639">
        <w:rPr>
          <w:sz w:val="28"/>
          <w:szCs w:val="28"/>
        </w:rPr>
        <w:t>дминистрации</w:t>
      </w:r>
      <w:r w:rsidR="00EE6932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или Главе администрации</w:t>
      </w:r>
      <w:r w:rsidR="00EE6932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 xml:space="preserve">на решения, действия (бездействие) лица, исполняющего обязанности </w:t>
      </w:r>
      <w:r w:rsidR="00C62C46" w:rsidRPr="00601639">
        <w:rPr>
          <w:sz w:val="28"/>
          <w:szCs w:val="28"/>
        </w:rPr>
        <w:t>руководителя структурного подразделения</w:t>
      </w:r>
      <w:r w:rsidRPr="00601639">
        <w:rPr>
          <w:sz w:val="28"/>
          <w:szCs w:val="28"/>
        </w:rPr>
        <w:t>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заместителю Главы администрации, </w:t>
      </w:r>
      <w:r w:rsidR="00C62C46" w:rsidRPr="00601639">
        <w:rPr>
          <w:sz w:val="28"/>
          <w:szCs w:val="28"/>
        </w:rPr>
        <w:t xml:space="preserve">руководителю структурного подразделения </w:t>
      </w:r>
      <w:r w:rsidRPr="00601639">
        <w:rPr>
          <w:sz w:val="28"/>
          <w:szCs w:val="28"/>
        </w:rPr>
        <w:t>или лицу, исполняющему обязанности</w:t>
      </w:r>
      <w:r w:rsidR="00940AC5">
        <w:rPr>
          <w:sz w:val="28"/>
          <w:szCs w:val="28"/>
        </w:rPr>
        <w:t xml:space="preserve"> </w:t>
      </w:r>
      <w:r w:rsidR="00C62C46" w:rsidRPr="00601639">
        <w:rPr>
          <w:sz w:val="28"/>
          <w:szCs w:val="28"/>
        </w:rPr>
        <w:t>руководителя структурного подразделения</w:t>
      </w:r>
      <w:r w:rsidRPr="00601639">
        <w:rPr>
          <w:sz w:val="28"/>
          <w:szCs w:val="28"/>
        </w:rPr>
        <w:t xml:space="preserve">, на решения, действия (бездействие) ответственных </w:t>
      </w:r>
      <w:r w:rsidR="00993C53">
        <w:rPr>
          <w:sz w:val="28"/>
          <w:szCs w:val="28"/>
        </w:rPr>
        <w:t>должностных лиц</w:t>
      </w:r>
      <w:r w:rsidR="00940AC5">
        <w:rPr>
          <w:sz w:val="28"/>
          <w:szCs w:val="28"/>
        </w:rPr>
        <w:t xml:space="preserve"> </w:t>
      </w:r>
      <w:r w:rsidR="00C62C46" w:rsidRPr="00601639">
        <w:rPr>
          <w:sz w:val="28"/>
          <w:szCs w:val="28"/>
        </w:rPr>
        <w:t>структурного подразделения</w:t>
      </w:r>
      <w:r w:rsidRPr="00601639">
        <w:rPr>
          <w:sz w:val="28"/>
          <w:szCs w:val="28"/>
        </w:rPr>
        <w:t>.</w:t>
      </w:r>
    </w:p>
    <w:p w:rsidR="000A5696" w:rsidRPr="00601639" w:rsidRDefault="00C62C46" w:rsidP="00601639">
      <w:pPr>
        <w:pStyle w:val="a3"/>
        <w:ind w:left="0" w:firstLine="542"/>
        <w:jc w:val="both"/>
      </w:pPr>
      <w:r w:rsidRPr="00601639">
        <w:t xml:space="preserve">27.3. </w:t>
      </w:r>
      <w:r w:rsidR="007B79C0" w:rsidRPr="00601639">
        <w:t xml:space="preserve">Жалоба может быть направлена по почте, </w:t>
      </w:r>
      <w:r w:rsidR="007B79C0" w:rsidRPr="00940AC5">
        <w:t>через МФЦ</w:t>
      </w:r>
      <w:r w:rsidR="007B79C0" w:rsidRPr="00601639">
        <w:t>, с использованием информационно-телекоммуникационной сети Интернет, а также может быть принята на личном приеме заявителя.</w:t>
      </w:r>
    </w:p>
    <w:p w:rsidR="000A5696" w:rsidRPr="00601639" w:rsidRDefault="00C62C46" w:rsidP="00601639">
      <w:pPr>
        <w:pStyle w:val="a5"/>
        <w:tabs>
          <w:tab w:val="left" w:pos="1627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27.4. </w:t>
      </w:r>
      <w:r w:rsidR="007B79C0" w:rsidRPr="00601639">
        <w:rPr>
          <w:sz w:val="28"/>
          <w:szCs w:val="28"/>
        </w:rPr>
        <w:t>Жалоба должна</w:t>
      </w:r>
      <w:r w:rsidR="00940AC5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содержать: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наименование органа, предоставляющего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 xml:space="preserve">должностного лица органа, предоставляющего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>либо муниципального служащего</w:t>
      </w:r>
      <w:r w:rsidR="00993C53">
        <w:rPr>
          <w:sz w:val="28"/>
          <w:szCs w:val="28"/>
        </w:rPr>
        <w:t>,</w:t>
      </w:r>
      <w:r w:rsidRPr="00601639">
        <w:rPr>
          <w:sz w:val="28"/>
          <w:szCs w:val="28"/>
        </w:rPr>
        <w:t xml:space="preserve"> решение и действия (бездействие) которого обжалуются;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851"/>
          <w:tab w:val="left" w:pos="1301"/>
        </w:tabs>
        <w:ind w:left="0" w:firstLine="542"/>
        <w:rPr>
          <w:sz w:val="28"/>
          <w:szCs w:val="28"/>
        </w:rPr>
      </w:pPr>
      <w:proofErr w:type="gramStart"/>
      <w:r w:rsidRPr="00601639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="00940AC5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заявителю;</w:t>
      </w:r>
      <w:proofErr w:type="gramEnd"/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 xml:space="preserve">должностного лица органа, предоставляющего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>либо муниципального служащего;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709"/>
          <w:tab w:val="left" w:pos="1320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>должностного лица органа, предоставляющего муниципальную услугу либо муниципального служащего. Заявителем могут</w:t>
      </w:r>
      <w:r w:rsidR="00940AC5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быть</w:t>
      </w:r>
    </w:p>
    <w:p w:rsidR="000A5696" w:rsidRPr="00601639" w:rsidRDefault="007B79C0" w:rsidP="00601639">
      <w:pPr>
        <w:pStyle w:val="a3"/>
        <w:ind w:left="0"/>
        <w:jc w:val="both"/>
      </w:pPr>
      <w:r w:rsidRPr="00601639">
        <w:t>представлены документы (при наличии), подтверждающие доводы заявителя, либо их копии.</w:t>
      </w:r>
    </w:p>
    <w:p w:rsidR="000A5696" w:rsidRPr="00601639" w:rsidRDefault="002D76DD" w:rsidP="00601639">
      <w:pPr>
        <w:tabs>
          <w:tab w:val="left" w:pos="993"/>
        </w:tabs>
        <w:ind w:left="10" w:firstLine="557"/>
        <w:jc w:val="both"/>
        <w:rPr>
          <w:sz w:val="28"/>
          <w:szCs w:val="28"/>
        </w:rPr>
      </w:pPr>
      <w:r w:rsidRPr="00601639">
        <w:rPr>
          <w:sz w:val="28"/>
          <w:szCs w:val="28"/>
        </w:rPr>
        <w:t xml:space="preserve">27.5. </w:t>
      </w:r>
      <w:proofErr w:type="gramStart"/>
      <w:r w:rsidR="007B79C0" w:rsidRPr="00601639">
        <w:rPr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отказа органа,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r w:rsidR="00940AC5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регистрации.</w:t>
      </w:r>
      <w:proofErr w:type="gramEnd"/>
    </w:p>
    <w:p w:rsidR="000A5696" w:rsidRPr="00601639" w:rsidRDefault="002D76DD" w:rsidP="00601639">
      <w:pPr>
        <w:tabs>
          <w:tab w:val="left" w:pos="993"/>
        </w:tabs>
        <w:ind w:left="10" w:firstLine="557"/>
        <w:jc w:val="both"/>
        <w:rPr>
          <w:sz w:val="28"/>
          <w:szCs w:val="28"/>
        </w:rPr>
      </w:pPr>
      <w:r w:rsidRPr="00601639">
        <w:rPr>
          <w:sz w:val="28"/>
          <w:szCs w:val="28"/>
        </w:rPr>
        <w:t xml:space="preserve">27.6. </w:t>
      </w:r>
      <w:r w:rsidR="007B79C0" w:rsidRPr="00601639">
        <w:rPr>
          <w:sz w:val="28"/>
          <w:szCs w:val="28"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</w:t>
      </w:r>
      <w:r w:rsidR="00940AC5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дается.</w:t>
      </w:r>
    </w:p>
    <w:p w:rsidR="000A5696" w:rsidRPr="00601639" w:rsidRDefault="007B79C0" w:rsidP="00601639">
      <w:pPr>
        <w:pStyle w:val="a3"/>
        <w:ind w:left="0" w:firstLine="542"/>
        <w:jc w:val="both"/>
      </w:pPr>
      <w:r w:rsidRPr="00601639">
        <w:t xml:space="preserve">Основания для приостановления рассмотрения жалобы (претензии) </w:t>
      </w:r>
      <w:r w:rsidRPr="00601639">
        <w:lastRenderedPageBreak/>
        <w:t>отсутствуют.</w:t>
      </w:r>
    </w:p>
    <w:p w:rsidR="000A5696" w:rsidRPr="00601639" w:rsidRDefault="007B79C0" w:rsidP="00993C53">
      <w:pPr>
        <w:pStyle w:val="a3"/>
        <w:ind w:left="0" w:firstLine="542"/>
        <w:jc w:val="both"/>
      </w:pPr>
      <w:r w:rsidRPr="00601639">
        <w:t>Ответ на жалобу (претензию) не дается в случаях:</w:t>
      </w:r>
    </w:p>
    <w:p w:rsidR="000A5696" w:rsidRPr="00601639" w:rsidRDefault="007B79C0" w:rsidP="00601639">
      <w:pPr>
        <w:pStyle w:val="a3"/>
        <w:ind w:left="0" w:firstLine="542"/>
        <w:jc w:val="both"/>
      </w:pPr>
      <w:r w:rsidRPr="00601639">
        <w:t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 w:rsidR="000A5696" w:rsidRPr="00601639" w:rsidRDefault="007B79C0" w:rsidP="00601639">
      <w:pPr>
        <w:pStyle w:val="a3"/>
        <w:ind w:left="0" w:firstLine="542"/>
        <w:jc w:val="both"/>
      </w:pPr>
      <w:r w:rsidRPr="00601639">
        <w:t>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</w:p>
    <w:p w:rsidR="000A5696" w:rsidRPr="00601639" w:rsidRDefault="007B79C0" w:rsidP="00993C53">
      <w:pPr>
        <w:pStyle w:val="a3"/>
        <w:ind w:left="0" w:firstLine="542"/>
        <w:jc w:val="both"/>
      </w:pPr>
      <w:r w:rsidRPr="00601639">
        <w:t>Ответ на жалобу (претензию) по существу не дается в случаях:</w:t>
      </w:r>
    </w:p>
    <w:p w:rsidR="000A5696" w:rsidRPr="00601639" w:rsidRDefault="00993C53" w:rsidP="00601639">
      <w:pPr>
        <w:pStyle w:val="a3"/>
        <w:ind w:left="0" w:firstLine="542"/>
        <w:jc w:val="both"/>
      </w:pPr>
      <w:r>
        <w:t>Е</w:t>
      </w:r>
      <w:r w:rsidR="007B79C0" w:rsidRPr="00601639">
        <w:t>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:rsidR="000A5696" w:rsidRPr="00601639" w:rsidRDefault="007B79C0" w:rsidP="00601639">
      <w:pPr>
        <w:pStyle w:val="a3"/>
        <w:ind w:left="0" w:firstLine="542"/>
        <w:jc w:val="both"/>
      </w:pPr>
      <w:r w:rsidRPr="00601639">
        <w:t>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0A5696" w:rsidRPr="00601639" w:rsidRDefault="007B79C0" w:rsidP="00601639">
      <w:pPr>
        <w:pStyle w:val="a3"/>
        <w:ind w:left="0" w:firstLine="542"/>
        <w:jc w:val="both"/>
      </w:pPr>
      <w:r w:rsidRPr="00601639">
        <w:t>Если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</w:t>
      </w:r>
    </w:p>
    <w:p w:rsidR="000A5696" w:rsidRPr="00601639" w:rsidRDefault="007B79C0" w:rsidP="00601639">
      <w:pPr>
        <w:pStyle w:val="a3"/>
        <w:ind w:left="0" w:firstLine="542"/>
        <w:jc w:val="both"/>
      </w:pPr>
      <w:r w:rsidRPr="00601639">
        <w:t>В случае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(претензию).</w:t>
      </w:r>
    </w:p>
    <w:p w:rsidR="000A5696" w:rsidRPr="00601639" w:rsidRDefault="002D76DD" w:rsidP="00993C5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01639">
        <w:rPr>
          <w:spacing w:val="-3"/>
          <w:sz w:val="28"/>
          <w:szCs w:val="28"/>
        </w:rPr>
        <w:t xml:space="preserve">27.7. </w:t>
      </w:r>
      <w:r w:rsidR="007B79C0" w:rsidRPr="00601639">
        <w:rPr>
          <w:spacing w:val="-3"/>
          <w:sz w:val="28"/>
          <w:szCs w:val="28"/>
        </w:rPr>
        <w:t xml:space="preserve">По </w:t>
      </w:r>
      <w:r w:rsidR="007B79C0" w:rsidRPr="00601639">
        <w:rPr>
          <w:sz w:val="28"/>
          <w:szCs w:val="28"/>
        </w:rPr>
        <w:t xml:space="preserve">результатам рассмотрения жалобы </w:t>
      </w:r>
      <w:r w:rsidR="002A2566" w:rsidRPr="00601639">
        <w:rPr>
          <w:sz w:val="28"/>
          <w:szCs w:val="28"/>
        </w:rPr>
        <w:t>Отдел</w:t>
      </w:r>
      <w:r w:rsidR="007B79C0" w:rsidRPr="00601639">
        <w:rPr>
          <w:sz w:val="28"/>
          <w:szCs w:val="28"/>
        </w:rPr>
        <w:t>,</w:t>
      </w:r>
      <w:r w:rsidR="00BE28D9">
        <w:rPr>
          <w:sz w:val="28"/>
          <w:szCs w:val="28"/>
        </w:rPr>
        <w:t xml:space="preserve"> А</w:t>
      </w:r>
      <w:r w:rsidR="002A2566" w:rsidRPr="00601639">
        <w:rPr>
          <w:sz w:val="28"/>
          <w:szCs w:val="28"/>
        </w:rPr>
        <w:t xml:space="preserve">дминистрация </w:t>
      </w:r>
      <w:r w:rsidR="007B79C0" w:rsidRPr="00601639">
        <w:rPr>
          <w:sz w:val="28"/>
          <w:szCs w:val="28"/>
        </w:rPr>
        <w:t>принимает одно из следующих решений: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proofErr w:type="gramStart"/>
      <w:r w:rsidRPr="00601639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</w:t>
      </w:r>
      <w:r w:rsidR="00940AC5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формах;</w:t>
      </w:r>
      <w:proofErr w:type="gramEnd"/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709"/>
          <w:tab w:val="left" w:pos="1296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>отказывает в удовлетворении</w:t>
      </w:r>
      <w:r w:rsidR="00940AC5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жалобы.</w:t>
      </w:r>
    </w:p>
    <w:p w:rsidR="000A5696" w:rsidRPr="00601639" w:rsidRDefault="002D76DD" w:rsidP="00601639">
      <w:pPr>
        <w:pStyle w:val="a5"/>
        <w:tabs>
          <w:tab w:val="left" w:pos="1781"/>
        </w:tabs>
        <w:ind w:left="0"/>
        <w:rPr>
          <w:sz w:val="28"/>
          <w:szCs w:val="28"/>
        </w:rPr>
      </w:pPr>
      <w:r w:rsidRPr="00601639">
        <w:rPr>
          <w:spacing w:val="-3"/>
          <w:sz w:val="28"/>
          <w:szCs w:val="28"/>
        </w:rPr>
        <w:t xml:space="preserve">27.8. </w:t>
      </w:r>
      <w:r w:rsidR="007B79C0" w:rsidRPr="00601639">
        <w:rPr>
          <w:spacing w:val="-3"/>
          <w:sz w:val="28"/>
          <w:szCs w:val="28"/>
        </w:rPr>
        <w:t xml:space="preserve">Не </w:t>
      </w:r>
      <w:r w:rsidR="007B79C0" w:rsidRPr="00601639">
        <w:rPr>
          <w:sz w:val="28"/>
          <w:szCs w:val="28"/>
        </w:rPr>
        <w:t xml:space="preserve">позднее дня, следующего за днем принятия решения, указанного в пункте </w:t>
      </w:r>
      <w:r w:rsidR="007B79C0" w:rsidRPr="00940AC5">
        <w:rPr>
          <w:sz w:val="28"/>
          <w:szCs w:val="28"/>
        </w:rPr>
        <w:t>6,</w:t>
      </w:r>
      <w:r w:rsidR="007B79C0" w:rsidRPr="00601639">
        <w:rPr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</w:t>
      </w:r>
      <w:r w:rsidR="00940AC5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жалобы.</w:t>
      </w:r>
    </w:p>
    <w:p w:rsidR="009A6B5C" w:rsidRPr="004D7598" w:rsidRDefault="002D76DD" w:rsidP="004D7598">
      <w:pPr>
        <w:pStyle w:val="a5"/>
        <w:tabs>
          <w:tab w:val="left" w:pos="1665"/>
        </w:tabs>
        <w:ind w:left="0"/>
        <w:rPr>
          <w:sz w:val="28"/>
          <w:szCs w:val="28"/>
        </w:rPr>
      </w:pPr>
      <w:r w:rsidRPr="00601639">
        <w:rPr>
          <w:sz w:val="28"/>
          <w:szCs w:val="28"/>
        </w:rPr>
        <w:t xml:space="preserve">27.9. </w:t>
      </w:r>
      <w:r w:rsidR="007B79C0" w:rsidRPr="00601639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7B79C0" w:rsidRPr="0060163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7B79C0" w:rsidRPr="00601639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</w:t>
      </w:r>
      <w:r w:rsidR="00940AC5">
        <w:rPr>
          <w:sz w:val="28"/>
          <w:szCs w:val="28"/>
        </w:rPr>
        <w:t xml:space="preserve"> </w:t>
      </w:r>
      <w:bookmarkStart w:id="61" w:name="_Hlk34130376"/>
      <w:r w:rsidR="00BE28D9">
        <w:rPr>
          <w:sz w:val="28"/>
          <w:szCs w:val="28"/>
        </w:rPr>
        <w:t>прокуратуры.</w:t>
      </w:r>
    </w:p>
    <w:p w:rsidR="009A6B5C" w:rsidRPr="00BE28D9" w:rsidRDefault="009A6B5C" w:rsidP="00BE28D9">
      <w:pPr>
        <w:pStyle w:val="a5"/>
        <w:tabs>
          <w:tab w:val="left" w:pos="1665"/>
        </w:tabs>
        <w:ind w:left="0"/>
        <w:rPr>
          <w:sz w:val="28"/>
          <w:szCs w:val="28"/>
        </w:rPr>
      </w:pPr>
    </w:p>
    <w:bookmarkEnd w:id="61"/>
    <w:p w:rsidR="00FE23E9" w:rsidRDefault="00270DF6" w:rsidP="00FE23E9">
      <w:pPr>
        <w:pStyle w:val="a3"/>
        <w:ind w:left="5387"/>
        <w:jc w:val="both"/>
      </w:pPr>
      <w:r>
        <w:t xml:space="preserve"> </w:t>
      </w:r>
      <w:r w:rsidR="00FE23E9">
        <w:t xml:space="preserve">                                 Приложение № 1</w:t>
      </w:r>
    </w:p>
    <w:p w:rsidR="00FE23E9" w:rsidRDefault="00FE23E9" w:rsidP="00FE23E9">
      <w:pPr>
        <w:pStyle w:val="a3"/>
        <w:ind w:left="5387" w:right="181"/>
        <w:jc w:val="both"/>
      </w:pPr>
      <w:r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</w:t>
      </w:r>
      <w:r w:rsidR="00B91EBC">
        <w:t>»</w:t>
      </w:r>
      <w:r>
        <w:t>, утвержден</w:t>
      </w:r>
      <w:r w:rsidR="00C01794">
        <w:t>ному</w:t>
      </w:r>
      <w:r>
        <w:t xml:space="preserve"> постановлением Клинцовской городской администрацией</w:t>
      </w:r>
    </w:p>
    <w:p w:rsidR="00FE23E9" w:rsidRDefault="00FE23E9" w:rsidP="00FE23E9">
      <w:pPr>
        <w:pStyle w:val="a3"/>
        <w:ind w:left="5387"/>
        <w:jc w:val="both"/>
      </w:pPr>
      <w:r>
        <w:t>от ______________ № _________</w:t>
      </w:r>
    </w:p>
    <w:p w:rsidR="00766977" w:rsidRPr="00601639" w:rsidRDefault="00766977" w:rsidP="00601639">
      <w:pPr>
        <w:rPr>
          <w:sz w:val="28"/>
          <w:szCs w:val="28"/>
          <w:lang w:eastAsia="en-US" w:bidi="ar-SA"/>
        </w:rPr>
      </w:pPr>
    </w:p>
    <w:p w:rsidR="00766977" w:rsidRPr="002C616F" w:rsidRDefault="00766977" w:rsidP="007035BC">
      <w:pPr>
        <w:ind w:left="646" w:right="284"/>
        <w:jc w:val="center"/>
        <w:outlineLvl w:val="0"/>
        <w:rPr>
          <w:bCs/>
          <w:sz w:val="28"/>
          <w:szCs w:val="28"/>
          <w:lang w:eastAsia="en-US" w:bidi="ar-SA"/>
        </w:rPr>
      </w:pPr>
      <w:r w:rsidRPr="002C616F">
        <w:rPr>
          <w:bCs/>
          <w:sz w:val="28"/>
          <w:szCs w:val="28"/>
          <w:lang w:eastAsia="en-US" w:bidi="ar-SA"/>
        </w:rPr>
        <w:t xml:space="preserve">Форма разрешения </w:t>
      </w:r>
      <w:r w:rsidR="00C01794">
        <w:rPr>
          <w:bCs/>
          <w:sz w:val="28"/>
          <w:szCs w:val="28"/>
          <w:lang w:eastAsia="en-US" w:bidi="ar-SA"/>
        </w:rPr>
        <w:t>Клинцовской городской администрации</w:t>
      </w:r>
    </w:p>
    <w:p w:rsidR="00766977" w:rsidRPr="002C616F" w:rsidRDefault="00766977" w:rsidP="007035BC">
      <w:pPr>
        <w:ind w:left="653" w:right="284"/>
        <w:jc w:val="center"/>
        <w:rPr>
          <w:sz w:val="28"/>
          <w:szCs w:val="28"/>
          <w:lang w:eastAsia="en-US" w:bidi="ar-SA"/>
        </w:rPr>
      </w:pPr>
      <w:r w:rsidRPr="002C616F">
        <w:rPr>
          <w:sz w:val="28"/>
          <w:szCs w:val="28"/>
          <w:lang w:eastAsia="en-US" w:bidi="ar-SA"/>
        </w:rPr>
        <w:t xml:space="preserve">на установку и эксплуатацию рекламной конструкции на </w:t>
      </w:r>
      <w:r w:rsidRPr="002C616F">
        <w:rPr>
          <w:spacing w:val="-3"/>
          <w:sz w:val="28"/>
          <w:szCs w:val="28"/>
          <w:lang w:eastAsia="en-US" w:bidi="ar-SA"/>
        </w:rPr>
        <w:t xml:space="preserve">территории </w:t>
      </w:r>
      <w:r w:rsidR="002C616F">
        <w:rPr>
          <w:spacing w:val="-3"/>
          <w:sz w:val="28"/>
          <w:szCs w:val="28"/>
          <w:lang w:eastAsia="en-US" w:bidi="ar-SA"/>
        </w:rPr>
        <w:t>городского округа «город Клинцы Брянской области»</w:t>
      </w:r>
    </w:p>
    <w:p w:rsidR="00766977" w:rsidRPr="002C616F" w:rsidRDefault="00766977" w:rsidP="00601639">
      <w:pPr>
        <w:ind w:left="653" w:right="284"/>
        <w:jc w:val="center"/>
        <w:rPr>
          <w:sz w:val="28"/>
          <w:szCs w:val="28"/>
          <w:lang w:eastAsia="en-US" w:bidi="ar-SA"/>
        </w:rPr>
      </w:pPr>
    </w:p>
    <w:p w:rsidR="00C97C89" w:rsidRPr="00C97C89" w:rsidRDefault="00C97C89" w:rsidP="00C97C89">
      <w:pPr>
        <w:ind w:right="284"/>
        <w:jc w:val="center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>РОССИЙСКАЯ ФЕДЕРАЦИЯ</w:t>
      </w:r>
    </w:p>
    <w:p w:rsidR="00C97C89" w:rsidRPr="00C97C89" w:rsidRDefault="00C97C89" w:rsidP="00C97C89">
      <w:pPr>
        <w:ind w:right="284"/>
        <w:jc w:val="center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>ГОРОДСКОЙ ОКРУГ</w:t>
      </w:r>
    </w:p>
    <w:p w:rsidR="00C97C89" w:rsidRPr="00C97C89" w:rsidRDefault="00C97C89" w:rsidP="00C97C89">
      <w:pPr>
        <w:ind w:right="284"/>
        <w:jc w:val="center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>«ГОРОД  КЛИНЦЫ БРЯНСКОЙ ОБЛАСТИ»</w:t>
      </w:r>
    </w:p>
    <w:p w:rsidR="00C01794" w:rsidRDefault="00C97C89" w:rsidP="00C97C89">
      <w:pPr>
        <w:ind w:right="284"/>
        <w:jc w:val="center"/>
        <w:rPr>
          <w:sz w:val="28"/>
          <w:szCs w:val="28"/>
          <w:u w:val="single"/>
          <w:lang w:eastAsia="en-US" w:bidi="ar-SA"/>
        </w:rPr>
      </w:pPr>
      <w:r w:rsidRPr="00C97C89">
        <w:rPr>
          <w:sz w:val="28"/>
          <w:szCs w:val="28"/>
          <w:u w:val="single"/>
          <w:lang w:eastAsia="en-US" w:bidi="ar-SA"/>
        </w:rPr>
        <w:t>КЛИНЦОВСКАЯ ГОРОДСКАЯ АДМИНИСТРАЦИЯ</w:t>
      </w:r>
    </w:p>
    <w:p w:rsidR="00C97C89" w:rsidRPr="00C97C89" w:rsidRDefault="00C97C89" w:rsidP="00C97C89">
      <w:pPr>
        <w:ind w:right="284"/>
        <w:jc w:val="center"/>
        <w:rPr>
          <w:sz w:val="28"/>
          <w:szCs w:val="28"/>
          <w:u w:val="single"/>
          <w:lang w:eastAsia="en-US" w:bidi="ar-SA"/>
        </w:rPr>
      </w:pPr>
    </w:p>
    <w:p w:rsidR="00766977" w:rsidRPr="002C616F" w:rsidRDefault="00766977" w:rsidP="002C616F">
      <w:pPr>
        <w:ind w:right="284"/>
        <w:jc w:val="center"/>
        <w:rPr>
          <w:sz w:val="28"/>
          <w:szCs w:val="28"/>
          <w:lang w:eastAsia="en-US" w:bidi="ar-SA"/>
        </w:rPr>
      </w:pPr>
      <w:r w:rsidRPr="002C616F">
        <w:rPr>
          <w:sz w:val="28"/>
          <w:szCs w:val="28"/>
          <w:lang w:eastAsia="en-US" w:bidi="ar-SA"/>
        </w:rPr>
        <w:t>РАЗРЕШЕНИЕ №</w:t>
      </w:r>
    </w:p>
    <w:p w:rsidR="00766977" w:rsidRPr="002C616F" w:rsidRDefault="00766977" w:rsidP="00C97C89">
      <w:pPr>
        <w:ind w:left="653" w:right="284"/>
        <w:jc w:val="center"/>
        <w:rPr>
          <w:sz w:val="28"/>
          <w:szCs w:val="28"/>
          <w:lang w:eastAsia="en-US" w:bidi="ar-SA"/>
        </w:rPr>
      </w:pPr>
      <w:r w:rsidRPr="002C616F">
        <w:rPr>
          <w:sz w:val="28"/>
          <w:szCs w:val="28"/>
          <w:lang w:eastAsia="en-US" w:bidi="ar-SA"/>
        </w:rPr>
        <w:t xml:space="preserve">на установку и эксплуатацию рекламной конструкции на территории </w:t>
      </w:r>
      <w:r w:rsidR="002C616F">
        <w:rPr>
          <w:spacing w:val="-3"/>
          <w:sz w:val="28"/>
          <w:szCs w:val="28"/>
          <w:lang w:eastAsia="en-US" w:bidi="ar-SA"/>
        </w:rPr>
        <w:t>городского округа «город Клинцы Брянской области»</w:t>
      </w:r>
    </w:p>
    <w:p w:rsidR="002C616F" w:rsidRDefault="002C616F" w:rsidP="00601639">
      <w:pPr>
        <w:tabs>
          <w:tab w:val="left" w:pos="6993"/>
          <w:tab w:val="left" w:pos="8521"/>
        </w:tabs>
        <w:ind w:left="532"/>
        <w:jc w:val="both"/>
        <w:rPr>
          <w:sz w:val="28"/>
          <w:szCs w:val="28"/>
          <w:lang w:eastAsia="en-US" w:bidi="ar-SA"/>
        </w:rPr>
      </w:pPr>
    </w:p>
    <w:p w:rsidR="002C616F" w:rsidRDefault="00766977" w:rsidP="002C616F">
      <w:pPr>
        <w:tabs>
          <w:tab w:val="left" w:pos="6993"/>
          <w:tab w:val="left" w:pos="8521"/>
        </w:tabs>
        <w:ind w:left="532"/>
        <w:jc w:val="both"/>
        <w:rPr>
          <w:sz w:val="28"/>
          <w:szCs w:val="28"/>
          <w:lang w:eastAsia="en-US" w:bidi="ar-SA"/>
        </w:rPr>
      </w:pPr>
      <w:r w:rsidRPr="002C616F">
        <w:rPr>
          <w:sz w:val="28"/>
          <w:szCs w:val="28"/>
          <w:lang w:eastAsia="en-US" w:bidi="ar-SA"/>
        </w:rPr>
        <w:t>г. _______________</w:t>
      </w:r>
      <w:r w:rsidR="002C616F">
        <w:rPr>
          <w:sz w:val="28"/>
          <w:szCs w:val="28"/>
          <w:lang w:eastAsia="en-US" w:bidi="ar-SA"/>
        </w:rPr>
        <w:t xml:space="preserve">                                                      </w:t>
      </w:r>
      <w:r w:rsidR="002C616F" w:rsidRPr="002C616F">
        <w:rPr>
          <w:sz w:val="28"/>
          <w:szCs w:val="28"/>
          <w:lang w:eastAsia="en-US" w:bidi="ar-SA"/>
        </w:rPr>
        <w:t>«</w:t>
      </w:r>
      <w:r w:rsidR="002C616F">
        <w:rPr>
          <w:sz w:val="28"/>
          <w:szCs w:val="28"/>
          <w:lang w:eastAsia="en-US" w:bidi="ar-SA"/>
        </w:rPr>
        <w:t xml:space="preserve">   </w:t>
      </w:r>
      <w:r w:rsidR="002C616F" w:rsidRPr="002C616F">
        <w:rPr>
          <w:sz w:val="28"/>
          <w:szCs w:val="28"/>
          <w:lang w:eastAsia="en-US" w:bidi="ar-SA"/>
        </w:rPr>
        <w:t>»</w:t>
      </w:r>
      <w:r w:rsidR="002C616F" w:rsidRPr="002C616F">
        <w:rPr>
          <w:sz w:val="28"/>
          <w:szCs w:val="28"/>
          <w:u w:val="single"/>
          <w:lang w:eastAsia="en-US" w:bidi="ar-SA"/>
        </w:rPr>
        <w:tab/>
      </w:r>
      <w:r w:rsidR="002C616F">
        <w:rPr>
          <w:sz w:val="28"/>
          <w:szCs w:val="28"/>
          <w:u w:val="single"/>
          <w:lang w:eastAsia="en-US" w:bidi="ar-SA"/>
        </w:rPr>
        <w:t xml:space="preserve">          </w:t>
      </w:r>
      <w:r w:rsidR="002C616F" w:rsidRPr="002C616F">
        <w:rPr>
          <w:sz w:val="28"/>
          <w:szCs w:val="28"/>
          <w:lang w:eastAsia="en-US" w:bidi="ar-SA"/>
        </w:rPr>
        <w:t>20</w:t>
      </w:r>
      <w:r w:rsidR="002C616F">
        <w:rPr>
          <w:sz w:val="28"/>
          <w:szCs w:val="28"/>
          <w:lang w:eastAsia="en-US" w:bidi="ar-SA"/>
        </w:rPr>
        <w:t xml:space="preserve">    </w:t>
      </w:r>
      <w:r w:rsidR="002C616F" w:rsidRPr="002C616F">
        <w:rPr>
          <w:sz w:val="28"/>
          <w:szCs w:val="28"/>
          <w:lang w:eastAsia="en-US" w:bidi="ar-SA"/>
        </w:rPr>
        <w:t>г.</w:t>
      </w:r>
    </w:p>
    <w:p w:rsidR="00766977" w:rsidRPr="002C616F" w:rsidRDefault="00766977" w:rsidP="00601639">
      <w:pPr>
        <w:tabs>
          <w:tab w:val="left" w:pos="6993"/>
          <w:tab w:val="left" w:pos="8521"/>
        </w:tabs>
        <w:ind w:left="532"/>
        <w:jc w:val="both"/>
        <w:rPr>
          <w:sz w:val="28"/>
          <w:szCs w:val="28"/>
          <w:lang w:eastAsia="en-US" w:bidi="ar-SA"/>
        </w:rPr>
      </w:pPr>
    </w:p>
    <w:p w:rsidR="002C616F" w:rsidRPr="002C616F" w:rsidRDefault="00766977" w:rsidP="00601639">
      <w:pPr>
        <w:tabs>
          <w:tab w:val="left" w:pos="6993"/>
          <w:tab w:val="left" w:pos="8521"/>
        </w:tabs>
        <w:ind w:left="532"/>
        <w:jc w:val="both"/>
        <w:rPr>
          <w:sz w:val="28"/>
          <w:szCs w:val="28"/>
          <w:lang w:eastAsia="en-US" w:bidi="ar-SA"/>
        </w:rPr>
      </w:pPr>
      <w:r w:rsidRPr="002C616F">
        <w:rPr>
          <w:sz w:val="20"/>
          <w:szCs w:val="20"/>
          <w:lang w:eastAsia="en-US" w:bidi="ar-SA"/>
        </w:rPr>
        <w:t xml:space="preserve">        (место выдачи разрешения)</w:t>
      </w:r>
      <w:r w:rsidRPr="002C616F">
        <w:rPr>
          <w:sz w:val="28"/>
          <w:szCs w:val="28"/>
          <w:lang w:eastAsia="en-US" w:bidi="ar-SA"/>
        </w:rPr>
        <w:tab/>
      </w:r>
    </w:p>
    <w:p w:rsidR="00766977" w:rsidRPr="00BE6284" w:rsidRDefault="00BE6284" w:rsidP="002C616F">
      <w:pPr>
        <w:ind w:left="532" w:right="159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         </w:t>
      </w:r>
      <w:r w:rsidR="002C616F">
        <w:rPr>
          <w:sz w:val="28"/>
          <w:szCs w:val="28"/>
          <w:lang w:eastAsia="en-US" w:bidi="ar-SA"/>
        </w:rPr>
        <w:t xml:space="preserve">Клинцовская городская администрация, действующая на основании </w:t>
      </w:r>
      <w:r w:rsidR="002C616F">
        <w:rPr>
          <w:sz w:val="28"/>
          <w:szCs w:val="28"/>
        </w:rPr>
        <w:t>Устава городского округа «город Клинцы Брянской области»</w:t>
      </w:r>
      <w:r w:rsidR="00766977" w:rsidRPr="00601639">
        <w:rPr>
          <w:sz w:val="28"/>
          <w:szCs w:val="28"/>
          <w:lang w:eastAsia="en-US" w:bidi="ar-SA"/>
        </w:rPr>
        <w:t xml:space="preserve">, </w:t>
      </w:r>
      <w:r w:rsidR="000F5ECC">
        <w:rPr>
          <w:sz w:val="28"/>
          <w:szCs w:val="28"/>
          <w:lang w:eastAsia="en-US" w:bidi="ar-SA"/>
        </w:rPr>
        <w:t xml:space="preserve">решения Клинцовского </w:t>
      </w:r>
      <w:r>
        <w:rPr>
          <w:sz w:val="28"/>
          <w:szCs w:val="28"/>
          <w:lang w:eastAsia="en-US" w:bidi="ar-SA"/>
        </w:rPr>
        <w:t>городского</w:t>
      </w:r>
      <w:r w:rsidR="000F5ECC">
        <w:rPr>
          <w:sz w:val="28"/>
          <w:szCs w:val="28"/>
          <w:lang w:eastAsia="en-US" w:bidi="ar-SA"/>
        </w:rPr>
        <w:t xml:space="preserve"> Совета народных депутатов</w:t>
      </w:r>
      <w:r>
        <w:rPr>
          <w:sz w:val="28"/>
          <w:szCs w:val="28"/>
          <w:lang w:eastAsia="en-US" w:bidi="ar-SA"/>
        </w:rPr>
        <w:t xml:space="preserve"> от 2</w:t>
      </w:r>
      <w:r w:rsidR="000F5ECC">
        <w:rPr>
          <w:sz w:val="28"/>
          <w:szCs w:val="28"/>
          <w:lang w:eastAsia="en-US" w:bidi="ar-SA"/>
        </w:rPr>
        <w:t>7</w:t>
      </w:r>
      <w:r>
        <w:rPr>
          <w:sz w:val="28"/>
          <w:szCs w:val="28"/>
          <w:lang w:eastAsia="en-US" w:bidi="ar-SA"/>
        </w:rPr>
        <w:t>.06.</w:t>
      </w:r>
      <w:r w:rsidR="000F5ECC">
        <w:rPr>
          <w:sz w:val="28"/>
          <w:szCs w:val="28"/>
          <w:lang w:eastAsia="en-US" w:bidi="ar-SA"/>
        </w:rPr>
        <w:t xml:space="preserve"> </w:t>
      </w:r>
      <w:r>
        <w:rPr>
          <w:sz w:val="28"/>
          <w:szCs w:val="28"/>
          <w:lang w:eastAsia="en-US" w:bidi="ar-SA"/>
        </w:rPr>
        <w:t xml:space="preserve">2018 </w:t>
      </w:r>
      <w:r w:rsidR="000F5ECC">
        <w:rPr>
          <w:sz w:val="28"/>
          <w:szCs w:val="28"/>
          <w:lang w:eastAsia="en-US" w:bidi="ar-SA"/>
        </w:rPr>
        <w:t xml:space="preserve"> №</w:t>
      </w:r>
      <w:r>
        <w:rPr>
          <w:sz w:val="28"/>
          <w:szCs w:val="28"/>
          <w:lang w:eastAsia="en-US" w:bidi="ar-SA"/>
        </w:rPr>
        <w:t>6-578</w:t>
      </w:r>
      <w:r w:rsidR="000F5ECC">
        <w:rPr>
          <w:sz w:val="28"/>
          <w:szCs w:val="28"/>
          <w:lang w:eastAsia="en-US" w:bidi="ar-SA"/>
        </w:rPr>
        <w:t xml:space="preserve"> «Об утверждении Положения «О порядке установки рекламных конструкций на территории </w:t>
      </w:r>
      <w:r>
        <w:rPr>
          <w:spacing w:val="-3"/>
          <w:sz w:val="28"/>
          <w:szCs w:val="28"/>
          <w:lang w:eastAsia="en-US" w:bidi="ar-SA"/>
        </w:rPr>
        <w:t>городского округа «город Клинцы Брянской области</w:t>
      </w:r>
      <w:r w:rsidR="000F5ECC">
        <w:rPr>
          <w:sz w:val="28"/>
          <w:szCs w:val="28"/>
          <w:lang w:eastAsia="en-US" w:bidi="ar-SA"/>
        </w:rPr>
        <w:t>»</w:t>
      </w:r>
      <w:r w:rsidR="00766977" w:rsidRPr="00601639">
        <w:rPr>
          <w:sz w:val="28"/>
          <w:szCs w:val="28"/>
          <w:lang w:eastAsia="en-US" w:bidi="ar-SA"/>
        </w:rPr>
        <w:t>,</w:t>
      </w:r>
      <w:r w:rsidR="000F5ECC">
        <w:rPr>
          <w:sz w:val="28"/>
          <w:szCs w:val="28"/>
          <w:lang w:eastAsia="en-US" w:bidi="ar-SA"/>
        </w:rPr>
        <w:t xml:space="preserve"> </w:t>
      </w:r>
      <w:r w:rsidR="00766977" w:rsidRPr="00601639">
        <w:rPr>
          <w:sz w:val="28"/>
          <w:szCs w:val="28"/>
          <w:lang w:eastAsia="en-US" w:bidi="ar-SA"/>
        </w:rPr>
        <w:t xml:space="preserve">руководствуясь Федеральным законом от 13.03.2006 №38-ФЗ </w:t>
      </w:r>
      <w:r w:rsidR="00766977" w:rsidRPr="00601639">
        <w:rPr>
          <w:spacing w:val="-3"/>
          <w:sz w:val="28"/>
          <w:szCs w:val="28"/>
          <w:lang w:eastAsia="en-US" w:bidi="ar-SA"/>
        </w:rPr>
        <w:t xml:space="preserve">«О </w:t>
      </w:r>
      <w:r w:rsidR="00766977" w:rsidRPr="00601639">
        <w:rPr>
          <w:sz w:val="28"/>
          <w:szCs w:val="28"/>
          <w:lang w:eastAsia="en-US" w:bidi="ar-SA"/>
        </w:rPr>
        <w:t xml:space="preserve">рекламе», выдает </w:t>
      </w:r>
      <w:r w:rsidR="00766977" w:rsidRPr="00BE6284">
        <w:rPr>
          <w:sz w:val="28"/>
          <w:szCs w:val="28"/>
          <w:lang w:eastAsia="en-US" w:bidi="ar-SA"/>
        </w:rPr>
        <w:t xml:space="preserve">Разрешение на установку и эксплуатацию нижеуказанной рекламной конструкции на </w:t>
      </w:r>
      <w:r w:rsidR="00766977" w:rsidRPr="00BE6284">
        <w:rPr>
          <w:spacing w:val="-3"/>
          <w:sz w:val="28"/>
          <w:szCs w:val="28"/>
          <w:lang w:eastAsia="en-US" w:bidi="ar-SA"/>
        </w:rPr>
        <w:t xml:space="preserve">территории </w:t>
      </w:r>
      <w:r>
        <w:rPr>
          <w:spacing w:val="-3"/>
          <w:sz w:val="28"/>
          <w:szCs w:val="28"/>
          <w:lang w:eastAsia="en-US" w:bidi="ar-SA"/>
        </w:rPr>
        <w:t>городского округа «город Клинцы Брянской области»</w:t>
      </w:r>
    </w:p>
    <w:p w:rsidR="00766977" w:rsidRPr="00601639" w:rsidRDefault="00C37ABA" w:rsidP="00601639">
      <w:pPr>
        <w:rPr>
          <w:b/>
          <w:sz w:val="28"/>
          <w:szCs w:val="28"/>
          <w:lang w:eastAsia="en-US"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1694815</wp:posOffset>
                </wp:positionH>
                <wp:positionV relativeFrom="paragraph">
                  <wp:posOffset>198755</wp:posOffset>
                </wp:positionV>
                <wp:extent cx="5214620" cy="1270"/>
                <wp:effectExtent l="0" t="0" r="24130" b="17780"/>
                <wp:wrapTopAndBottom/>
                <wp:docPr id="85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4620" cy="1270"/>
                        </a:xfrm>
                        <a:custGeom>
                          <a:avLst/>
                          <a:gdLst>
                            <a:gd name="T0" fmla="+- 0 2669 2669"/>
                            <a:gd name="T1" fmla="*/ T0 w 8212"/>
                            <a:gd name="T2" fmla="+- 0 10881 2669"/>
                            <a:gd name="T3" fmla="*/ T2 w 8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12">
                              <a:moveTo>
                                <a:pt x="0" y="0"/>
                              </a:moveTo>
                              <a:lnTo>
                                <a:pt x="8212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3" o:spid="_x0000_s1026" style="position:absolute;margin-left:133.45pt;margin-top:15.65pt;width:410.6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" path="m,l8212,e" filled="f" strokeweight=".19642mm">
                <v:path arrowok="t" o:connecttype="custom" o:connectlocs="0,0;5214620,0" o:connectangles="0,0"/>
                <w10:wrap type="topAndBottom" anchorx="page"/>
              </v:shape>
            </w:pict>
          </mc:Fallback>
        </mc:AlternateContent>
      </w:r>
    </w:p>
    <w:p w:rsidR="00766977" w:rsidRPr="00F9019E" w:rsidRDefault="00766977" w:rsidP="000F5ECC">
      <w:pPr>
        <w:ind w:left="640" w:right="284"/>
        <w:jc w:val="center"/>
        <w:rPr>
          <w:sz w:val="20"/>
          <w:szCs w:val="20"/>
          <w:lang w:eastAsia="en-US" w:bidi="ar-SA"/>
        </w:rPr>
      </w:pPr>
      <w:proofErr w:type="gramStart"/>
      <w:r w:rsidRPr="00F9019E">
        <w:rPr>
          <w:sz w:val="20"/>
          <w:szCs w:val="20"/>
          <w:lang w:eastAsia="en-US" w:bidi="ar-SA"/>
        </w:rPr>
        <w:t>(наименование юридического лица, ИНН /КПП фамилия, имя, отчество, паспортные данные, ИНН физического лица,</w:t>
      </w:r>
      <w:r w:rsidR="000F5ECC" w:rsidRPr="00F9019E">
        <w:rPr>
          <w:sz w:val="20"/>
          <w:szCs w:val="20"/>
          <w:lang w:eastAsia="en-US" w:bidi="ar-SA"/>
        </w:rPr>
        <w:t xml:space="preserve"> </w:t>
      </w:r>
      <w:r w:rsidRPr="00F9019E">
        <w:rPr>
          <w:sz w:val="20"/>
          <w:szCs w:val="20"/>
          <w:lang w:eastAsia="en-US" w:bidi="ar-SA"/>
        </w:rPr>
        <w:t>свидетельство о регистрации в качестве индивидуального предпринимателя,</w:t>
      </w:r>
      <w:proofErr w:type="gramEnd"/>
    </w:p>
    <w:p w:rsidR="00766977" w:rsidRPr="00601639" w:rsidRDefault="00C37ABA" w:rsidP="00601639">
      <w:pPr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233680</wp:posOffset>
                </wp:positionV>
                <wp:extent cx="5715000" cy="1270"/>
                <wp:effectExtent l="0" t="0" r="19050" b="17780"/>
                <wp:wrapTopAndBottom/>
                <wp:docPr id="8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9000"/>
                            <a:gd name="T2" fmla="+- 0 11213 2213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4" o:spid="_x0000_s1026" style="position:absolute;margin-left:110.65pt;margin-top:18.4pt;width:450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766977" w:rsidRPr="00F9019E" w:rsidRDefault="000F5ECC" w:rsidP="000F5ECC">
      <w:pPr>
        <w:rPr>
          <w:sz w:val="20"/>
          <w:szCs w:val="20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                   </w:t>
      </w:r>
      <w:r w:rsidRPr="00F9019E">
        <w:rPr>
          <w:sz w:val="20"/>
          <w:szCs w:val="20"/>
          <w:lang w:eastAsia="en-US" w:bidi="ar-SA"/>
        </w:rPr>
        <w:t xml:space="preserve"> </w:t>
      </w:r>
      <w:r w:rsidR="00766977" w:rsidRPr="00F9019E">
        <w:rPr>
          <w:sz w:val="20"/>
          <w:szCs w:val="20"/>
          <w:lang w:eastAsia="en-US" w:bidi="ar-SA"/>
        </w:rPr>
        <w:t>юридический адрес /домашний адрес физического лица)</w:t>
      </w:r>
    </w:p>
    <w:p w:rsidR="00766977" w:rsidRDefault="00766977" w:rsidP="00601639">
      <w:pPr>
        <w:numPr>
          <w:ilvl w:val="0"/>
          <w:numId w:val="21"/>
        </w:numPr>
        <w:tabs>
          <w:tab w:val="left" w:pos="744"/>
        </w:tabs>
        <w:outlineLvl w:val="0"/>
        <w:rPr>
          <w:bCs/>
          <w:sz w:val="28"/>
          <w:szCs w:val="28"/>
          <w:lang w:eastAsia="en-US" w:bidi="ar-SA"/>
        </w:rPr>
      </w:pPr>
      <w:r w:rsidRPr="00BE6284">
        <w:rPr>
          <w:bCs/>
          <w:sz w:val="28"/>
          <w:szCs w:val="28"/>
          <w:lang w:eastAsia="en-US" w:bidi="ar-SA"/>
        </w:rPr>
        <w:t>Адрес рекламной конструкции:</w:t>
      </w:r>
      <w:r w:rsidR="00BE6284">
        <w:rPr>
          <w:bCs/>
          <w:sz w:val="28"/>
          <w:szCs w:val="28"/>
          <w:lang w:eastAsia="en-US" w:bidi="ar-SA"/>
        </w:rPr>
        <w:t>________________________________________</w:t>
      </w:r>
    </w:p>
    <w:p w:rsidR="00FE23E9" w:rsidRPr="00BE6284" w:rsidRDefault="00FE23E9" w:rsidP="00FE23E9">
      <w:pPr>
        <w:tabs>
          <w:tab w:val="left" w:pos="744"/>
        </w:tabs>
        <w:ind w:left="743"/>
        <w:outlineLvl w:val="0"/>
        <w:rPr>
          <w:bCs/>
          <w:sz w:val="28"/>
          <w:szCs w:val="28"/>
          <w:lang w:eastAsia="en-US" w:bidi="ar-SA"/>
        </w:rPr>
      </w:pPr>
      <w:r>
        <w:rPr>
          <w:bCs/>
          <w:sz w:val="28"/>
          <w:szCs w:val="28"/>
          <w:lang w:eastAsia="en-US" w:bidi="ar-SA"/>
        </w:rPr>
        <w:t>__________________________________________________________________</w:t>
      </w:r>
      <w:r>
        <w:rPr>
          <w:bCs/>
          <w:sz w:val="28"/>
          <w:szCs w:val="28"/>
          <w:lang w:eastAsia="en-US" w:bidi="ar-SA"/>
        </w:rPr>
        <w:lastRenderedPageBreak/>
        <w:t>_</w:t>
      </w:r>
    </w:p>
    <w:p w:rsidR="00766977" w:rsidRPr="00BE6284" w:rsidRDefault="00766977" w:rsidP="00601639">
      <w:pPr>
        <w:numPr>
          <w:ilvl w:val="0"/>
          <w:numId w:val="21"/>
        </w:numPr>
        <w:tabs>
          <w:tab w:val="left" w:pos="744"/>
        </w:tabs>
        <w:ind w:left="744"/>
        <w:rPr>
          <w:sz w:val="28"/>
          <w:szCs w:val="28"/>
          <w:lang w:eastAsia="en-US" w:bidi="ar-SA"/>
        </w:rPr>
      </w:pPr>
      <w:r w:rsidRPr="00BE6284">
        <w:rPr>
          <w:sz w:val="28"/>
          <w:szCs w:val="28"/>
          <w:lang w:eastAsia="en-US" w:bidi="ar-SA"/>
        </w:rPr>
        <w:t>Вид и тип рекламной конструкции:</w:t>
      </w:r>
      <w:r w:rsidR="00BE6284">
        <w:rPr>
          <w:sz w:val="28"/>
          <w:szCs w:val="28"/>
          <w:lang w:eastAsia="en-US" w:bidi="ar-SA"/>
        </w:rPr>
        <w:t>_____________________________________</w:t>
      </w:r>
    </w:p>
    <w:p w:rsidR="00766977" w:rsidRPr="00601639" w:rsidRDefault="00766977" w:rsidP="00601639">
      <w:pPr>
        <w:numPr>
          <w:ilvl w:val="0"/>
          <w:numId w:val="21"/>
        </w:numPr>
        <w:tabs>
          <w:tab w:val="left" w:pos="744"/>
          <w:tab w:val="left" w:pos="4554"/>
          <w:tab w:val="left" w:pos="6110"/>
          <w:tab w:val="left" w:pos="8750"/>
        </w:tabs>
        <w:ind w:left="532" w:right="162" w:firstLine="0"/>
        <w:jc w:val="both"/>
        <w:rPr>
          <w:b/>
          <w:sz w:val="28"/>
          <w:szCs w:val="28"/>
          <w:lang w:eastAsia="en-US" w:bidi="ar-SA"/>
        </w:rPr>
      </w:pPr>
      <w:r w:rsidRPr="00BE6284">
        <w:rPr>
          <w:sz w:val="28"/>
          <w:szCs w:val="28"/>
          <w:lang w:eastAsia="en-US" w:bidi="ar-SA"/>
        </w:rPr>
        <w:t>Основные технические характеристики рекламной конструкции</w:t>
      </w:r>
      <w:r w:rsidRPr="00601639">
        <w:rPr>
          <w:b/>
          <w:sz w:val="28"/>
          <w:szCs w:val="28"/>
          <w:lang w:eastAsia="en-US" w:bidi="ar-SA"/>
        </w:rPr>
        <w:t xml:space="preserve">, </w:t>
      </w:r>
      <w:r w:rsidRPr="00601639">
        <w:rPr>
          <w:sz w:val="28"/>
          <w:szCs w:val="28"/>
          <w:lang w:eastAsia="en-US" w:bidi="ar-SA"/>
        </w:rPr>
        <w:t>в</w:t>
      </w:r>
      <w:r w:rsidR="00BE6284">
        <w:rPr>
          <w:sz w:val="28"/>
          <w:szCs w:val="28"/>
          <w:lang w:eastAsia="en-US" w:bidi="ar-SA"/>
        </w:rPr>
        <w:t xml:space="preserve"> том  числе размеры (габариты): </w:t>
      </w:r>
      <w:r w:rsidRPr="00601639">
        <w:rPr>
          <w:sz w:val="28"/>
          <w:szCs w:val="28"/>
          <w:lang w:eastAsia="en-US" w:bidi="ar-SA"/>
        </w:rPr>
        <w:t>высота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="00BE6284">
        <w:rPr>
          <w:sz w:val="28"/>
          <w:szCs w:val="28"/>
          <w:u w:val="single"/>
          <w:lang w:eastAsia="en-US" w:bidi="ar-SA"/>
        </w:rPr>
        <w:t xml:space="preserve">          </w:t>
      </w:r>
      <w:r w:rsidRPr="00601639">
        <w:rPr>
          <w:sz w:val="28"/>
          <w:szCs w:val="28"/>
          <w:lang w:eastAsia="en-US" w:bidi="ar-SA"/>
        </w:rPr>
        <w:t>метров,  ширина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метров, количество сторон</w:t>
      </w:r>
      <w:r w:rsidRPr="00601639">
        <w:rPr>
          <w:b/>
          <w:sz w:val="28"/>
          <w:szCs w:val="28"/>
          <w:lang w:eastAsia="en-US" w:bidi="ar-SA"/>
        </w:rPr>
        <w:t xml:space="preserve">, </w:t>
      </w:r>
      <w:r w:rsidRPr="00601639">
        <w:rPr>
          <w:sz w:val="28"/>
          <w:szCs w:val="28"/>
          <w:lang w:eastAsia="en-US" w:bidi="ar-SA"/>
        </w:rPr>
        <w:t>площадь информационного поля</w:t>
      </w:r>
      <w:r w:rsidR="002B0476">
        <w:rPr>
          <w:sz w:val="28"/>
          <w:szCs w:val="28"/>
          <w:lang w:eastAsia="en-US" w:bidi="ar-SA"/>
        </w:rPr>
        <w:t>_____</w:t>
      </w:r>
      <w:r w:rsidRPr="00601639">
        <w:rPr>
          <w:sz w:val="28"/>
          <w:szCs w:val="28"/>
          <w:lang w:eastAsia="en-US" w:bidi="ar-SA"/>
        </w:rPr>
        <w:t>м</w:t>
      </w:r>
      <w:proofErr w:type="gramStart"/>
      <w:r w:rsidRPr="00601639">
        <w:rPr>
          <w:sz w:val="28"/>
          <w:szCs w:val="28"/>
          <w:vertAlign w:val="superscript"/>
          <w:lang w:eastAsia="en-US" w:bidi="ar-SA"/>
        </w:rPr>
        <w:t>2</w:t>
      </w:r>
      <w:proofErr w:type="gramEnd"/>
      <w:r w:rsidRPr="00601639">
        <w:rPr>
          <w:sz w:val="28"/>
          <w:szCs w:val="28"/>
          <w:lang w:eastAsia="en-US" w:bidi="ar-SA"/>
        </w:rPr>
        <w:t xml:space="preserve"> , наличие подсвета: </w:t>
      </w:r>
      <w:r w:rsidRPr="00BE6284">
        <w:rPr>
          <w:sz w:val="28"/>
          <w:szCs w:val="28"/>
          <w:lang w:eastAsia="en-US" w:bidi="ar-SA"/>
        </w:rPr>
        <w:t>да/нет</w:t>
      </w:r>
    </w:p>
    <w:p w:rsidR="00766977" w:rsidRDefault="00766977" w:rsidP="00601639">
      <w:pPr>
        <w:numPr>
          <w:ilvl w:val="0"/>
          <w:numId w:val="21"/>
        </w:numPr>
        <w:tabs>
          <w:tab w:val="left" w:pos="744"/>
        </w:tabs>
        <w:ind w:left="532" w:right="158" w:firstLine="0"/>
        <w:jc w:val="both"/>
        <w:rPr>
          <w:sz w:val="28"/>
          <w:szCs w:val="28"/>
          <w:lang w:eastAsia="en-US" w:bidi="ar-SA"/>
        </w:rPr>
      </w:pPr>
      <w:r w:rsidRPr="00BE6284">
        <w:rPr>
          <w:sz w:val="28"/>
          <w:szCs w:val="28"/>
          <w:lang w:eastAsia="en-US" w:bidi="ar-SA"/>
        </w:rPr>
        <w:t>Рекламное место согласовано</w:t>
      </w:r>
      <w:r w:rsidRPr="00601639">
        <w:rPr>
          <w:b/>
          <w:sz w:val="28"/>
          <w:szCs w:val="28"/>
          <w:lang w:eastAsia="en-US" w:bidi="ar-SA"/>
        </w:rPr>
        <w:t xml:space="preserve"> </w:t>
      </w:r>
      <w:r w:rsidRPr="00601639">
        <w:rPr>
          <w:sz w:val="28"/>
          <w:szCs w:val="28"/>
          <w:lang w:eastAsia="en-US" w:bidi="ar-SA"/>
        </w:rPr>
        <w:t>(указываются согласующее лицо (учреждение или предприятие), реквизиты документов, дата и срок согласования):</w:t>
      </w:r>
    </w:p>
    <w:p w:rsidR="00BE6284" w:rsidRDefault="00BE6284" w:rsidP="00BE6284">
      <w:pPr>
        <w:tabs>
          <w:tab w:val="left" w:pos="744"/>
        </w:tabs>
        <w:ind w:left="532" w:right="158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__________________________________________________________________</w:t>
      </w:r>
    </w:p>
    <w:p w:rsidR="00BE6284" w:rsidRDefault="00BE6284" w:rsidP="00BE6284">
      <w:pPr>
        <w:tabs>
          <w:tab w:val="left" w:pos="744"/>
        </w:tabs>
        <w:ind w:left="532" w:right="158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________________________________________________________________</w:t>
      </w:r>
    </w:p>
    <w:p w:rsidR="00BE6284" w:rsidRDefault="00BE6284" w:rsidP="00BE6284">
      <w:pPr>
        <w:tabs>
          <w:tab w:val="left" w:pos="744"/>
        </w:tabs>
        <w:ind w:left="532" w:right="158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________________________________________________________________</w:t>
      </w:r>
    </w:p>
    <w:p w:rsidR="00BE6284" w:rsidRDefault="00BE6284" w:rsidP="00BE6284">
      <w:pPr>
        <w:tabs>
          <w:tab w:val="left" w:pos="744"/>
        </w:tabs>
        <w:ind w:left="532" w:right="158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________________________________________________________________</w:t>
      </w:r>
    </w:p>
    <w:p w:rsidR="00BE6284" w:rsidRPr="00601639" w:rsidRDefault="00BE6284" w:rsidP="00BE6284">
      <w:pPr>
        <w:tabs>
          <w:tab w:val="left" w:pos="744"/>
        </w:tabs>
        <w:ind w:left="532" w:right="158"/>
        <w:jc w:val="both"/>
        <w:rPr>
          <w:sz w:val="28"/>
          <w:szCs w:val="28"/>
          <w:lang w:eastAsia="en-US" w:bidi="ar-SA"/>
        </w:rPr>
      </w:pPr>
    </w:p>
    <w:p w:rsidR="00766977" w:rsidRDefault="00766977" w:rsidP="00601639">
      <w:pPr>
        <w:numPr>
          <w:ilvl w:val="0"/>
          <w:numId w:val="21"/>
        </w:numPr>
        <w:tabs>
          <w:tab w:val="left" w:pos="744"/>
        </w:tabs>
        <w:ind w:left="532" w:right="168" w:firstLine="0"/>
        <w:jc w:val="both"/>
        <w:rPr>
          <w:sz w:val="28"/>
          <w:szCs w:val="28"/>
          <w:lang w:eastAsia="en-US" w:bidi="ar-SA"/>
        </w:rPr>
      </w:pPr>
      <w:r w:rsidRPr="00BE6284">
        <w:rPr>
          <w:sz w:val="28"/>
          <w:szCs w:val="28"/>
          <w:lang w:eastAsia="en-US" w:bidi="ar-SA"/>
        </w:rPr>
        <w:t>Собственник</w:t>
      </w:r>
      <w:r w:rsidRPr="00601639">
        <w:rPr>
          <w:b/>
          <w:sz w:val="28"/>
          <w:szCs w:val="28"/>
          <w:lang w:eastAsia="en-US" w:bidi="ar-SA"/>
        </w:rPr>
        <w:t xml:space="preserve"> </w:t>
      </w:r>
      <w:r w:rsidRPr="00601639">
        <w:rPr>
          <w:sz w:val="28"/>
          <w:szCs w:val="28"/>
          <w:lang w:eastAsia="en-US" w:bidi="ar-SA"/>
        </w:rPr>
        <w:t>земельного участка, здания или иного недвижимого имущества, к которому присоединена рекламная конструкция:</w:t>
      </w:r>
    </w:p>
    <w:p w:rsidR="00BE6284" w:rsidRDefault="00BE6284" w:rsidP="00BE6284">
      <w:pPr>
        <w:tabs>
          <w:tab w:val="left" w:pos="744"/>
        </w:tabs>
        <w:ind w:left="532" w:right="168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_______________________________________________________________</w:t>
      </w:r>
    </w:p>
    <w:p w:rsidR="00BE6284" w:rsidRPr="00601639" w:rsidRDefault="00BE6284" w:rsidP="00BE6284">
      <w:pPr>
        <w:tabs>
          <w:tab w:val="left" w:pos="744"/>
        </w:tabs>
        <w:ind w:left="532" w:right="168"/>
        <w:jc w:val="both"/>
        <w:rPr>
          <w:sz w:val="28"/>
          <w:szCs w:val="28"/>
          <w:lang w:eastAsia="en-US" w:bidi="ar-SA"/>
        </w:rPr>
      </w:pPr>
    </w:p>
    <w:p w:rsidR="00FE23E9" w:rsidRPr="00FE23E9" w:rsidRDefault="00766977" w:rsidP="00601639">
      <w:pPr>
        <w:numPr>
          <w:ilvl w:val="0"/>
          <w:numId w:val="21"/>
        </w:numPr>
        <w:tabs>
          <w:tab w:val="left" w:pos="744"/>
          <w:tab w:val="left" w:pos="7133"/>
        </w:tabs>
        <w:ind w:left="532" w:right="163" w:firstLine="0"/>
        <w:jc w:val="both"/>
        <w:outlineLvl w:val="0"/>
        <w:rPr>
          <w:bCs/>
          <w:sz w:val="28"/>
          <w:szCs w:val="28"/>
          <w:lang w:eastAsia="en-US" w:bidi="ar-SA"/>
        </w:rPr>
      </w:pPr>
      <w:r w:rsidRPr="00BE6284">
        <w:rPr>
          <w:bCs/>
          <w:spacing w:val="-3"/>
          <w:sz w:val="28"/>
          <w:szCs w:val="28"/>
          <w:lang w:eastAsia="en-US" w:bidi="ar-SA"/>
        </w:rPr>
        <w:t xml:space="preserve">Договор </w:t>
      </w:r>
      <w:r w:rsidRPr="00BE6284">
        <w:rPr>
          <w:bCs/>
          <w:sz w:val="28"/>
          <w:szCs w:val="28"/>
          <w:lang w:eastAsia="en-US" w:bidi="ar-SA"/>
        </w:rPr>
        <w:t xml:space="preserve">на установку и эксплуатацию рекламной конструкции на </w:t>
      </w:r>
      <w:r w:rsidRPr="00BE6284">
        <w:rPr>
          <w:bCs/>
          <w:spacing w:val="-3"/>
          <w:sz w:val="28"/>
          <w:szCs w:val="28"/>
          <w:lang w:eastAsia="en-US" w:bidi="ar-SA"/>
        </w:rPr>
        <w:t xml:space="preserve">территории </w:t>
      </w:r>
      <w:r w:rsidR="00BE6284">
        <w:rPr>
          <w:spacing w:val="-3"/>
          <w:sz w:val="28"/>
          <w:szCs w:val="28"/>
          <w:lang w:eastAsia="en-US" w:bidi="ar-SA"/>
        </w:rPr>
        <w:t>городского округа «город Клинцы Брянской области»</w:t>
      </w:r>
    </w:p>
    <w:p w:rsidR="00766977" w:rsidRDefault="00766977" w:rsidP="00FE23E9">
      <w:pPr>
        <w:tabs>
          <w:tab w:val="left" w:pos="744"/>
          <w:tab w:val="left" w:pos="7133"/>
        </w:tabs>
        <w:ind w:left="532" w:right="163"/>
        <w:jc w:val="both"/>
        <w:outlineLvl w:val="0"/>
        <w:rPr>
          <w:bCs/>
          <w:sz w:val="28"/>
          <w:szCs w:val="28"/>
          <w:lang w:eastAsia="en-US" w:bidi="ar-SA"/>
        </w:rPr>
      </w:pPr>
      <w:r w:rsidRPr="00601639">
        <w:rPr>
          <w:bCs/>
          <w:sz w:val="28"/>
          <w:szCs w:val="28"/>
          <w:lang w:eastAsia="en-US" w:bidi="ar-SA"/>
        </w:rPr>
        <w:t xml:space="preserve">№     </w:t>
      </w:r>
      <w:r w:rsidR="00BE6284">
        <w:rPr>
          <w:bCs/>
          <w:sz w:val="28"/>
          <w:szCs w:val="28"/>
          <w:lang w:eastAsia="en-US" w:bidi="ar-SA"/>
        </w:rPr>
        <w:t xml:space="preserve">     </w:t>
      </w:r>
      <w:r w:rsidR="00FE23E9">
        <w:rPr>
          <w:bCs/>
          <w:sz w:val="28"/>
          <w:szCs w:val="28"/>
          <w:lang w:eastAsia="en-US" w:bidi="ar-SA"/>
        </w:rPr>
        <w:t>от _______________.</w:t>
      </w:r>
    </w:p>
    <w:p w:rsidR="00BE6284" w:rsidRPr="00601639" w:rsidRDefault="00BE6284" w:rsidP="00BE6284">
      <w:pPr>
        <w:tabs>
          <w:tab w:val="left" w:pos="744"/>
          <w:tab w:val="left" w:pos="7133"/>
        </w:tabs>
        <w:ind w:left="532" w:right="163"/>
        <w:jc w:val="both"/>
        <w:outlineLvl w:val="0"/>
        <w:rPr>
          <w:bCs/>
          <w:sz w:val="28"/>
          <w:szCs w:val="28"/>
          <w:lang w:eastAsia="en-US" w:bidi="ar-SA"/>
        </w:rPr>
      </w:pPr>
    </w:p>
    <w:p w:rsidR="009026CF" w:rsidRDefault="00766977" w:rsidP="00601639">
      <w:pPr>
        <w:numPr>
          <w:ilvl w:val="0"/>
          <w:numId w:val="21"/>
        </w:numPr>
        <w:tabs>
          <w:tab w:val="left" w:pos="744"/>
        </w:tabs>
        <w:ind w:left="532" w:right="171" w:firstLine="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Рекламная конструкция зарегистрирована в реестре рекламных мест </w:t>
      </w:r>
      <w:proofErr w:type="gramStart"/>
      <w:r w:rsidRPr="00601639">
        <w:rPr>
          <w:sz w:val="28"/>
          <w:szCs w:val="28"/>
          <w:lang w:eastAsia="en-US" w:bidi="ar-SA"/>
        </w:rPr>
        <w:t>за</w:t>
      </w:r>
      <w:proofErr w:type="gramEnd"/>
      <w:r w:rsidRPr="00601639">
        <w:rPr>
          <w:sz w:val="28"/>
          <w:szCs w:val="28"/>
          <w:lang w:eastAsia="en-US" w:bidi="ar-SA"/>
        </w:rPr>
        <w:t xml:space="preserve"> </w:t>
      </w:r>
    </w:p>
    <w:p w:rsidR="009026CF" w:rsidRDefault="009026CF" w:rsidP="009026CF">
      <w:pPr>
        <w:pStyle w:val="a5"/>
        <w:rPr>
          <w:sz w:val="28"/>
          <w:szCs w:val="28"/>
          <w:lang w:eastAsia="en-US" w:bidi="ar-SA"/>
        </w:rPr>
      </w:pPr>
    </w:p>
    <w:p w:rsidR="00766977" w:rsidRPr="00601639" w:rsidRDefault="009026CF" w:rsidP="009026CF">
      <w:pPr>
        <w:tabs>
          <w:tab w:val="left" w:pos="744"/>
        </w:tabs>
        <w:ind w:left="532" w:right="171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№________ .</w:t>
      </w:r>
    </w:p>
    <w:p w:rsidR="00766977" w:rsidRPr="00601639" w:rsidRDefault="00766977" w:rsidP="00601639">
      <w:pPr>
        <w:rPr>
          <w:sz w:val="28"/>
          <w:szCs w:val="28"/>
          <w:lang w:eastAsia="en-US" w:bidi="ar-SA"/>
        </w:rPr>
      </w:pPr>
    </w:p>
    <w:p w:rsidR="00766977" w:rsidRDefault="00766977" w:rsidP="00601639">
      <w:pPr>
        <w:ind w:left="532"/>
        <w:jc w:val="both"/>
        <w:outlineLvl w:val="0"/>
        <w:rPr>
          <w:bCs/>
          <w:sz w:val="28"/>
          <w:szCs w:val="28"/>
          <w:lang w:eastAsia="en-US" w:bidi="ar-SA"/>
        </w:rPr>
      </w:pPr>
      <w:r w:rsidRPr="009026CF">
        <w:rPr>
          <w:bCs/>
          <w:sz w:val="28"/>
          <w:szCs w:val="28"/>
          <w:lang w:eastAsia="en-US" w:bidi="ar-SA"/>
        </w:rPr>
        <w:t>Срок действия разрешения:</w:t>
      </w:r>
    </w:p>
    <w:p w:rsidR="00FE23E9" w:rsidRPr="009026CF" w:rsidRDefault="00FE23E9" w:rsidP="00601639">
      <w:pPr>
        <w:ind w:left="532"/>
        <w:jc w:val="both"/>
        <w:outlineLvl w:val="0"/>
        <w:rPr>
          <w:bCs/>
          <w:sz w:val="28"/>
          <w:szCs w:val="28"/>
          <w:lang w:eastAsia="en-US" w:bidi="ar-SA"/>
        </w:rPr>
      </w:pPr>
    </w:p>
    <w:tbl>
      <w:tblPr>
        <w:tblStyle w:val="TableNormal"/>
        <w:tblW w:w="9355" w:type="dxa"/>
        <w:tblInd w:w="85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2"/>
        <w:gridCol w:w="2250"/>
        <w:gridCol w:w="1448"/>
        <w:gridCol w:w="1275"/>
      </w:tblGrid>
      <w:tr w:rsidR="00766977" w:rsidRPr="009026CF" w:rsidTr="00FE23E9">
        <w:trPr>
          <w:trHeight w:val="289"/>
        </w:trPr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</w:tcPr>
          <w:p w:rsidR="00766977" w:rsidRPr="009026CF" w:rsidRDefault="00766977" w:rsidP="00601639">
            <w:pPr>
              <w:ind w:left="551"/>
              <w:rPr>
                <w:sz w:val="28"/>
                <w:szCs w:val="28"/>
                <w:lang w:eastAsia="en-US" w:bidi="ar-SA"/>
              </w:rPr>
            </w:pPr>
            <w:r w:rsidRPr="009026CF">
              <w:rPr>
                <w:sz w:val="28"/>
                <w:szCs w:val="28"/>
                <w:lang w:eastAsia="en-US" w:bidi="ar-SA"/>
              </w:rPr>
              <w:t>Срок действия разрешения</w:t>
            </w:r>
          </w:p>
        </w:tc>
        <w:tc>
          <w:tcPr>
            <w:tcW w:w="497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66977" w:rsidRPr="009026CF" w:rsidRDefault="00766977" w:rsidP="00460AB8">
            <w:pPr>
              <w:tabs>
                <w:tab w:val="left" w:pos="3192"/>
              </w:tabs>
              <w:ind w:left="1962" w:right="1819"/>
              <w:jc w:val="center"/>
              <w:rPr>
                <w:sz w:val="28"/>
                <w:szCs w:val="28"/>
                <w:lang w:eastAsia="en-US" w:bidi="ar-SA"/>
              </w:rPr>
            </w:pPr>
            <w:r w:rsidRPr="009026CF">
              <w:rPr>
                <w:sz w:val="28"/>
                <w:szCs w:val="28"/>
                <w:lang w:eastAsia="en-US" w:bidi="ar-SA"/>
              </w:rPr>
              <w:t>Оплачено</w:t>
            </w:r>
          </w:p>
        </w:tc>
      </w:tr>
      <w:tr w:rsidR="00766977" w:rsidRPr="009026CF" w:rsidTr="00FE23E9">
        <w:trPr>
          <w:trHeight w:val="325"/>
        </w:trPr>
        <w:tc>
          <w:tcPr>
            <w:tcW w:w="438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66977" w:rsidRPr="009026CF" w:rsidRDefault="00766977" w:rsidP="00601639">
            <w:pPr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977" w:rsidRPr="009026CF" w:rsidRDefault="00766977" w:rsidP="00460AB8">
            <w:pPr>
              <w:ind w:left="347" w:right="145"/>
              <w:jc w:val="center"/>
              <w:rPr>
                <w:sz w:val="28"/>
                <w:szCs w:val="28"/>
                <w:lang w:eastAsia="en-US" w:bidi="ar-SA"/>
              </w:rPr>
            </w:pPr>
            <w:r w:rsidRPr="009026CF">
              <w:rPr>
                <w:sz w:val="28"/>
                <w:szCs w:val="28"/>
                <w:lang w:eastAsia="en-US" w:bidi="ar-SA"/>
              </w:rPr>
              <w:t>№ документа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977" w:rsidRPr="009026CF" w:rsidRDefault="00766977" w:rsidP="00460AB8">
            <w:pPr>
              <w:tabs>
                <w:tab w:val="left" w:pos="1414"/>
              </w:tabs>
              <w:ind w:left="544" w:right="266"/>
              <w:jc w:val="center"/>
              <w:rPr>
                <w:sz w:val="28"/>
                <w:szCs w:val="28"/>
                <w:lang w:eastAsia="en-US" w:bidi="ar-SA"/>
              </w:rPr>
            </w:pPr>
            <w:r w:rsidRPr="009026CF">
              <w:rPr>
                <w:sz w:val="28"/>
                <w:szCs w:val="28"/>
                <w:lang w:eastAsia="en-US" w:bidi="ar-SA"/>
              </w:rPr>
              <w:t>дат</w:t>
            </w:r>
            <w:r w:rsidR="00460AB8" w:rsidRPr="009026CF">
              <w:rPr>
                <w:sz w:val="28"/>
                <w:szCs w:val="28"/>
                <w:lang w:eastAsia="en-US" w:bidi="ar-SA"/>
              </w:rPr>
              <w:t>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977" w:rsidRPr="009026CF" w:rsidRDefault="00766977" w:rsidP="00601639">
            <w:pPr>
              <w:ind w:left="230"/>
              <w:rPr>
                <w:sz w:val="28"/>
                <w:szCs w:val="28"/>
                <w:lang w:eastAsia="en-US" w:bidi="ar-SA"/>
              </w:rPr>
            </w:pPr>
            <w:r w:rsidRPr="009026CF">
              <w:rPr>
                <w:sz w:val="28"/>
                <w:szCs w:val="28"/>
                <w:lang w:eastAsia="en-US" w:bidi="ar-SA"/>
              </w:rPr>
              <w:t>сумма</w:t>
            </w:r>
          </w:p>
        </w:tc>
      </w:tr>
      <w:tr w:rsidR="00766977" w:rsidRPr="009026CF" w:rsidTr="00FE23E9">
        <w:trPr>
          <w:trHeight w:val="317"/>
        </w:trPr>
        <w:tc>
          <w:tcPr>
            <w:tcW w:w="4382" w:type="dxa"/>
            <w:vMerge/>
            <w:tcBorders>
              <w:top w:val="nil"/>
              <w:right w:val="single" w:sz="4" w:space="0" w:color="000000"/>
            </w:tcBorders>
          </w:tcPr>
          <w:p w:rsidR="00766977" w:rsidRPr="009026CF" w:rsidRDefault="00766977" w:rsidP="00601639">
            <w:pPr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977" w:rsidRPr="009026CF" w:rsidRDefault="00766977" w:rsidP="00601639">
            <w:pPr>
              <w:ind w:left="347" w:right="348"/>
              <w:jc w:val="center"/>
              <w:rPr>
                <w:sz w:val="28"/>
                <w:szCs w:val="28"/>
                <w:lang w:eastAsia="en-US" w:bidi="ar-SA"/>
              </w:rPr>
            </w:pPr>
            <w:proofErr w:type="gramStart"/>
            <w:r w:rsidRPr="009026CF">
              <w:rPr>
                <w:sz w:val="28"/>
                <w:szCs w:val="28"/>
                <w:lang w:eastAsia="en-US" w:bidi="ar-SA"/>
              </w:rPr>
              <w:t>п</w:t>
            </w:r>
            <w:proofErr w:type="gramEnd"/>
            <w:r w:rsidRPr="009026CF">
              <w:rPr>
                <w:sz w:val="28"/>
                <w:szCs w:val="28"/>
                <w:lang w:eastAsia="en-US" w:bidi="ar-SA"/>
              </w:rPr>
              <w:t>/п №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977" w:rsidRPr="009026CF" w:rsidRDefault="00766977" w:rsidP="00601639">
            <w:pPr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766977" w:rsidRPr="009026CF" w:rsidRDefault="00766977" w:rsidP="00601639">
            <w:pPr>
              <w:rPr>
                <w:sz w:val="28"/>
                <w:szCs w:val="28"/>
                <w:lang w:eastAsia="en-US" w:bidi="ar-SA"/>
              </w:rPr>
            </w:pPr>
          </w:p>
        </w:tc>
      </w:tr>
      <w:tr w:rsidR="00766977" w:rsidRPr="009026CF" w:rsidTr="00FE23E9">
        <w:trPr>
          <w:trHeight w:val="2727"/>
        </w:trPr>
        <w:tc>
          <w:tcPr>
            <w:tcW w:w="4382" w:type="dxa"/>
            <w:tcBorders>
              <w:right w:val="single" w:sz="4" w:space="0" w:color="000000"/>
            </w:tcBorders>
          </w:tcPr>
          <w:p w:rsidR="00766977" w:rsidRPr="009026CF" w:rsidRDefault="00766977" w:rsidP="00601639">
            <w:pPr>
              <w:rPr>
                <w:sz w:val="28"/>
                <w:szCs w:val="28"/>
                <w:lang w:eastAsia="en-US" w:bidi="ar-SA"/>
              </w:rPr>
            </w:pPr>
          </w:p>
          <w:p w:rsidR="00766977" w:rsidRPr="009026CF" w:rsidRDefault="00C37ABA" w:rsidP="00601639">
            <w:pPr>
              <w:ind w:left="90"/>
              <w:rPr>
                <w:sz w:val="28"/>
                <w:szCs w:val="28"/>
                <w:lang w:eastAsia="en-US" w:bidi="ar-SA"/>
              </w:rPr>
            </w:pPr>
            <w:r w:rsidRPr="009026CF">
              <w:rPr>
                <w:noProof/>
                <w:sz w:val="28"/>
                <w:szCs w:val="28"/>
                <w:lang w:bidi="ar-SA"/>
              </w:rPr>
              <mc:AlternateContent>
                <mc:Choice Requires="wpg">
                  <w:drawing>
                    <wp:inline distT="0" distB="0" distL="0" distR="0" wp14:anchorId="335367A3" wp14:editId="21BBBA26">
                      <wp:extent cx="2286000" cy="6350"/>
                      <wp:effectExtent l="9525" t="9525" r="9525" b="3175"/>
                      <wp:docPr id="82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83" name="Line 79"/>
                              <wps:cNvCnPr/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">
                      <v:line id="Line 79" o:spid="_x0000_s1027" style="position:absolute;visibility:visible;mso-wrap-style:squar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YMmcMAAADbAAAADwAAAGRycy9kb3ducmV2LnhtbESPQWsCMRSE7wX/Q3hCbzWrxbKsRqkL&#10;giJIa3vo8bF5ZpduXpYk6vrvjSB4HGbmG2a+7G0rzuRD41jBeJSBIK6cbtgo+P1Zv+UgQkTW2Dom&#10;BVcKsFwMXuZYaHfhbzofohEJwqFABXWMXSFlqGqyGEauI07e0XmLMUlvpPZ4SXDbykmWfUiLDaeF&#10;Gjsqa6r+DyerwOSGyr/VdvK1W/mun2bX02ZfKvU67D9nICL18Rl+tDdaQf4O9y/pB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mDJnDAAAA2wAAAA8AAAAAAAAAAAAA&#10;AAAAoQIAAGRycy9kb3ducmV2LnhtbFBLBQYAAAAABAAEAPkAAACRAwAAAAA=&#10;" strokeweight=".17356mm"/>
                      <w10:anchorlock/>
                    </v:group>
                  </w:pict>
                </mc:Fallback>
              </mc:AlternateContent>
            </w:r>
          </w:p>
          <w:p w:rsidR="00766977" w:rsidRPr="009026CF" w:rsidRDefault="00766977" w:rsidP="00601639">
            <w:pPr>
              <w:rPr>
                <w:sz w:val="28"/>
                <w:szCs w:val="28"/>
                <w:lang w:eastAsia="en-US" w:bidi="ar-SA"/>
              </w:rPr>
            </w:pPr>
          </w:p>
          <w:p w:rsidR="00766977" w:rsidRPr="009026CF" w:rsidRDefault="00C37ABA" w:rsidP="00601639">
            <w:pPr>
              <w:ind w:left="90"/>
              <w:rPr>
                <w:sz w:val="28"/>
                <w:szCs w:val="28"/>
                <w:lang w:eastAsia="en-US" w:bidi="ar-SA"/>
              </w:rPr>
            </w:pPr>
            <w:r w:rsidRPr="009026CF">
              <w:rPr>
                <w:noProof/>
                <w:sz w:val="28"/>
                <w:szCs w:val="28"/>
                <w:lang w:bidi="ar-SA"/>
              </w:rPr>
              <mc:AlternateContent>
                <mc:Choice Requires="wpg">
                  <w:drawing>
                    <wp:inline distT="0" distB="0" distL="0" distR="0" wp14:anchorId="39E106CB" wp14:editId="08CE5C10">
                      <wp:extent cx="2286000" cy="6350"/>
                      <wp:effectExtent l="9525" t="9525" r="9525" b="3175"/>
                      <wp:docPr id="80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81" name="Line 77"/>
                              <wps:cNvCnPr/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6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">
                      <v:line id="Line 77" o:spid="_x0000_s1027" style="position:absolute;visibility:visible;mso-wrap-style:squar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g3dcQAAADbAAAADwAAAGRycy9kb3ducmV2LnhtbESPQWvCQBSE74L/YXkFb7pRaAlpNlID&#10;gkUo1fbQ4yP73ASzb8PuqvHfdwsFj8PMfMOU69H24ko+dI4VLBcZCOLG6Y6Ngu+v7TwHESKyxt4x&#10;KbhTgHU1nZRYaHfjA12P0YgE4VCggjbGoZAyNC1ZDAs3ECfv5LzFmKQ3Unu8Jbjt5SrLXqTFjtNC&#10;iwPVLTXn48UqMLmh+mfzvvrcb/wwPmf3y+6jVmr2NL69gog0xkf4v73TCvIl/H1JP0B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Dd1xAAAANsAAAAPAAAAAAAAAAAA&#10;AAAAAKECAABkcnMvZG93bnJldi54bWxQSwUGAAAAAAQABAD5AAAAkgMAAAAA&#10;" strokeweight=".17356mm"/>
                      <w10:anchorlock/>
                    </v:group>
                  </w:pict>
                </mc:Fallback>
              </mc:AlternateContent>
            </w:r>
          </w:p>
          <w:p w:rsidR="00766977" w:rsidRPr="009026CF" w:rsidRDefault="00766977" w:rsidP="00601639">
            <w:pPr>
              <w:rPr>
                <w:sz w:val="28"/>
                <w:szCs w:val="28"/>
                <w:lang w:eastAsia="en-US" w:bidi="ar-SA"/>
              </w:rPr>
            </w:pPr>
          </w:p>
          <w:p w:rsidR="00766977" w:rsidRPr="009026CF" w:rsidRDefault="00C37ABA" w:rsidP="00601639">
            <w:pPr>
              <w:ind w:left="90"/>
              <w:rPr>
                <w:sz w:val="28"/>
                <w:szCs w:val="28"/>
                <w:lang w:eastAsia="en-US" w:bidi="ar-SA"/>
              </w:rPr>
            </w:pPr>
            <w:r w:rsidRPr="009026CF">
              <w:rPr>
                <w:noProof/>
                <w:sz w:val="28"/>
                <w:szCs w:val="28"/>
                <w:lang w:bidi="ar-SA"/>
              </w:rPr>
              <mc:AlternateContent>
                <mc:Choice Requires="wpg">
                  <w:drawing>
                    <wp:inline distT="0" distB="0" distL="0" distR="0" wp14:anchorId="6FAE7BC5" wp14:editId="13CF29FB">
                      <wp:extent cx="2286000" cy="6350"/>
                      <wp:effectExtent l="9525" t="9525" r="9525" b="3175"/>
                      <wp:docPr id="78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79" name="Line 75"/>
                              <wps:cNvCnPr/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4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">
                      <v:line id="Line 75" o:spid="_x0000_s1027" style="position:absolute;visibility:visible;mso-wrap-style:squar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tLVMQAAADbAAAADwAAAGRycy9kb3ducmV2LnhtbESPT2sCMRTE7wW/Q3iCt5pV0NrVKLog&#10;KIXinx48Pjav2aWblyWJun57Uyj0OMzMb5jFqrONuJEPtWMFo2EGgrh0umaj4Ou8fZ2BCBFZY+OY&#10;FDwowGrZe1lgrt2dj3Q7RSMShEOOCqoY21zKUFZkMQxdS5y8b+ctxiS9kdrjPcFtI8dZNpUWa04L&#10;FbZUVFT+nK5WgZkZKi6b/fjwsfFtN8ke191nodSg363nICJ18T/8195pBW/v8Psl/QC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0tUxAAAANsAAAAPAAAAAAAAAAAA&#10;AAAAAKECAABkcnMvZG93bnJldi54bWxQSwUGAAAAAAQABAD5AAAAkgMAAAAA&#10;" strokeweight=".17356mm"/>
                      <w10:anchorlock/>
                    </v:group>
                  </w:pict>
                </mc:Fallback>
              </mc:AlternateContent>
            </w:r>
          </w:p>
          <w:p w:rsidR="00766977" w:rsidRPr="009026CF" w:rsidRDefault="00766977" w:rsidP="00601639">
            <w:pPr>
              <w:rPr>
                <w:sz w:val="28"/>
                <w:szCs w:val="28"/>
                <w:lang w:eastAsia="en-US" w:bidi="ar-SA"/>
              </w:rPr>
            </w:pPr>
          </w:p>
          <w:p w:rsidR="00766977" w:rsidRPr="009026CF" w:rsidRDefault="00C37ABA" w:rsidP="00601639">
            <w:pPr>
              <w:ind w:left="90"/>
              <w:rPr>
                <w:sz w:val="28"/>
                <w:szCs w:val="28"/>
                <w:lang w:eastAsia="en-US" w:bidi="ar-SA"/>
              </w:rPr>
            </w:pPr>
            <w:r w:rsidRPr="009026CF">
              <w:rPr>
                <w:noProof/>
                <w:sz w:val="28"/>
                <w:szCs w:val="28"/>
                <w:lang w:bidi="ar-SA"/>
              </w:rPr>
              <mc:AlternateContent>
                <mc:Choice Requires="wpg">
                  <w:drawing>
                    <wp:inline distT="0" distB="0" distL="0" distR="0" wp14:anchorId="0D8A4DF1" wp14:editId="0DDCBC2B">
                      <wp:extent cx="2286000" cy="6350"/>
                      <wp:effectExtent l="9525" t="9525" r="9525" b="3175"/>
                      <wp:docPr id="76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77" name="Line 73"/>
                              <wps:cNvCnPr/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2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">
                      <v:line id="Line 73" o:spid="_x0000_s1027" style="position:absolute;visibility:visible;mso-wrap-style:squar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h6vcQAAADbAAAADwAAAGRycy9kb3ducmV2LnhtbESPT2sCMRTE70K/Q3gFb5qtUJXVKHWh&#10;oBSk/jl4fGye2cXNy5JEXb99Iwg9DjPzG2a+7GwjbuRD7VjBxzADQVw6XbNRcDx8D6YgQkTW2Dgm&#10;BQ8KsFy89eaYa3fnHd320YgE4ZCjgirGNpcylBVZDEPXEifv7LzFmKQ3Unu8J7ht5CjLxtJizWmh&#10;wpaKisrL/moVmKmh4rTajH5/Vr7tPrPHdb0tlOq/d18zEJG6+B9+tddawWQCzy/pB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SHq9xAAAANsAAAAPAAAAAAAAAAAA&#10;AAAAAKECAABkcnMvZG93bnJldi54bWxQSwUGAAAAAAQABAD5AAAAkgMAAAAA&#10;" strokeweight=".17356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73" w:type="dxa"/>
            <w:gridSpan w:val="3"/>
            <w:tcBorders>
              <w:left w:val="single" w:sz="4" w:space="0" w:color="000000"/>
            </w:tcBorders>
          </w:tcPr>
          <w:p w:rsidR="00766977" w:rsidRPr="009026CF" w:rsidRDefault="00766977" w:rsidP="00601639">
            <w:pPr>
              <w:ind w:left="105"/>
              <w:rPr>
                <w:sz w:val="28"/>
                <w:szCs w:val="28"/>
                <w:lang w:eastAsia="en-US" w:bidi="ar-SA"/>
              </w:rPr>
            </w:pPr>
            <w:r w:rsidRPr="009026CF">
              <w:rPr>
                <w:sz w:val="28"/>
                <w:szCs w:val="28"/>
                <w:lang w:eastAsia="en-US" w:bidi="ar-SA"/>
              </w:rPr>
              <w:t>Примечания:</w:t>
            </w:r>
          </w:p>
        </w:tc>
      </w:tr>
    </w:tbl>
    <w:p w:rsidR="00460AB8" w:rsidRDefault="00460AB8" w:rsidP="00601639">
      <w:pPr>
        <w:tabs>
          <w:tab w:val="left" w:pos="5891"/>
        </w:tabs>
        <w:ind w:left="532" w:right="170"/>
        <w:jc w:val="both"/>
        <w:rPr>
          <w:sz w:val="28"/>
          <w:szCs w:val="28"/>
          <w:lang w:eastAsia="en-US" w:bidi="ar-SA"/>
        </w:rPr>
      </w:pPr>
    </w:p>
    <w:p w:rsidR="00766977" w:rsidRPr="00601639" w:rsidRDefault="00C37ABA" w:rsidP="009026CF">
      <w:pPr>
        <w:tabs>
          <w:tab w:val="left" w:pos="5891"/>
        </w:tabs>
        <w:ind w:left="532" w:right="170"/>
        <w:jc w:val="both"/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4294967295" distB="4294967295" distL="114300" distR="114300" simplePos="0" relativeHeight="251701248" behindDoc="1" locked="0" layoutInCell="1" allowOverlap="1" wp14:anchorId="50B57BB0" wp14:editId="5D56EF5E">
                <wp:simplePos x="0" y="0"/>
                <wp:positionH relativeFrom="page">
                  <wp:posOffset>4050665</wp:posOffset>
                </wp:positionH>
                <wp:positionV relativeFrom="paragraph">
                  <wp:posOffset>-558801</wp:posOffset>
                </wp:positionV>
                <wp:extent cx="2971800" cy="0"/>
                <wp:effectExtent l="0" t="0" r="19050" b="19050"/>
                <wp:wrapNone/>
                <wp:docPr id="7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16152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18.95pt,-44pt" to="552.95pt,-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" strokeweight=".17356mm">
                <w10:wrap anchorx="page"/>
              </v:lin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4294967295" distB="4294967295" distL="114300" distR="114300" simplePos="0" relativeHeight="251702272" behindDoc="1" locked="0" layoutInCell="1" allowOverlap="1" wp14:anchorId="6B29E095" wp14:editId="4099A280">
                <wp:simplePos x="0" y="0"/>
                <wp:positionH relativeFrom="page">
                  <wp:posOffset>4050665</wp:posOffset>
                </wp:positionH>
                <wp:positionV relativeFrom="paragraph">
                  <wp:posOffset>-378461</wp:posOffset>
                </wp:positionV>
                <wp:extent cx="2971800" cy="0"/>
                <wp:effectExtent l="0" t="0" r="19050" b="19050"/>
                <wp:wrapNone/>
                <wp:docPr id="7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-2516142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18.95pt,-29.8pt" to="552.95pt,-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" strokeweight=".17356mm">
                <w10:wrap anchorx="page"/>
              </v:line>
            </w:pict>
          </mc:Fallback>
        </mc:AlternateContent>
      </w:r>
      <w:r w:rsidR="00766977" w:rsidRPr="00601639">
        <w:rPr>
          <w:sz w:val="28"/>
          <w:szCs w:val="28"/>
          <w:lang w:eastAsia="en-US" w:bidi="ar-SA"/>
        </w:rPr>
        <w:t xml:space="preserve">*С Положением о порядке установки рекламных конструкций на территории </w:t>
      </w:r>
      <w:r w:rsidR="009026CF">
        <w:rPr>
          <w:spacing w:val="-3"/>
          <w:sz w:val="28"/>
          <w:szCs w:val="28"/>
          <w:lang w:eastAsia="en-US" w:bidi="ar-SA"/>
        </w:rPr>
        <w:t xml:space="preserve">городского округа «город Клинцы Брянской области» </w:t>
      </w:r>
      <w:r w:rsidR="00766977" w:rsidRPr="00601639">
        <w:rPr>
          <w:sz w:val="28"/>
          <w:szCs w:val="28"/>
          <w:lang w:eastAsia="en-US" w:bidi="ar-SA"/>
        </w:rPr>
        <w:t>ознакомле</w:t>
      </w:r>
      <w:proofErr w:type="gramStart"/>
      <w:r w:rsidR="00766977" w:rsidRPr="00601639">
        <w:rPr>
          <w:sz w:val="28"/>
          <w:szCs w:val="28"/>
          <w:lang w:eastAsia="en-US" w:bidi="ar-SA"/>
        </w:rPr>
        <w:t>н(</w:t>
      </w:r>
      <w:proofErr w:type="gramEnd"/>
      <w:r w:rsidR="00766977" w:rsidRPr="00601639">
        <w:rPr>
          <w:sz w:val="28"/>
          <w:szCs w:val="28"/>
          <w:lang w:eastAsia="en-US" w:bidi="ar-SA"/>
        </w:rPr>
        <w:t>а)</w:t>
      </w:r>
      <w:r w:rsidR="009026CF">
        <w:rPr>
          <w:sz w:val="28"/>
          <w:szCs w:val="28"/>
          <w:u w:val="single"/>
          <w:lang w:eastAsia="en-US" w:bidi="ar-SA"/>
        </w:rPr>
        <w:t xml:space="preserve">                                                                          </w:t>
      </w:r>
    </w:p>
    <w:p w:rsidR="009026CF" w:rsidRDefault="009026CF" w:rsidP="00601639">
      <w:pPr>
        <w:ind w:left="892"/>
        <w:outlineLvl w:val="0"/>
        <w:rPr>
          <w:b/>
          <w:bCs/>
          <w:sz w:val="28"/>
          <w:szCs w:val="28"/>
          <w:lang w:eastAsia="en-US" w:bidi="ar-SA"/>
        </w:rPr>
      </w:pPr>
      <w:r>
        <w:rPr>
          <w:b/>
          <w:bCs/>
          <w:sz w:val="28"/>
          <w:szCs w:val="28"/>
          <w:lang w:eastAsia="en-US" w:bidi="ar-SA"/>
        </w:rPr>
        <w:t xml:space="preserve">   _______________________________________________________________</w:t>
      </w:r>
    </w:p>
    <w:p w:rsidR="009026CF" w:rsidRDefault="009026CF" w:rsidP="00601639">
      <w:pPr>
        <w:ind w:left="892"/>
        <w:outlineLvl w:val="0"/>
        <w:rPr>
          <w:bCs/>
          <w:sz w:val="28"/>
          <w:szCs w:val="28"/>
          <w:lang w:eastAsia="en-US" w:bidi="ar-SA"/>
        </w:rPr>
      </w:pPr>
    </w:p>
    <w:p w:rsidR="00766977" w:rsidRPr="009026CF" w:rsidRDefault="00766977" w:rsidP="00601639">
      <w:pPr>
        <w:ind w:left="892"/>
        <w:outlineLvl w:val="0"/>
        <w:rPr>
          <w:bCs/>
          <w:sz w:val="28"/>
          <w:szCs w:val="28"/>
          <w:lang w:eastAsia="en-US" w:bidi="ar-SA"/>
        </w:rPr>
      </w:pPr>
      <w:r w:rsidRPr="009026CF">
        <w:rPr>
          <w:bCs/>
          <w:sz w:val="28"/>
          <w:szCs w:val="28"/>
          <w:lang w:eastAsia="en-US" w:bidi="ar-SA"/>
        </w:rPr>
        <w:t>Разрешение действительно при соблюдении следующих условий:</w:t>
      </w:r>
    </w:p>
    <w:p w:rsidR="00766977" w:rsidRPr="00601639" w:rsidRDefault="00766977" w:rsidP="00601639">
      <w:pPr>
        <w:rPr>
          <w:b/>
          <w:sz w:val="28"/>
          <w:szCs w:val="28"/>
          <w:lang w:eastAsia="en-US" w:bidi="ar-SA"/>
        </w:rPr>
      </w:pPr>
    </w:p>
    <w:p w:rsidR="00766977" w:rsidRPr="00C97C89" w:rsidRDefault="00766977" w:rsidP="00C97C89">
      <w:pPr>
        <w:pStyle w:val="a5"/>
        <w:numPr>
          <w:ilvl w:val="0"/>
          <w:numId w:val="20"/>
        </w:numPr>
        <w:tabs>
          <w:tab w:val="left" w:pos="926"/>
        </w:tabs>
        <w:ind w:right="159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 xml:space="preserve">Рекламораспространитель </w:t>
      </w:r>
      <w:proofErr w:type="gramStart"/>
      <w:r w:rsidRPr="00C97C89">
        <w:rPr>
          <w:sz w:val="28"/>
          <w:szCs w:val="28"/>
          <w:lang w:eastAsia="en-US" w:bidi="ar-SA"/>
        </w:rPr>
        <w:t>обязан</w:t>
      </w:r>
      <w:proofErr w:type="gramEnd"/>
      <w:r w:rsidRPr="00C97C89">
        <w:rPr>
          <w:sz w:val="28"/>
          <w:szCs w:val="28"/>
          <w:lang w:eastAsia="en-US" w:bidi="ar-SA"/>
        </w:rPr>
        <w:t xml:space="preserve"> в строгом соответствии выполнять предписания, выданные </w:t>
      </w:r>
      <w:r w:rsidR="00C97C89" w:rsidRPr="00C97C89">
        <w:rPr>
          <w:sz w:val="28"/>
          <w:szCs w:val="28"/>
          <w:lang w:eastAsia="en-US" w:bidi="ar-SA"/>
        </w:rPr>
        <w:t>Клинцовской городской администрацией</w:t>
      </w:r>
      <w:r w:rsidRPr="00C97C89">
        <w:rPr>
          <w:sz w:val="28"/>
          <w:szCs w:val="28"/>
          <w:lang w:eastAsia="en-US" w:bidi="ar-SA"/>
        </w:rPr>
        <w:t xml:space="preserve"> о нарушении действующего федерального законодательства и нормативных актов местного самоуправления.</w:t>
      </w:r>
    </w:p>
    <w:p w:rsidR="00766977" w:rsidRPr="00C97C89" w:rsidRDefault="00766977" w:rsidP="00C97C89">
      <w:pPr>
        <w:pStyle w:val="a5"/>
        <w:numPr>
          <w:ilvl w:val="0"/>
          <w:numId w:val="20"/>
        </w:numPr>
        <w:tabs>
          <w:tab w:val="left" w:pos="1094"/>
        </w:tabs>
        <w:ind w:right="164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 xml:space="preserve">Рекламораспространитель </w:t>
      </w:r>
      <w:proofErr w:type="gramStart"/>
      <w:r w:rsidRPr="00C97C89">
        <w:rPr>
          <w:sz w:val="28"/>
          <w:szCs w:val="28"/>
          <w:lang w:eastAsia="en-US" w:bidi="ar-SA"/>
        </w:rPr>
        <w:t>обязан</w:t>
      </w:r>
      <w:proofErr w:type="gramEnd"/>
      <w:r w:rsidRPr="00C97C89">
        <w:rPr>
          <w:sz w:val="28"/>
          <w:szCs w:val="28"/>
          <w:lang w:eastAsia="en-US" w:bidi="ar-SA"/>
        </w:rPr>
        <w:t xml:space="preserve"> использовать предоставленное рекламное место по целевому назначению, выполнить изготовление и установку рекламной конструкции в строгом соответствии с согласованным проектом.</w:t>
      </w:r>
    </w:p>
    <w:p w:rsidR="00C97C89" w:rsidRDefault="00766977" w:rsidP="00C97C89">
      <w:pPr>
        <w:ind w:left="532" w:right="16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В случае выявления несоответствия рекламной конструкции утвержденному проекту в семидневный срок устранить отклонения от проекта.</w:t>
      </w:r>
    </w:p>
    <w:p w:rsidR="00C97C89" w:rsidRPr="00C97C89" w:rsidRDefault="00766977" w:rsidP="00C97C89">
      <w:pPr>
        <w:pStyle w:val="a5"/>
        <w:numPr>
          <w:ilvl w:val="0"/>
          <w:numId w:val="20"/>
        </w:numPr>
        <w:ind w:right="162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 xml:space="preserve">Рекламораспространитель </w:t>
      </w:r>
      <w:proofErr w:type="gramStart"/>
      <w:r w:rsidRPr="00C97C89">
        <w:rPr>
          <w:sz w:val="28"/>
          <w:szCs w:val="28"/>
          <w:lang w:eastAsia="en-US" w:bidi="ar-SA"/>
        </w:rPr>
        <w:t>обязан</w:t>
      </w:r>
      <w:proofErr w:type="gramEnd"/>
      <w:r w:rsidRPr="00C97C89">
        <w:rPr>
          <w:sz w:val="28"/>
          <w:szCs w:val="28"/>
          <w:lang w:eastAsia="en-US" w:bidi="ar-SA"/>
        </w:rPr>
        <w:t xml:space="preserve"> установить рекламную конструкцию не позднее одного года с момента получения Разрешения на установку рекламной конструкции, уведомив </w:t>
      </w:r>
      <w:r w:rsidR="00C97C89" w:rsidRPr="00C97C89">
        <w:rPr>
          <w:sz w:val="28"/>
          <w:szCs w:val="28"/>
          <w:lang w:eastAsia="en-US" w:bidi="ar-SA"/>
        </w:rPr>
        <w:t xml:space="preserve">Клинцовскую городскую администрацию </w:t>
      </w:r>
      <w:r w:rsidRPr="00C97C89">
        <w:rPr>
          <w:sz w:val="28"/>
          <w:szCs w:val="28"/>
          <w:lang w:eastAsia="en-US" w:bidi="ar-SA"/>
        </w:rPr>
        <w:t>о дате монтажа.</w:t>
      </w:r>
    </w:p>
    <w:p w:rsidR="00C97C89" w:rsidRDefault="00766977" w:rsidP="00C97C89">
      <w:pPr>
        <w:pStyle w:val="a5"/>
        <w:numPr>
          <w:ilvl w:val="0"/>
          <w:numId w:val="20"/>
        </w:numPr>
        <w:tabs>
          <w:tab w:val="left" w:pos="850"/>
        </w:tabs>
        <w:ind w:right="161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 xml:space="preserve">Рекламораспространитель </w:t>
      </w:r>
      <w:proofErr w:type="gramStart"/>
      <w:r w:rsidRPr="00C97C89">
        <w:rPr>
          <w:sz w:val="28"/>
          <w:szCs w:val="28"/>
          <w:lang w:eastAsia="en-US" w:bidi="ar-SA"/>
        </w:rPr>
        <w:t>обязан</w:t>
      </w:r>
      <w:proofErr w:type="gramEnd"/>
      <w:r w:rsidRPr="00C97C89">
        <w:rPr>
          <w:sz w:val="28"/>
          <w:szCs w:val="28"/>
          <w:lang w:eastAsia="en-US" w:bidi="ar-SA"/>
        </w:rPr>
        <w:t xml:space="preserve"> разместить на рекламной конструкции (в случае если рекламная конструкция является отдельно стоящей)</w:t>
      </w:r>
      <w:r w:rsidR="00460AB8" w:rsidRPr="00C97C89">
        <w:rPr>
          <w:sz w:val="28"/>
          <w:szCs w:val="28"/>
          <w:lang w:eastAsia="en-US" w:bidi="ar-SA"/>
        </w:rPr>
        <w:t xml:space="preserve"> </w:t>
      </w:r>
      <w:r w:rsidRPr="00C97C89">
        <w:rPr>
          <w:sz w:val="28"/>
          <w:szCs w:val="28"/>
          <w:lang w:eastAsia="en-US" w:bidi="ar-SA"/>
        </w:rPr>
        <w:t>маркировку с указанием владельца рекламной конструкции (наименования организации, Ф.И.О. физического лица), номеров контактных телефонов.</w:t>
      </w:r>
    </w:p>
    <w:p w:rsidR="00C97C89" w:rsidRDefault="00766977" w:rsidP="00C97C89">
      <w:pPr>
        <w:pStyle w:val="a5"/>
        <w:numPr>
          <w:ilvl w:val="0"/>
          <w:numId w:val="20"/>
        </w:numPr>
        <w:tabs>
          <w:tab w:val="left" w:pos="850"/>
        </w:tabs>
        <w:ind w:right="161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>Рекламораспространитель несет ответственность за техническое состояние рекламной конструкции, безопасность ее креплений как в целом, так и отдельных ее частей, за электр</w:t>
      </w:r>
      <w:proofErr w:type="gramStart"/>
      <w:r w:rsidRPr="00C97C89">
        <w:rPr>
          <w:sz w:val="28"/>
          <w:szCs w:val="28"/>
          <w:lang w:eastAsia="en-US" w:bidi="ar-SA"/>
        </w:rPr>
        <w:t>о-</w:t>
      </w:r>
      <w:proofErr w:type="gramEnd"/>
      <w:r w:rsidRPr="00C97C89">
        <w:rPr>
          <w:sz w:val="28"/>
          <w:szCs w:val="28"/>
          <w:lang w:eastAsia="en-US" w:bidi="ar-SA"/>
        </w:rPr>
        <w:t xml:space="preserve">, </w:t>
      </w:r>
      <w:proofErr w:type="spellStart"/>
      <w:r w:rsidRPr="00C97C89">
        <w:rPr>
          <w:sz w:val="28"/>
          <w:szCs w:val="28"/>
          <w:lang w:eastAsia="en-US" w:bidi="ar-SA"/>
        </w:rPr>
        <w:t>пожаро</w:t>
      </w:r>
      <w:proofErr w:type="spellEnd"/>
      <w:r w:rsidRPr="00C97C89">
        <w:rPr>
          <w:sz w:val="28"/>
          <w:szCs w:val="28"/>
          <w:lang w:eastAsia="en-US" w:bidi="ar-SA"/>
        </w:rPr>
        <w:t>- и экологическую безопасность, а также несет риск случайной гибели рекламной конструкции в целом и отдельных ее частей.</w:t>
      </w:r>
    </w:p>
    <w:p w:rsidR="00C97C89" w:rsidRDefault="00766977" w:rsidP="00C97C89">
      <w:pPr>
        <w:pStyle w:val="a5"/>
        <w:numPr>
          <w:ilvl w:val="0"/>
          <w:numId w:val="20"/>
        </w:numPr>
        <w:tabs>
          <w:tab w:val="left" w:pos="850"/>
        </w:tabs>
        <w:ind w:right="161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>Рекламораспространитель обязан обеспечить предусмотренную конструкцией подсветку рекламной конструкции в темное время суток, если это предусмотрено проектом, эксплуатировать световую рекламу в строгом соответствии с нормами и предписаниями соответствующих уполномоченных служб (организаций), соблюдать установленный режим эксплуатации.</w:t>
      </w:r>
    </w:p>
    <w:p w:rsidR="00C97C89" w:rsidRDefault="00766977" w:rsidP="00C97C89">
      <w:pPr>
        <w:pStyle w:val="a5"/>
        <w:numPr>
          <w:ilvl w:val="0"/>
          <w:numId w:val="20"/>
        </w:numPr>
        <w:tabs>
          <w:tab w:val="left" w:pos="850"/>
        </w:tabs>
        <w:ind w:right="161"/>
        <w:rPr>
          <w:sz w:val="28"/>
          <w:szCs w:val="28"/>
          <w:lang w:eastAsia="en-US" w:bidi="ar-SA"/>
        </w:rPr>
      </w:pPr>
      <w:proofErr w:type="gramStart"/>
      <w:r w:rsidRPr="00C97C89">
        <w:rPr>
          <w:sz w:val="28"/>
          <w:szCs w:val="28"/>
          <w:lang w:eastAsia="en-US" w:bidi="ar-SA"/>
        </w:rPr>
        <w:t>Рекламораспространитель обязан содержать рекламную конструкцию в надлежащем санитарном состоянии, которое обеспечивает отсутствие дефектов конструкции и информационного изображения, а также обеспечивать уборку и благоустройство территории, предназначенной для размещения конструкции, за свой счет.</w:t>
      </w:r>
      <w:proofErr w:type="gramEnd"/>
    </w:p>
    <w:p w:rsidR="00C97C89" w:rsidRDefault="00766977" w:rsidP="00C97C89">
      <w:pPr>
        <w:pStyle w:val="a5"/>
        <w:numPr>
          <w:ilvl w:val="0"/>
          <w:numId w:val="20"/>
        </w:numPr>
        <w:tabs>
          <w:tab w:val="left" w:pos="850"/>
        </w:tabs>
        <w:ind w:right="161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 xml:space="preserve">Рекламораспространитель </w:t>
      </w:r>
      <w:proofErr w:type="gramStart"/>
      <w:r w:rsidRPr="00C97C89">
        <w:rPr>
          <w:sz w:val="28"/>
          <w:szCs w:val="28"/>
          <w:lang w:eastAsia="en-US" w:bidi="ar-SA"/>
        </w:rPr>
        <w:t>обязан</w:t>
      </w:r>
      <w:proofErr w:type="gramEnd"/>
      <w:r w:rsidRPr="00C97C89">
        <w:rPr>
          <w:sz w:val="28"/>
          <w:szCs w:val="28"/>
          <w:lang w:eastAsia="en-US" w:bidi="ar-SA"/>
        </w:rPr>
        <w:t xml:space="preserve"> обеспечивать благоустройство территории, на которой размещена рекламная конструкция в соответствии с утвержденным проектом и действующими нормативными актами, принятыми органами государственной власти и местного самоуправления.</w:t>
      </w:r>
    </w:p>
    <w:p w:rsidR="00C97C89" w:rsidRDefault="00766977" w:rsidP="00C97C89">
      <w:pPr>
        <w:pStyle w:val="a5"/>
        <w:numPr>
          <w:ilvl w:val="0"/>
          <w:numId w:val="20"/>
        </w:numPr>
        <w:tabs>
          <w:tab w:val="left" w:pos="850"/>
        </w:tabs>
        <w:ind w:right="161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>Рекламораспространитель не допускает размещение на рекламной конструкции ненадлежащей рекламы.</w:t>
      </w:r>
    </w:p>
    <w:p w:rsidR="00C97C89" w:rsidRDefault="00766977" w:rsidP="00C97C89">
      <w:pPr>
        <w:pStyle w:val="a5"/>
        <w:numPr>
          <w:ilvl w:val="0"/>
          <w:numId w:val="20"/>
        </w:numPr>
        <w:tabs>
          <w:tab w:val="left" w:pos="850"/>
        </w:tabs>
        <w:ind w:right="161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 xml:space="preserve">В случае досрочного демонтажа рекламной конструкции, Рекламораспространитель </w:t>
      </w:r>
      <w:proofErr w:type="gramStart"/>
      <w:r w:rsidRPr="00C97C89">
        <w:rPr>
          <w:sz w:val="28"/>
          <w:szCs w:val="28"/>
          <w:lang w:eastAsia="en-US" w:bidi="ar-SA"/>
        </w:rPr>
        <w:t>обязан</w:t>
      </w:r>
      <w:proofErr w:type="gramEnd"/>
      <w:r w:rsidRPr="00C97C89">
        <w:rPr>
          <w:sz w:val="28"/>
          <w:szCs w:val="28"/>
          <w:lang w:eastAsia="en-US" w:bidi="ar-SA"/>
        </w:rPr>
        <w:t xml:space="preserve"> уведомить об этом </w:t>
      </w:r>
      <w:r w:rsidR="00C97C89" w:rsidRPr="00C97C89">
        <w:rPr>
          <w:sz w:val="28"/>
          <w:szCs w:val="28"/>
          <w:lang w:eastAsia="en-US" w:bidi="ar-SA"/>
        </w:rPr>
        <w:t>Клинцовскую городскую администрацию.</w:t>
      </w:r>
    </w:p>
    <w:p w:rsidR="00766977" w:rsidRPr="00C97C89" w:rsidRDefault="00766977" w:rsidP="00C97C89">
      <w:pPr>
        <w:pStyle w:val="a5"/>
        <w:numPr>
          <w:ilvl w:val="0"/>
          <w:numId w:val="20"/>
        </w:numPr>
        <w:tabs>
          <w:tab w:val="left" w:pos="850"/>
        </w:tabs>
        <w:ind w:right="161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 xml:space="preserve">При необходимости проведения после демонтажа рекламной конструкции ремонта фасада здания или работ по благоустройству территории на месте расположения рекламной конструкции, Рекламораспространитель проводит </w:t>
      </w:r>
      <w:r w:rsidRPr="00C97C89">
        <w:rPr>
          <w:sz w:val="28"/>
          <w:szCs w:val="28"/>
          <w:lang w:eastAsia="en-US" w:bidi="ar-SA"/>
        </w:rPr>
        <w:lastRenderedPageBreak/>
        <w:t>эти работы в срок не более одного месяца.</w:t>
      </w:r>
    </w:p>
    <w:p w:rsidR="00766977" w:rsidRPr="00601639" w:rsidRDefault="00766977" w:rsidP="00C97C89">
      <w:pPr>
        <w:numPr>
          <w:ilvl w:val="0"/>
          <w:numId w:val="44"/>
        </w:numPr>
        <w:tabs>
          <w:tab w:val="left" w:pos="955"/>
          <w:tab w:val="left" w:pos="8895"/>
        </w:tabs>
        <w:ind w:left="954" w:hanging="423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Иные условия: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.</w:t>
      </w:r>
    </w:p>
    <w:p w:rsidR="00766977" w:rsidRPr="00601639" w:rsidRDefault="009026CF" w:rsidP="009026CF">
      <w:pPr>
        <w:ind w:left="567" w:right="170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           </w:t>
      </w:r>
      <w:r w:rsidR="00766977" w:rsidRPr="00601639">
        <w:rPr>
          <w:sz w:val="28"/>
          <w:szCs w:val="28"/>
          <w:lang w:eastAsia="en-US" w:bidi="ar-SA"/>
        </w:rPr>
        <w:t>Рекламораспространитель несет ответственность за недостоверную и неполную информацию, указанную в документах, являющихся основанием для выдачи Разрешения на установку и эксплуатацию рекламной конструкции на территории муниципального образования, в соответствии с действующим федеральным законодательством и нормативными актами органов местного самоуправления».</w:t>
      </w:r>
    </w:p>
    <w:p w:rsidR="004E4288" w:rsidRDefault="004E4288" w:rsidP="004E4288">
      <w:pPr>
        <w:ind w:left="532"/>
        <w:jc w:val="both"/>
        <w:outlineLvl w:val="0"/>
        <w:rPr>
          <w:b/>
          <w:bCs/>
          <w:sz w:val="28"/>
          <w:szCs w:val="28"/>
          <w:lang w:eastAsia="en-US" w:bidi="ar-SA"/>
        </w:rPr>
      </w:pPr>
    </w:p>
    <w:p w:rsidR="004E4288" w:rsidRDefault="004E4288" w:rsidP="004E4288">
      <w:pPr>
        <w:ind w:left="532"/>
        <w:jc w:val="both"/>
        <w:outlineLvl w:val="0"/>
        <w:rPr>
          <w:b/>
          <w:bCs/>
          <w:sz w:val="28"/>
          <w:szCs w:val="28"/>
          <w:lang w:eastAsia="en-US" w:bidi="ar-SA"/>
        </w:rPr>
      </w:pPr>
    </w:p>
    <w:p w:rsidR="004E4288" w:rsidRPr="004E4288" w:rsidRDefault="004E4288" w:rsidP="004E4288">
      <w:pPr>
        <w:ind w:left="532"/>
        <w:jc w:val="both"/>
        <w:outlineLvl w:val="0"/>
        <w:rPr>
          <w:bCs/>
          <w:sz w:val="28"/>
          <w:szCs w:val="28"/>
          <w:lang w:eastAsia="en-US" w:bidi="ar-SA"/>
        </w:rPr>
      </w:pPr>
      <w:r w:rsidRPr="004E4288">
        <w:rPr>
          <w:bCs/>
          <w:sz w:val="28"/>
          <w:szCs w:val="28"/>
          <w:lang w:eastAsia="en-US" w:bidi="ar-SA"/>
        </w:rPr>
        <w:t xml:space="preserve">Глава </w:t>
      </w:r>
      <w:r>
        <w:rPr>
          <w:bCs/>
          <w:sz w:val="28"/>
          <w:szCs w:val="28"/>
          <w:lang w:eastAsia="en-US" w:bidi="ar-SA"/>
        </w:rPr>
        <w:t>городской администрации</w:t>
      </w:r>
    </w:p>
    <w:p w:rsidR="004E4288" w:rsidRPr="004E4288" w:rsidRDefault="004E4288" w:rsidP="004E4288">
      <w:pPr>
        <w:tabs>
          <w:tab w:val="left" w:pos="5063"/>
          <w:tab w:val="left" w:pos="6777"/>
        </w:tabs>
        <w:ind w:left="532" w:right="435"/>
        <w:rPr>
          <w:sz w:val="28"/>
          <w:szCs w:val="28"/>
          <w:lang w:eastAsia="en-US" w:bidi="ar-SA"/>
        </w:rPr>
      </w:pPr>
      <w:r w:rsidRPr="004E4288">
        <w:rPr>
          <w:sz w:val="28"/>
          <w:szCs w:val="28"/>
          <w:lang w:eastAsia="en-US" w:bidi="ar-SA"/>
        </w:rPr>
        <w:tab/>
      </w:r>
      <w:r>
        <w:rPr>
          <w:sz w:val="28"/>
          <w:szCs w:val="28"/>
          <w:lang w:eastAsia="en-US" w:bidi="ar-SA"/>
        </w:rPr>
        <w:t xml:space="preserve">       </w:t>
      </w:r>
      <w:r w:rsidR="00574B3C">
        <w:rPr>
          <w:sz w:val="28"/>
          <w:szCs w:val="28"/>
          <w:lang w:eastAsia="en-US" w:bidi="ar-SA"/>
        </w:rPr>
        <w:t xml:space="preserve">(Подпись)   </w:t>
      </w:r>
      <w:r w:rsidRPr="004E4288">
        <w:rPr>
          <w:sz w:val="28"/>
          <w:szCs w:val="28"/>
          <w:lang w:eastAsia="en-US" w:bidi="ar-SA"/>
        </w:rPr>
        <w:t>(Фамилия, инициалы) М.П.</w:t>
      </w:r>
    </w:p>
    <w:p w:rsidR="004E4288" w:rsidRPr="004E4288" w:rsidRDefault="004E4288" w:rsidP="004E4288">
      <w:pPr>
        <w:rPr>
          <w:sz w:val="28"/>
          <w:szCs w:val="28"/>
          <w:lang w:eastAsia="en-US" w:bidi="ar-SA"/>
        </w:rPr>
      </w:pPr>
    </w:p>
    <w:p w:rsidR="004E4288" w:rsidRPr="004E4288" w:rsidRDefault="004E4288" w:rsidP="004E4288">
      <w:pPr>
        <w:tabs>
          <w:tab w:val="left" w:pos="5467"/>
        </w:tabs>
        <w:ind w:left="532"/>
        <w:rPr>
          <w:sz w:val="28"/>
          <w:szCs w:val="28"/>
          <w:lang w:eastAsia="en-US" w:bidi="ar-SA"/>
        </w:rPr>
      </w:pPr>
      <w:r w:rsidRPr="004E4288">
        <w:rPr>
          <w:sz w:val="28"/>
          <w:szCs w:val="28"/>
          <w:lang w:eastAsia="en-US" w:bidi="ar-SA"/>
        </w:rPr>
        <w:t>Начальник отдела архитектуры,</w:t>
      </w:r>
    </w:p>
    <w:p w:rsidR="004E4288" w:rsidRPr="004E4288" w:rsidRDefault="004E4288" w:rsidP="004E4288">
      <w:pPr>
        <w:tabs>
          <w:tab w:val="left" w:pos="5467"/>
        </w:tabs>
        <w:ind w:left="532"/>
        <w:rPr>
          <w:sz w:val="28"/>
          <w:szCs w:val="28"/>
          <w:lang w:eastAsia="en-US" w:bidi="ar-SA"/>
        </w:rPr>
      </w:pPr>
      <w:r w:rsidRPr="004E4288">
        <w:rPr>
          <w:sz w:val="28"/>
          <w:szCs w:val="28"/>
          <w:lang w:eastAsia="en-US" w:bidi="ar-SA"/>
        </w:rPr>
        <w:t>градостроительства и землеустройства</w:t>
      </w:r>
      <w:r>
        <w:rPr>
          <w:sz w:val="28"/>
          <w:szCs w:val="28"/>
          <w:lang w:eastAsia="en-US" w:bidi="ar-SA"/>
        </w:rPr>
        <w:t xml:space="preserve">       </w:t>
      </w:r>
      <w:r w:rsidRPr="004E4288">
        <w:rPr>
          <w:sz w:val="28"/>
          <w:szCs w:val="28"/>
          <w:lang w:eastAsia="en-US" w:bidi="ar-SA"/>
        </w:rPr>
        <w:t>(Подпись)</w:t>
      </w:r>
      <w:r>
        <w:rPr>
          <w:sz w:val="28"/>
          <w:szCs w:val="28"/>
          <w:lang w:eastAsia="en-US" w:bidi="ar-SA"/>
        </w:rPr>
        <w:t xml:space="preserve">   </w:t>
      </w:r>
      <w:r w:rsidRPr="004E4288">
        <w:rPr>
          <w:sz w:val="28"/>
          <w:szCs w:val="28"/>
          <w:lang w:eastAsia="en-US" w:bidi="ar-SA"/>
        </w:rPr>
        <w:t xml:space="preserve"> (Фамилия, инициалы)</w:t>
      </w:r>
    </w:p>
    <w:p w:rsidR="004E4288" w:rsidRPr="004E4288" w:rsidRDefault="004E4288" w:rsidP="004E4288">
      <w:pPr>
        <w:ind w:left="532" w:right="170" w:firstLine="360"/>
        <w:jc w:val="both"/>
        <w:rPr>
          <w:sz w:val="28"/>
          <w:szCs w:val="28"/>
          <w:lang w:eastAsia="en-US" w:bidi="ar-SA"/>
        </w:rPr>
      </w:pPr>
    </w:p>
    <w:p w:rsidR="004E4288" w:rsidRDefault="004E4288" w:rsidP="002C616F">
      <w:pPr>
        <w:pStyle w:val="a3"/>
        <w:ind w:left="4843" w:hanging="23"/>
        <w:jc w:val="both"/>
      </w:pPr>
    </w:p>
    <w:p w:rsidR="007F6248" w:rsidRDefault="002C616F" w:rsidP="002C616F">
      <w:pPr>
        <w:pStyle w:val="a3"/>
        <w:ind w:left="4843" w:hanging="23"/>
        <w:jc w:val="both"/>
      </w:pPr>
      <w:r>
        <w:t xml:space="preserve">   </w:t>
      </w: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C97C89" w:rsidRDefault="00C97C89" w:rsidP="002C616F">
      <w:pPr>
        <w:pStyle w:val="a3"/>
        <w:ind w:left="4843" w:hanging="23"/>
        <w:jc w:val="both"/>
      </w:pPr>
    </w:p>
    <w:p w:rsidR="00C97C89" w:rsidRDefault="00C97C89" w:rsidP="002C616F">
      <w:pPr>
        <w:pStyle w:val="a3"/>
        <w:ind w:left="4843" w:hanging="23"/>
        <w:jc w:val="both"/>
      </w:pPr>
    </w:p>
    <w:p w:rsidR="004E4288" w:rsidRDefault="004E4288" w:rsidP="004D7598">
      <w:pPr>
        <w:pStyle w:val="a3"/>
        <w:ind w:left="0"/>
        <w:jc w:val="both"/>
      </w:pPr>
    </w:p>
    <w:p w:rsidR="00C01794" w:rsidRDefault="00C01794" w:rsidP="00C01794">
      <w:pPr>
        <w:pStyle w:val="a3"/>
        <w:ind w:left="0"/>
        <w:jc w:val="both"/>
      </w:pPr>
    </w:p>
    <w:p w:rsidR="00B91EBC" w:rsidRDefault="00C01794" w:rsidP="00C01794">
      <w:pPr>
        <w:pStyle w:val="a3"/>
        <w:ind w:left="0"/>
        <w:jc w:val="both"/>
      </w:pPr>
      <w:r>
        <w:lastRenderedPageBreak/>
        <w:t xml:space="preserve">                                                                     </w:t>
      </w:r>
      <w:r w:rsidR="000313CF">
        <w:t xml:space="preserve">                           </w:t>
      </w:r>
      <w:r w:rsidR="00FE23E9">
        <w:t xml:space="preserve">     </w:t>
      </w:r>
      <w:r w:rsidR="000313CF">
        <w:t xml:space="preserve"> </w:t>
      </w:r>
      <w:r w:rsidR="00B91EBC">
        <w:t xml:space="preserve">   Приложение № 2</w:t>
      </w:r>
    </w:p>
    <w:p w:rsidR="00B91EBC" w:rsidRDefault="00B91EBC" w:rsidP="00B91EBC">
      <w:pPr>
        <w:pStyle w:val="a3"/>
        <w:ind w:left="5387"/>
        <w:jc w:val="both"/>
      </w:pPr>
      <w:r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</w:t>
      </w:r>
      <w:r w:rsidR="00C01794">
        <w:t>н</w:t>
      </w:r>
      <w:r>
        <w:t>о</w:t>
      </w:r>
      <w:r w:rsidR="00C01794">
        <w:t>му</w:t>
      </w:r>
      <w:r>
        <w:t xml:space="preserve"> постановлением Клинцовской городской администрацией</w:t>
      </w:r>
    </w:p>
    <w:p w:rsidR="00180B64" w:rsidRPr="00601639" w:rsidRDefault="00B91EBC" w:rsidP="00B91EBC">
      <w:pPr>
        <w:pStyle w:val="a3"/>
        <w:ind w:left="5387"/>
        <w:jc w:val="both"/>
        <w:rPr>
          <w:rStyle w:val="30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t>от ______________ № _________</w:t>
      </w:r>
    </w:p>
    <w:p w:rsidR="00B91EBC" w:rsidRDefault="00B91EBC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180B64" w:rsidRPr="000313CF" w:rsidRDefault="00180B64" w:rsidP="00601639">
      <w:pPr>
        <w:pStyle w:val="31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  <w:r w:rsidRPr="000313CF"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Форма решения об аннулировании ранее выданного Разрешения на установку и эксплуатацию рекламной конструкции</w:t>
      </w:r>
      <w:r w:rsidR="00E425C0" w:rsidRPr="000313CF"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</w:p>
    <w:p w:rsidR="00180B64" w:rsidRPr="000313CF" w:rsidRDefault="00180B64" w:rsidP="00601639">
      <w:pPr>
        <w:pStyle w:val="a3"/>
        <w:ind w:left="1900"/>
        <w:rPr>
          <w:rStyle w:val="10"/>
          <w:rFonts w:ascii="Times New Roman" w:hAnsi="Times New Roman" w:cs="Times New Roman"/>
          <w:iCs/>
          <w:color w:val="000000"/>
          <w:sz w:val="28"/>
          <w:szCs w:val="28"/>
        </w:rPr>
      </w:pPr>
      <w:r w:rsidRPr="000313CF">
        <w:rPr>
          <w:rStyle w:val="10"/>
          <w:rFonts w:ascii="Times New Roman" w:hAnsi="Times New Roman" w:cs="Times New Roman"/>
          <w:iCs/>
          <w:color w:val="000000"/>
          <w:sz w:val="28"/>
          <w:szCs w:val="28"/>
        </w:rPr>
        <w:t>(Оформляется на официальном бланке Администрации)</w:t>
      </w:r>
    </w:p>
    <w:p w:rsidR="00180B64" w:rsidRPr="000313CF" w:rsidRDefault="00180B64" w:rsidP="00601639">
      <w:pPr>
        <w:pStyle w:val="a3"/>
        <w:ind w:left="1900"/>
        <w:rPr>
          <w:iCs/>
        </w:rPr>
      </w:pPr>
    </w:p>
    <w:p w:rsidR="00FE23E9" w:rsidRDefault="00FE23E9" w:rsidP="00FE23E9">
      <w:pPr>
        <w:pStyle w:val="a3"/>
        <w:ind w:right="40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FE23E9" w:rsidTr="004E4288">
        <w:trPr>
          <w:trHeight w:val="1907"/>
        </w:trPr>
        <w:tc>
          <w:tcPr>
            <w:tcW w:w="4785" w:type="dxa"/>
          </w:tcPr>
          <w:p w:rsidR="00FE23E9" w:rsidRPr="00FE23E9" w:rsidRDefault="00FE23E9" w:rsidP="004E4288">
            <w:pPr>
              <w:pStyle w:val="a3"/>
              <w:ind w:left="0" w:right="40"/>
              <w:jc w:val="both"/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3E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Кому:___________________________</w:t>
            </w:r>
            <w:r w:rsidR="004E4288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  <w:p w:rsidR="00FE23E9" w:rsidRDefault="00FE23E9" w:rsidP="004E4288">
            <w:pPr>
              <w:pStyle w:val="a3"/>
              <w:ind w:left="0" w:right="40"/>
              <w:jc w:val="both"/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3E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(фамилия, имя, отчество (при наличии)</w:t>
            </w:r>
            <w:r w:rsidR="004E4288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физического лица, индивидуального </w:t>
            </w:r>
            <w:r w:rsidRPr="00FE23E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предпринимателя или наименование юридического лица)</w:t>
            </w:r>
          </w:p>
        </w:tc>
      </w:tr>
    </w:tbl>
    <w:p w:rsidR="00180B64" w:rsidRPr="00601639" w:rsidRDefault="00180B64" w:rsidP="00601639">
      <w:pPr>
        <w:pStyle w:val="a3"/>
        <w:ind w:left="5400" w:right="40"/>
        <w:jc w:val="both"/>
      </w:pPr>
    </w:p>
    <w:p w:rsidR="00180B64" w:rsidRPr="00601639" w:rsidRDefault="004E4288" w:rsidP="00601639">
      <w:pPr>
        <w:pStyle w:val="a3"/>
        <w:ind w:left="5400"/>
        <w:jc w:val="both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80B64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Номер заявления ____________ </w:t>
      </w:r>
    </w:p>
    <w:p w:rsidR="00180B64" w:rsidRPr="00601639" w:rsidRDefault="00180B64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80B64" w:rsidRPr="000313CF" w:rsidRDefault="00180B64" w:rsidP="00601639">
      <w:pPr>
        <w:pStyle w:val="31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  <w:r w:rsidRPr="000313CF"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Решение</w:t>
      </w:r>
    </w:p>
    <w:p w:rsidR="00180B64" w:rsidRPr="000313CF" w:rsidRDefault="00180B64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0313CF"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 аннулировании ранее выданного Разрешения на установку и эксплуатацию рекламной конструкции</w:t>
      </w:r>
      <w:r w:rsidR="00E425C0" w:rsidRPr="000313CF"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</w:p>
    <w:p w:rsidR="00180B64" w:rsidRPr="00601639" w:rsidRDefault="00180B64" w:rsidP="00601639">
      <w:pPr>
        <w:pStyle w:val="31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</w:p>
    <w:p w:rsidR="002C616F" w:rsidRDefault="00180B64" w:rsidP="000313CF">
      <w:pPr>
        <w:pStyle w:val="a3"/>
        <w:tabs>
          <w:tab w:val="left" w:leader="underscore" w:pos="4243"/>
          <w:tab w:val="left" w:leader="underscore" w:pos="6072"/>
          <w:tab w:val="left" w:leader="underscore" w:pos="6854"/>
          <w:tab w:val="left" w:leader="underscore" w:pos="8592"/>
        </w:tabs>
        <w:ind w:left="0" w:right="40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На основании уведомления от «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ab/>
        <w:t>»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ab/>
        <w:t>20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ab/>
        <w:t>г. №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ab/>
        <w:t>и в соответствии с ч. 18 ст. 19 Федерального закона от 13.03.2006 № 38-ФЗ «О рекламе» принято решение об аннулировании Разрешения на установку и эксплуатацию рекламной конструкции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ab/>
        <w:t>от «___» _________20__г.</w:t>
      </w:r>
    </w:p>
    <w:p w:rsidR="002C616F" w:rsidRDefault="002C616F" w:rsidP="002C616F">
      <w:pPr>
        <w:pStyle w:val="a3"/>
        <w:tabs>
          <w:tab w:val="left" w:leader="underscore" w:pos="4243"/>
          <w:tab w:val="left" w:leader="underscore" w:pos="6072"/>
          <w:tab w:val="left" w:leader="underscore" w:pos="6854"/>
          <w:tab w:val="left" w:leader="underscore" w:pos="8592"/>
        </w:tabs>
        <w:ind w:left="0" w:right="40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180B64" w:rsidRPr="000313CF" w:rsidRDefault="002C616F" w:rsidP="002C616F">
      <w:pPr>
        <w:pStyle w:val="a3"/>
        <w:tabs>
          <w:tab w:val="left" w:leader="underscore" w:pos="4243"/>
          <w:tab w:val="left" w:leader="underscore" w:pos="6072"/>
          <w:tab w:val="left" w:leader="underscore" w:pos="6854"/>
          <w:tab w:val="left" w:leader="underscore" w:pos="8592"/>
        </w:tabs>
        <w:ind w:left="0" w:right="40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="00180B64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______________ (наименование Заявителя).</w:t>
      </w:r>
    </w:p>
    <w:p w:rsidR="00180B64" w:rsidRPr="00601639" w:rsidRDefault="00180B64" w:rsidP="00601639">
      <w:pPr>
        <w:pStyle w:val="a3"/>
        <w:tabs>
          <w:tab w:val="left" w:leader="underscore" w:pos="4104"/>
        </w:tabs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766977" w:rsidRDefault="00766977" w:rsidP="00601639">
      <w:pPr>
        <w:pStyle w:val="a3"/>
        <w:ind w:left="4843"/>
      </w:pPr>
    </w:p>
    <w:p w:rsidR="004E4288" w:rsidRDefault="004E4288" w:rsidP="004E4288">
      <w:pPr>
        <w:jc w:val="both"/>
        <w:rPr>
          <w:rStyle w:val="6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Глава </w:t>
      </w:r>
      <w:proofErr w:type="gramStart"/>
      <w:r>
        <w:rPr>
          <w:rStyle w:val="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городской</w:t>
      </w:r>
      <w:proofErr w:type="gramEnd"/>
    </w:p>
    <w:p w:rsidR="004E4288" w:rsidRPr="004E4288" w:rsidRDefault="004E4288" w:rsidP="004E4288">
      <w:pPr>
        <w:jc w:val="both"/>
        <w:rPr>
          <w:rStyle w:val="6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администрации                                     </w:t>
      </w:r>
      <w:r w:rsidRPr="00601639">
        <w:rPr>
          <w:rStyle w:val="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ab/>
      </w:r>
      <w:r w:rsidRPr="004E4288">
        <w:rPr>
          <w:rStyle w:val="6"/>
          <w:rFonts w:ascii="Times New Roman" w:hAnsi="Times New Roman" w:cs="Times New Roman"/>
          <w:i w:val="0"/>
          <w:color w:val="000000"/>
          <w:sz w:val="28"/>
          <w:szCs w:val="28"/>
        </w:rPr>
        <w:t>подпись</w:t>
      </w:r>
      <w:r w:rsidRPr="00601639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E4288">
        <w:rPr>
          <w:rStyle w:val="6"/>
          <w:rFonts w:ascii="Times New Roman" w:hAnsi="Times New Roman" w:cs="Times New Roman"/>
          <w:i w:val="0"/>
          <w:color w:val="000000"/>
          <w:sz w:val="28"/>
          <w:szCs w:val="28"/>
        </w:rPr>
        <w:t>расшифровка подписи</w:t>
      </w:r>
    </w:p>
    <w:p w:rsidR="004E4288" w:rsidRPr="004E4288" w:rsidRDefault="004E4288" w:rsidP="004E4288">
      <w:pPr>
        <w:jc w:val="both"/>
        <w:rPr>
          <w:rStyle w:val="6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4E4288">
        <w:rPr>
          <w:rStyle w:val="6"/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                                                                                            (Ф. И.О.)</w:t>
      </w:r>
    </w:p>
    <w:p w:rsidR="004E4288" w:rsidRPr="004E4288" w:rsidRDefault="004E4288" w:rsidP="004E4288">
      <w:pPr>
        <w:pStyle w:val="6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24797" w:rsidRPr="004E4288" w:rsidRDefault="004E4288" w:rsidP="004E4288">
      <w:pPr>
        <w:pStyle w:val="a3"/>
        <w:tabs>
          <w:tab w:val="left" w:pos="7846"/>
          <w:tab w:val="left" w:leader="underscore" w:pos="8235"/>
        </w:tabs>
        <w:ind w:left="4280"/>
        <w:jc w:val="both"/>
        <w:rPr>
          <w:i/>
          <w:iCs/>
          <w:color w:val="000000"/>
        </w:rPr>
      </w:pPr>
      <w:r w:rsidRPr="004E4288">
        <w:rPr>
          <w:rStyle w:val="10"/>
          <w:rFonts w:ascii="Times New Roman" w:hAnsi="Times New Roman" w:cs="Times New Roman"/>
          <w:iCs/>
          <w:color w:val="000000"/>
          <w:sz w:val="28"/>
          <w:szCs w:val="28"/>
        </w:rPr>
        <w:t>М.П.                                  «___»_______ 20__ г</w:t>
      </w:r>
    </w:p>
    <w:p w:rsidR="004D7598" w:rsidRDefault="000313CF" w:rsidP="004D7598">
      <w:pPr>
        <w:pStyle w:val="a3"/>
        <w:ind w:left="0"/>
        <w:jc w:val="center"/>
      </w:pPr>
      <w:r>
        <w:t xml:space="preserve">                                                                         </w:t>
      </w:r>
      <w:r w:rsidR="0044090E">
        <w:t xml:space="preserve">            </w:t>
      </w:r>
    </w:p>
    <w:p w:rsidR="00B91EBC" w:rsidRDefault="0044090E" w:rsidP="0044090E">
      <w:pPr>
        <w:pStyle w:val="a3"/>
        <w:ind w:left="5387"/>
        <w:jc w:val="center"/>
      </w:pPr>
      <w:r>
        <w:lastRenderedPageBreak/>
        <w:t xml:space="preserve">                   </w:t>
      </w:r>
      <w:r w:rsidR="00B91EBC">
        <w:t xml:space="preserve">Приложение № </w:t>
      </w:r>
      <w:r>
        <w:t>3</w:t>
      </w:r>
    </w:p>
    <w:p w:rsidR="00B91EBC" w:rsidRDefault="00B91EBC" w:rsidP="00B91EBC">
      <w:pPr>
        <w:pStyle w:val="a3"/>
        <w:ind w:left="5387" w:right="181"/>
        <w:jc w:val="both"/>
      </w:pPr>
      <w:r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</w:t>
      </w:r>
      <w:r w:rsidR="00C01794">
        <w:t>н</w:t>
      </w:r>
      <w:r>
        <w:t>о</w:t>
      </w:r>
      <w:r w:rsidR="00C01794">
        <w:t>му</w:t>
      </w:r>
      <w:r>
        <w:t xml:space="preserve"> постановлением Клинцовской городской администрацией</w:t>
      </w:r>
    </w:p>
    <w:p w:rsidR="00B91EBC" w:rsidRDefault="00B91EBC" w:rsidP="00B91EBC">
      <w:pPr>
        <w:pStyle w:val="a3"/>
        <w:ind w:left="5387"/>
        <w:jc w:val="both"/>
      </w:pPr>
      <w:r>
        <w:t>от ______________ № _________</w:t>
      </w:r>
    </w:p>
    <w:p w:rsidR="00BF41B3" w:rsidRPr="00601639" w:rsidRDefault="00BF41B3" w:rsidP="00B91EBC">
      <w:pPr>
        <w:pStyle w:val="a3"/>
        <w:ind w:left="0"/>
        <w:jc w:val="center"/>
        <w:rPr>
          <w:rStyle w:val="30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F41B3" w:rsidRPr="000313CF" w:rsidRDefault="00BF41B3" w:rsidP="00F9019E">
      <w:pPr>
        <w:pStyle w:val="310"/>
        <w:shd w:val="clear" w:color="auto" w:fill="auto"/>
        <w:spacing w:line="240" w:lineRule="auto"/>
        <w:ind w:left="40" w:firstLine="780"/>
        <w:rPr>
          <w:rFonts w:ascii="Times New Roman" w:hAnsi="Times New Roman" w:cs="Times New Roman"/>
          <w:sz w:val="28"/>
          <w:szCs w:val="28"/>
          <w:lang w:val="ru-RU"/>
        </w:rPr>
      </w:pPr>
      <w:r w:rsidRPr="000313CF"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Форма решения об отказе в предоставлении Муниципальной услуги</w:t>
      </w:r>
    </w:p>
    <w:p w:rsidR="00BF41B3" w:rsidRPr="002C616F" w:rsidRDefault="00BF41B3" w:rsidP="00F9019E">
      <w:pPr>
        <w:pStyle w:val="a3"/>
        <w:ind w:right="40"/>
        <w:jc w:val="center"/>
        <w:rPr>
          <w:iCs/>
        </w:rPr>
      </w:pPr>
      <w:r w:rsidRPr="002C616F">
        <w:rPr>
          <w:rStyle w:val="10"/>
          <w:rFonts w:ascii="Times New Roman" w:hAnsi="Times New Roman" w:cs="Times New Roman"/>
          <w:iCs/>
          <w:color w:val="000000"/>
          <w:sz w:val="28"/>
          <w:szCs w:val="28"/>
        </w:rPr>
        <w:t>(Оформляется на официальном бланке Администрации)</w:t>
      </w:r>
    </w:p>
    <w:p w:rsidR="00BF41B3" w:rsidRPr="00601639" w:rsidRDefault="00BF41B3" w:rsidP="00601639">
      <w:pPr>
        <w:pStyle w:val="a3"/>
        <w:ind w:left="5520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Кому:</w:t>
      </w:r>
      <w:r w:rsidR="00B41C31">
        <w:rPr>
          <w:rStyle w:val="10"/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BF41B3" w:rsidRPr="00601639" w:rsidRDefault="00BF41B3" w:rsidP="00601639">
      <w:pPr>
        <w:pStyle w:val="a3"/>
        <w:ind w:left="5520" w:right="820"/>
      </w:pPr>
      <w:proofErr w:type="gramStart"/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(фамилия, имя, отчество (при наличии)</w:t>
      </w:r>
      <w:proofErr w:type="gramEnd"/>
    </w:p>
    <w:p w:rsidR="00BF41B3" w:rsidRPr="00601639" w:rsidRDefault="00BF41B3" w:rsidP="00601639">
      <w:pPr>
        <w:pStyle w:val="a3"/>
        <w:ind w:left="5520" w:right="60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физического лица, индивидуального предпринимателя или наименование юридического лица)</w:t>
      </w:r>
    </w:p>
    <w:p w:rsidR="00BF41B3" w:rsidRPr="00601639" w:rsidRDefault="00BF41B3" w:rsidP="00601639">
      <w:pPr>
        <w:pStyle w:val="a3"/>
        <w:ind w:left="5520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Номер заявления __________ </w:t>
      </w:r>
    </w:p>
    <w:p w:rsidR="00BF41B3" w:rsidRPr="000313CF" w:rsidRDefault="00BF41B3" w:rsidP="00601639">
      <w:pPr>
        <w:pStyle w:val="a3"/>
        <w:ind w:left="5520"/>
        <w:jc w:val="both"/>
      </w:pPr>
    </w:p>
    <w:p w:rsidR="00BF41B3" w:rsidRPr="000313CF" w:rsidRDefault="00BF41B3" w:rsidP="00601639">
      <w:pPr>
        <w:pStyle w:val="310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8"/>
          <w:szCs w:val="28"/>
          <w:lang w:val="ru-RU"/>
        </w:rPr>
      </w:pPr>
      <w:r w:rsidRPr="000313CF"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РЕШЕНИЕ</w:t>
      </w:r>
    </w:p>
    <w:p w:rsidR="00BF41B3" w:rsidRDefault="008B48EC" w:rsidP="00601639">
      <w:pPr>
        <w:pStyle w:val="310"/>
        <w:shd w:val="clear" w:color="auto" w:fill="auto"/>
        <w:spacing w:line="240" w:lineRule="auto"/>
        <w:ind w:right="40"/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 отказе в предоставлении м</w:t>
      </w:r>
      <w:r w:rsidR="00BF41B3" w:rsidRPr="000313CF"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униципальной услуги</w:t>
      </w:r>
    </w:p>
    <w:p w:rsidR="00B41C31" w:rsidRPr="000313CF" w:rsidRDefault="00B41C31" w:rsidP="00601639">
      <w:pPr>
        <w:pStyle w:val="310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8"/>
          <w:szCs w:val="28"/>
          <w:lang w:val="ru-RU"/>
        </w:rPr>
      </w:pPr>
    </w:p>
    <w:p w:rsidR="00BF41B3" w:rsidRDefault="00BF41B3" w:rsidP="00601639">
      <w:pPr>
        <w:pStyle w:val="a3"/>
        <w:ind w:left="0" w:right="181" w:firstLine="709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В соответствии с подразделом 13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</w:t>
      </w:r>
      <w:r w:rsidR="004E4288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на территории городского округа «город Клинцы Брянской области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», утвержденного </w:t>
      </w:r>
      <w:r w:rsidRPr="00601639">
        <w:t xml:space="preserve">постановлением </w:t>
      </w:r>
      <w:r w:rsidR="000313CF">
        <w:t xml:space="preserve">Клинцовской городской администрации </w:t>
      </w:r>
      <w:r w:rsidRPr="00601639">
        <w:t xml:space="preserve"> от ______________ № _______</w:t>
      </w:r>
      <w:proofErr w:type="gramStart"/>
      <w:r w:rsidRPr="00601639">
        <w:t xml:space="preserve"> 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Вам отказано в выдаче разрешения на установку и эксплуатацию рекламной конструкции по следующим основаниям (указать основания):</w:t>
      </w:r>
    </w:p>
    <w:p w:rsidR="000313CF" w:rsidRPr="00601639" w:rsidRDefault="000313CF" w:rsidP="000313CF">
      <w:pPr>
        <w:pStyle w:val="a3"/>
        <w:ind w:right="181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BF41B3" w:rsidRPr="00601639" w:rsidRDefault="00BF41B3" w:rsidP="00601639">
      <w:pPr>
        <w:pStyle w:val="a3"/>
        <w:shd w:val="clear" w:color="auto" w:fill="FFFFFF"/>
        <w:ind w:left="0" w:right="181" w:firstLine="709"/>
        <w:jc w:val="both"/>
      </w:pPr>
    </w:p>
    <w:tbl>
      <w:tblPr>
        <w:tblW w:w="96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6619"/>
        <w:gridCol w:w="2030"/>
      </w:tblGrid>
      <w:tr w:rsidR="00BF41B3" w:rsidRPr="00601639" w:rsidTr="00BF41B3">
        <w:trPr>
          <w:trHeight w:hRule="exact" w:val="101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F41B3" w:rsidRPr="00601639" w:rsidRDefault="00BF41B3" w:rsidP="00601639">
            <w:pPr>
              <w:pStyle w:val="a3"/>
              <w:ind w:left="0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пункта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основания для отказа в предоставлении в соответствии с Административным регламентом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Разъяснения причин отказа в предоставлении </w:t>
            </w:r>
          </w:p>
        </w:tc>
      </w:tr>
      <w:tr w:rsidR="00BF41B3" w:rsidRPr="00601639" w:rsidTr="00BF41B3">
        <w:trPr>
          <w:trHeight w:hRule="exact" w:val="92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13.2.1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  <w:jc w:val="both"/>
              <w:rPr>
                <w:color w:val="000000"/>
                <w:shd w:val="clear" w:color="auto" w:fill="FFFFFF"/>
              </w:rPr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несоответствие проекта рекламной конструкц</w:t>
            </w:r>
            <w:proofErr w:type="gramStart"/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ии и ее</w:t>
            </w:r>
            <w:proofErr w:type="gramEnd"/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территориального размещения требованиям технического регламента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:rsidTr="00BF41B3">
        <w:trPr>
          <w:trHeight w:hRule="exact" w:val="193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0313CF" w:rsidP="00601639">
            <w:pPr>
              <w:pStyle w:val="a3"/>
              <w:ind w:left="142"/>
            </w:pPr>
            <w:r>
              <w:rPr>
                <w:noProof/>
                <w:color w:val="000000"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-17781</wp:posOffset>
                      </wp:positionH>
                      <wp:positionV relativeFrom="paragraph">
                        <wp:posOffset>1203960</wp:posOffset>
                      </wp:positionV>
                      <wp:extent cx="6162675" cy="19050"/>
                      <wp:effectExtent l="0" t="0" r="28575" b="19050"/>
                      <wp:wrapNone/>
                      <wp:docPr id="97" name="Прямая соединительная линия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626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7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94.8pt" to="483.8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" strokecolor="black [3040]"/>
                  </w:pict>
                </mc:Fallback>
              </mc:AlternateContent>
            </w:r>
            <w:r w:rsidR="00BF41B3"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13.2.2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  <w:jc w:val="both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:rsidTr="00BF41B3">
        <w:trPr>
          <w:trHeight w:hRule="exact" w:val="7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13.2.3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  <w:jc w:val="both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:rsidTr="00BF41B3">
        <w:trPr>
          <w:trHeight w:val="296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13.2.4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 w:right="94"/>
              <w:jc w:val="both"/>
            </w:pPr>
            <w:proofErr w:type="gramStart"/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:rsidTr="00BF41B3">
        <w:trPr>
          <w:trHeight w:hRule="exact" w:val="12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13.2.5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  <w:jc w:val="both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:rsidTr="00BF41B3">
        <w:trPr>
          <w:trHeight w:hRule="exact" w:val="9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13.2.6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нарушение требований, установленных частями 5.1., 5.6., 5.7. статьи 19 Федерального закона от 13.03.2006 № 38-Ф3 «О рекламе»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:rsidTr="00BF41B3">
        <w:trPr>
          <w:trHeight w:hRule="exact" w:val="5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13.2.7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сведений об оплате государственной пошлины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:rsidTr="00A04216">
        <w:trPr>
          <w:trHeight w:hRule="exact" w:val="7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13.2.8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отзыв Заявления о предоставлении Муниципальной 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</w:tbl>
    <w:p w:rsidR="008B48EC" w:rsidRDefault="008B48EC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F41B3" w:rsidRPr="00601639" w:rsidRDefault="00BF41B3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Дополнительно информируем: ________________________________________ </w:t>
      </w:r>
    </w:p>
    <w:p w:rsidR="00BF41B3" w:rsidRPr="00601639" w:rsidRDefault="00BF41B3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__________________________________________________________________ </w:t>
      </w:r>
    </w:p>
    <w:p w:rsidR="00BF41B3" w:rsidRPr="00601639" w:rsidRDefault="00BF41B3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__________________________________________________________________ </w:t>
      </w:r>
    </w:p>
    <w:p w:rsidR="00BF41B3" w:rsidRPr="00601639" w:rsidRDefault="00BF41B3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__________________________________________________________________ </w:t>
      </w:r>
    </w:p>
    <w:p w:rsidR="00BF41B3" w:rsidRPr="00601639" w:rsidRDefault="00BF41B3" w:rsidP="00601639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01639"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__________________________________________________________________ </w:t>
      </w:r>
    </w:p>
    <w:p w:rsidR="00BF41B3" w:rsidRPr="00F9019E" w:rsidRDefault="00BF41B3" w:rsidP="00601639">
      <w:pPr>
        <w:pStyle w:val="a3"/>
        <w:ind w:left="20" w:right="20"/>
        <w:jc w:val="both"/>
        <w:rPr>
          <w:i/>
          <w:iCs/>
          <w:sz w:val="20"/>
          <w:szCs w:val="20"/>
        </w:rPr>
      </w:pPr>
      <w:r w:rsidRPr="00F9019E">
        <w:rPr>
          <w:rStyle w:val="10"/>
          <w:rFonts w:ascii="Times New Roman" w:hAnsi="Times New Roman" w:cs="Times New Roman"/>
          <w:i/>
          <w:iCs/>
          <w:color w:val="000000"/>
          <w:sz w:val="20"/>
          <w:szCs w:val="20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BF41B3" w:rsidRPr="00601639" w:rsidRDefault="00BF41B3" w:rsidP="00601639">
      <w:pPr>
        <w:pStyle w:val="a3"/>
        <w:ind w:left="20" w:right="20" w:firstLine="820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BF41B3" w:rsidRPr="00601639" w:rsidRDefault="00BF41B3" w:rsidP="00601639">
      <w:pPr>
        <w:pStyle w:val="a3"/>
        <w:ind w:left="20" w:right="20" w:firstLine="820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Вы вправе повторно обратиться в Администрацию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8B48EC" w:rsidRDefault="00BF41B3" w:rsidP="00650A58">
      <w:pPr>
        <w:pStyle w:val="a3"/>
        <w:ind w:left="20" w:right="20" w:firstLine="820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Данный отказ может быть обжалован в досудебном порядке путем направления жалобы в Администрацию в соответствии с разделом 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V</w:t>
      </w:r>
      <w:r w:rsidR="000313CF">
        <w:rPr>
          <w:rStyle w:val="10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Административного регламента, а также в судебном порядке.</w:t>
      </w:r>
      <w:r w:rsidR="000313CF">
        <w:t xml:space="preserve">               </w:t>
      </w:r>
    </w:p>
    <w:p w:rsidR="008B48EC" w:rsidRDefault="008B48EC" w:rsidP="00650A58">
      <w:pPr>
        <w:pStyle w:val="a3"/>
        <w:ind w:left="20" w:right="20" w:firstLine="820"/>
        <w:jc w:val="both"/>
      </w:pPr>
    </w:p>
    <w:p w:rsidR="008B48EC" w:rsidRDefault="008B48EC" w:rsidP="008B48EC">
      <w:pPr>
        <w:pStyle w:val="a3"/>
        <w:ind w:left="20" w:right="20" w:firstLine="820"/>
        <w:jc w:val="both"/>
      </w:pPr>
      <w:r>
        <w:t xml:space="preserve">Глава </w:t>
      </w:r>
      <w:proofErr w:type="gramStart"/>
      <w:r>
        <w:t>городской</w:t>
      </w:r>
      <w:proofErr w:type="gramEnd"/>
      <w:r>
        <w:t xml:space="preserve">                 ____________             ____________________</w:t>
      </w:r>
    </w:p>
    <w:p w:rsidR="008B48EC" w:rsidRDefault="008B48EC" w:rsidP="008B48EC">
      <w:pPr>
        <w:pStyle w:val="a3"/>
        <w:ind w:left="20" w:right="20" w:firstLine="820"/>
        <w:jc w:val="both"/>
      </w:pPr>
      <w:r>
        <w:t>администрации                         подпись                  расшифровка подписи</w:t>
      </w:r>
    </w:p>
    <w:p w:rsidR="008B48EC" w:rsidRDefault="008B48EC" w:rsidP="008B48EC">
      <w:pPr>
        <w:pStyle w:val="a3"/>
        <w:ind w:left="20" w:right="20" w:firstLine="820"/>
        <w:jc w:val="both"/>
      </w:pPr>
      <w:r>
        <w:t xml:space="preserve">                                                                                             (Ф. И.О.)</w:t>
      </w:r>
    </w:p>
    <w:p w:rsidR="008B48EC" w:rsidRDefault="008B48EC" w:rsidP="008B48EC">
      <w:pPr>
        <w:pStyle w:val="a3"/>
        <w:ind w:left="20" w:right="20" w:firstLine="820"/>
        <w:jc w:val="both"/>
      </w:pPr>
    </w:p>
    <w:p w:rsidR="008B48EC" w:rsidRPr="004D7598" w:rsidRDefault="008B48EC" w:rsidP="004D7598">
      <w:pPr>
        <w:pStyle w:val="a3"/>
        <w:ind w:left="20" w:right="20" w:firstLine="820"/>
        <w:jc w:val="both"/>
      </w:pPr>
      <w:r>
        <w:t xml:space="preserve">                              М.П.                                            «___»_______ 20__ г.</w:t>
      </w: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BF41B3" w:rsidRPr="00601639" w:rsidRDefault="00B91EBC" w:rsidP="000313CF">
      <w:pPr>
        <w:pStyle w:val="a3"/>
        <w:ind w:left="5670"/>
        <w:jc w:val="both"/>
      </w:pPr>
      <w:r>
        <w:lastRenderedPageBreak/>
        <w:t xml:space="preserve">                              </w:t>
      </w:r>
      <w:r w:rsidR="000313CF">
        <w:t>Приложение №</w:t>
      </w:r>
      <w:r w:rsidR="00E27D24" w:rsidRPr="00601639">
        <w:t>4</w:t>
      </w:r>
    </w:p>
    <w:p w:rsidR="000313CF" w:rsidRDefault="00BF41B3" w:rsidP="0044090E">
      <w:pPr>
        <w:pStyle w:val="a3"/>
        <w:tabs>
          <w:tab w:val="left" w:pos="5387"/>
        </w:tabs>
        <w:ind w:left="5387" w:right="181"/>
        <w:jc w:val="both"/>
      </w:pPr>
      <w:r w:rsidRPr="00601639"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</w:t>
      </w:r>
      <w:r w:rsidR="0044090E">
        <w:t>анных разрешений»,  утвержден</w:t>
      </w:r>
      <w:r w:rsidR="004D7598">
        <w:t>н</w:t>
      </w:r>
      <w:r w:rsidR="0044090E">
        <w:t>о</w:t>
      </w:r>
      <w:r w:rsidR="004D7598">
        <w:t>му</w:t>
      </w:r>
      <w:r w:rsidRPr="00601639">
        <w:t xml:space="preserve"> постановлением </w:t>
      </w:r>
      <w:r w:rsidR="000313CF" w:rsidRPr="000313CF">
        <w:t xml:space="preserve">Клинцовской городской администрации </w:t>
      </w:r>
    </w:p>
    <w:p w:rsidR="00BF41B3" w:rsidRPr="00601639" w:rsidRDefault="00BF41B3" w:rsidP="0044090E">
      <w:pPr>
        <w:pStyle w:val="a3"/>
        <w:tabs>
          <w:tab w:val="left" w:pos="5387"/>
        </w:tabs>
        <w:ind w:left="5387" w:right="181"/>
        <w:jc w:val="both"/>
      </w:pPr>
      <w:r w:rsidRPr="00601639">
        <w:t>от ______________ № _________</w:t>
      </w:r>
    </w:p>
    <w:p w:rsidR="00BF41B3" w:rsidRPr="00601639" w:rsidRDefault="00BF41B3" w:rsidP="000313CF">
      <w:pPr>
        <w:pStyle w:val="a3"/>
        <w:ind w:left="5670"/>
        <w:jc w:val="both"/>
      </w:pPr>
    </w:p>
    <w:p w:rsidR="00BF41B3" w:rsidRPr="000313CF" w:rsidRDefault="00BF41B3" w:rsidP="00601639">
      <w:pPr>
        <w:pStyle w:val="31"/>
        <w:keepNext/>
        <w:keepLines/>
        <w:shd w:val="clear" w:color="auto" w:fill="auto"/>
        <w:spacing w:after="0" w:line="240" w:lineRule="auto"/>
        <w:ind w:right="119" w:firstLine="567"/>
        <w:jc w:val="center"/>
        <w:rPr>
          <w:rStyle w:val="32"/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bookmarkStart w:id="62" w:name="bookmark63"/>
      <w:r w:rsidRPr="000313CF">
        <w:rPr>
          <w:rStyle w:val="32"/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Правовые основания предоставления Муниципальной услуги</w:t>
      </w:r>
      <w:bookmarkEnd w:id="62"/>
    </w:p>
    <w:p w:rsidR="00BF41B3" w:rsidRPr="00601639" w:rsidRDefault="00BF41B3" w:rsidP="00601639">
      <w:pPr>
        <w:pStyle w:val="31"/>
        <w:keepNext/>
        <w:keepLines/>
        <w:shd w:val="clear" w:color="auto" w:fill="auto"/>
        <w:spacing w:after="0" w:line="240" w:lineRule="auto"/>
        <w:ind w:right="119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F41B3" w:rsidRPr="00601639" w:rsidRDefault="00BF41B3" w:rsidP="00601639">
      <w:pPr>
        <w:pStyle w:val="a3"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Перечень нормативных правовых актов, регулирующих порядок предоставления Муниципальной услуги, является: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994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Конституция Российской Федерации, принятая всенародным голосованием 12.12.1993 («Российская газета», 25.12.1993, № 237);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Гражданский кодекс Российской Федерации от 30.11.1994 № 51-ФЗ // «Собрание законодательства Российской Федерации», 05.12.1994, 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N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32, ст. 3301;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Налоговый кодекс Российской Федерации от 31.07.1998 № 146-ФЗ // «Собрание законодательства Российской Федерации», № 31, 03.08.1998, ст. 3824;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Градостроительный кодекс Российской Федерации от 29.12.2004 № 190-ФЗ // «Российская газета», № 290, 30.12.2004;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1071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Земельный кодекс Российской Федерации от 25.10.2001 № 136-ФЗ // «Собрание законодательства Российской Федерации», 29.10.2001, № 44, ст. 4147;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Жилищный кодекс Российской Федерации от 29.12.2004 № 188-ФЗ // «Собрание законодательства Российской Федерации», 03.01.2005, № 1 (часть 1), ст. 14.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Федеральный закон от 02.05.2006 № 59-ФЗ «О порядке рассмотрения обращений граждан Российской Федерации» // «Российская газета», № 95, 05.05.2006;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// «Российская газета», № 168, 30.07.2010;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Федеральный закон от 13.03.2006 № 38-ФЗ «О рекламе» // «Собрание законодательства Российской Федерации», 20.03.2006, № 12, ст. 1232;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26.07.2006 № 135-ФЗ «О защите конкуренции» // «Собрание законодательства Российской Федерации», 31.07.2006, № 31 (1 ч.), ст. 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lastRenderedPageBreak/>
        <w:t>3434;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Российский Федерации от 22.12.2012 № 1376 «Об утверждении </w:t>
      </w:r>
      <w:proofErr w:type="gramStart"/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и муниципальных услуг» // Собрание законодательства РФ, 31.12.2012, № 53 (ч. 2), ст. 7932;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Постановление Госстандарта Российской Федерации от 22.04.2003 № 124-ст об утверждении ГОСТ </w:t>
      </w:r>
      <w:proofErr w:type="gramStart"/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29.02.2016), «Вестник Госстандарта России», № 5, 2003;</w:t>
      </w: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7F6248" w:rsidRDefault="007F6248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0313CF" w:rsidRDefault="000313CF" w:rsidP="00740D8C">
      <w:pPr>
        <w:pStyle w:val="a3"/>
        <w:ind w:left="0"/>
      </w:pPr>
    </w:p>
    <w:p w:rsidR="000313CF" w:rsidRDefault="000313CF" w:rsidP="00740D8C">
      <w:pPr>
        <w:pStyle w:val="a3"/>
        <w:ind w:left="0"/>
      </w:pPr>
    </w:p>
    <w:p w:rsidR="000313CF" w:rsidRDefault="000313CF" w:rsidP="00740D8C">
      <w:pPr>
        <w:pStyle w:val="a3"/>
        <w:ind w:left="0"/>
      </w:pPr>
    </w:p>
    <w:p w:rsidR="000313CF" w:rsidRDefault="000313CF" w:rsidP="00740D8C">
      <w:pPr>
        <w:pStyle w:val="a3"/>
        <w:ind w:left="0"/>
      </w:pPr>
    </w:p>
    <w:p w:rsidR="000313CF" w:rsidRDefault="000313CF" w:rsidP="00740D8C">
      <w:pPr>
        <w:pStyle w:val="a3"/>
        <w:ind w:left="0"/>
      </w:pPr>
    </w:p>
    <w:p w:rsidR="000313CF" w:rsidRDefault="000313CF" w:rsidP="00740D8C">
      <w:pPr>
        <w:pStyle w:val="a3"/>
        <w:ind w:left="0"/>
      </w:pPr>
    </w:p>
    <w:p w:rsidR="000313CF" w:rsidRDefault="000313CF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E27D24" w:rsidRPr="00601639" w:rsidRDefault="00740D8C" w:rsidP="00740D8C">
      <w:pPr>
        <w:pStyle w:val="a3"/>
        <w:ind w:left="5529"/>
        <w:jc w:val="both"/>
      </w:pPr>
      <w:r>
        <w:lastRenderedPageBreak/>
        <w:t xml:space="preserve">                              </w:t>
      </w:r>
      <w:r w:rsidR="0044090E">
        <w:t xml:space="preserve"> </w:t>
      </w:r>
      <w:r w:rsidR="00E27D24" w:rsidRPr="00601639">
        <w:t>Приложение № 5</w:t>
      </w:r>
    </w:p>
    <w:p w:rsidR="00E27D24" w:rsidRPr="00601639" w:rsidRDefault="00E27D24" w:rsidP="00740D8C">
      <w:pPr>
        <w:pStyle w:val="a3"/>
        <w:ind w:left="5529" w:right="181"/>
        <w:jc w:val="both"/>
      </w:pPr>
      <w:r w:rsidRPr="00601639"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</w:t>
      </w:r>
      <w:r w:rsidR="0044090E">
        <w:t>анных разрешений», утвержден</w:t>
      </w:r>
      <w:r w:rsidR="004D7598">
        <w:t>н</w:t>
      </w:r>
      <w:r w:rsidR="0044090E">
        <w:t>о</w:t>
      </w:r>
      <w:r w:rsidR="004D7598">
        <w:t>му</w:t>
      </w:r>
      <w:r w:rsidRPr="00601639">
        <w:t xml:space="preserve"> постановлением </w:t>
      </w:r>
      <w:r w:rsidR="00740D8C">
        <w:t>Клинцовской городской администрации</w:t>
      </w:r>
    </w:p>
    <w:p w:rsidR="00E27D24" w:rsidRPr="00601639" w:rsidRDefault="00E27D24" w:rsidP="00740D8C">
      <w:pPr>
        <w:pStyle w:val="a3"/>
        <w:ind w:left="5529"/>
        <w:jc w:val="both"/>
      </w:pPr>
      <w:r w:rsidRPr="00601639">
        <w:t>от ______________ № _________</w:t>
      </w:r>
    </w:p>
    <w:p w:rsidR="00E27D24" w:rsidRPr="00601639" w:rsidRDefault="00E27D24" w:rsidP="00740D8C">
      <w:pPr>
        <w:ind w:left="5529"/>
        <w:jc w:val="both"/>
        <w:rPr>
          <w:sz w:val="28"/>
          <w:szCs w:val="28"/>
          <w:lang w:eastAsia="en-US" w:bidi="ar-SA"/>
        </w:rPr>
      </w:pPr>
    </w:p>
    <w:p w:rsidR="00E27D24" w:rsidRPr="00601639" w:rsidRDefault="00E27D24" w:rsidP="00601639">
      <w:pPr>
        <w:rPr>
          <w:sz w:val="28"/>
          <w:szCs w:val="28"/>
          <w:lang w:eastAsia="en-US" w:bidi="ar-SA"/>
        </w:rPr>
      </w:pPr>
    </w:p>
    <w:p w:rsidR="00E27D24" w:rsidRPr="00740D8C" w:rsidRDefault="00E27D24" w:rsidP="00601639">
      <w:pPr>
        <w:ind w:left="653" w:right="284"/>
        <w:jc w:val="center"/>
        <w:outlineLvl w:val="0"/>
        <w:rPr>
          <w:bCs/>
          <w:sz w:val="28"/>
          <w:szCs w:val="28"/>
          <w:lang w:eastAsia="en-US" w:bidi="ar-SA"/>
        </w:rPr>
      </w:pPr>
      <w:r w:rsidRPr="00740D8C">
        <w:rPr>
          <w:bCs/>
          <w:spacing w:val="-3"/>
          <w:sz w:val="28"/>
          <w:szCs w:val="28"/>
          <w:lang w:eastAsia="en-US" w:bidi="ar-SA"/>
        </w:rPr>
        <w:t xml:space="preserve">Форма </w:t>
      </w:r>
      <w:r w:rsidRPr="00740D8C">
        <w:rPr>
          <w:bCs/>
          <w:sz w:val="28"/>
          <w:szCs w:val="28"/>
          <w:lang w:eastAsia="en-US" w:bidi="ar-SA"/>
        </w:rPr>
        <w:t>заявления о выдаче разрешения на установку и эксплуатацию рекламной конструкции</w:t>
      </w:r>
    </w:p>
    <w:p w:rsidR="00E27D24" w:rsidRPr="00601639" w:rsidRDefault="00E27D24" w:rsidP="00601639">
      <w:pPr>
        <w:rPr>
          <w:b/>
          <w:sz w:val="28"/>
          <w:szCs w:val="28"/>
          <w:lang w:eastAsia="en-US" w:bidi="ar-SA"/>
        </w:rPr>
      </w:pPr>
    </w:p>
    <w:p w:rsidR="00650A58" w:rsidRDefault="00E27D24" w:rsidP="00601639">
      <w:pPr>
        <w:tabs>
          <w:tab w:val="left" w:pos="4809"/>
          <w:tab w:val="left" w:pos="6006"/>
          <w:tab w:val="left" w:pos="7966"/>
        </w:tabs>
        <w:ind w:left="1598" w:right="1041"/>
        <w:jc w:val="center"/>
        <w:rPr>
          <w:sz w:val="28"/>
          <w:szCs w:val="28"/>
          <w:lang w:eastAsia="en-US" w:bidi="ar-SA"/>
        </w:rPr>
      </w:pPr>
      <w:r w:rsidRPr="00740D8C">
        <w:rPr>
          <w:sz w:val="28"/>
          <w:szCs w:val="28"/>
          <w:lang w:eastAsia="en-US" w:bidi="ar-SA"/>
        </w:rPr>
        <w:t>ЗАЯВЛЕНИЕ №</w:t>
      </w:r>
      <w:r w:rsidRPr="00740D8C">
        <w:rPr>
          <w:sz w:val="28"/>
          <w:szCs w:val="28"/>
          <w:u w:val="single"/>
          <w:lang w:eastAsia="en-US" w:bidi="ar-SA"/>
        </w:rPr>
        <w:tab/>
      </w:r>
      <w:r w:rsidRPr="00740D8C">
        <w:rPr>
          <w:spacing w:val="-3"/>
          <w:sz w:val="28"/>
          <w:szCs w:val="28"/>
          <w:lang w:eastAsia="en-US" w:bidi="ar-SA"/>
        </w:rPr>
        <w:t>от</w:t>
      </w:r>
      <w:r w:rsidR="00650A58">
        <w:rPr>
          <w:spacing w:val="-3"/>
          <w:sz w:val="28"/>
          <w:szCs w:val="28"/>
          <w:lang w:eastAsia="en-US" w:bidi="ar-SA"/>
        </w:rPr>
        <w:t xml:space="preserve">  </w:t>
      </w:r>
      <w:r w:rsidRPr="00740D8C">
        <w:rPr>
          <w:sz w:val="28"/>
          <w:szCs w:val="28"/>
          <w:lang w:eastAsia="en-US" w:bidi="ar-SA"/>
        </w:rPr>
        <w:t>"</w:t>
      </w:r>
      <w:r w:rsidRPr="00740D8C">
        <w:rPr>
          <w:sz w:val="28"/>
          <w:szCs w:val="28"/>
          <w:u w:val="single"/>
          <w:lang w:eastAsia="en-US" w:bidi="ar-SA"/>
        </w:rPr>
        <w:tab/>
      </w:r>
      <w:r w:rsidRPr="00740D8C">
        <w:rPr>
          <w:sz w:val="28"/>
          <w:szCs w:val="28"/>
          <w:lang w:eastAsia="en-US" w:bidi="ar-SA"/>
        </w:rPr>
        <w:t>"</w:t>
      </w:r>
      <w:r w:rsidRPr="00740D8C">
        <w:rPr>
          <w:sz w:val="28"/>
          <w:szCs w:val="28"/>
          <w:u w:val="single"/>
          <w:lang w:eastAsia="en-US" w:bidi="ar-SA"/>
        </w:rPr>
        <w:tab/>
      </w:r>
      <w:r w:rsidRPr="00740D8C">
        <w:rPr>
          <w:sz w:val="28"/>
          <w:szCs w:val="28"/>
          <w:lang w:eastAsia="en-US" w:bidi="ar-SA"/>
        </w:rPr>
        <w:t xml:space="preserve">20    г. </w:t>
      </w:r>
    </w:p>
    <w:p w:rsidR="00E27D24" w:rsidRPr="00740D8C" w:rsidRDefault="00E27D24" w:rsidP="00601639">
      <w:pPr>
        <w:tabs>
          <w:tab w:val="left" w:pos="4809"/>
          <w:tab w:val="left" w:pos="6006"/>
          <w:tab w:val="left" w:pos="7966"/>
        </w:tabs>
        <w:ind w:left="1598" w:right="1041"/>
        <w:jc w:val="center"/>
        <w:rPr>
          <w:sz w:val="28"/>
          <w:szCs w:val="28"/>
          <w:lang w:eastAsia="en-US" w:bidi="ar-SA"/>
        </w:rPr>
      </w:pPr>
      <w:r w:rsidRPr="00740D8C">
        <w:rPr>
          <w:sz w:val="28"/>
          <w:szCs w:val="28"/>
          <w:lang w:eastAsia="en-US" w:bidi="ar-SA"/>
        </w:rPr>
        <w:t>о выдаче разрешения на установку и эксплуатацию рекламной конструкции</w:t>
      </w:r>
      <w:r w:rsidR="00A16742" w:rsidRPr="00740D8C">
        <w:rPr>
          <w:sz w:val="28"/>
          <w:szCs w:val="28"/>
          <w:lang w:eastAsia="en-US" w:bidi="ar-SA"/>
        </w:rPr>
        <w:t xml:space="preserve"> </w:t>
      </w:r>
    </w:p>
    <w:p w:rsidR="00E27D24" w:rsidRPr="00601639" w:rsidRDefault="00E27D24" w:rsidP="00601639">
      <w:pPr>
        <w:rPr>
          <w:b/>
          <w:sz w:val="28"/>
          <w:szCs w:val="28"/>
          <w:lang w:eastAsia="en-US" w:bidi="ar-SA"/>
        </w:rPr>
      </w:pPr>
    </w:p>
    <w:p w:rsidR="00E27D24" w:rsidRPr="00601639" w:rsidRDefault="00E27D24" w:rsidP="00601639">
      <w:pPr>
        <w:ind w:left="532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Заявитель:</w:t>
      </w:r>
    </w:p>
    <w:p w:rsidR="00E27D24" w:rsidRPr="00F9019E" w:rsidRDefault="00C37ABA" w:rsidP="00A16742">
      <w:pPr>
        <w:jc w:val="center"/>
        <w:rPr>
          <w:sz w:val="24"/>
          <w:szCs w:val="24"/>
          <w:lang w:eastAsia="en-US" w:bidi="ar-SA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167640</wp:posOffset>
                </wp:positionV>
                <wp:extent cx="5713730" cy="1270"/>
                <wp:effectExtent l="0" t="0" r="20320" b="17780"/>
                <wp:wrapTopAndBottom/>
                <wp:docPr id="6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373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998"/>
                            <a:gd name="T2" fmla="+- 0 11210 2213"/>
                            <a:gd name="T3" fmla="*/ T2 w 8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8">
                              <a:moveTo>
                                <a:pt x="0" y="0"/>
                              </a:moveTo>
                              <a:lnTo>
                                <a:pt x="8997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110.65pt;margin-top:13.2pt;width:449.9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" path="m,l8997,e" filled="f" strokeweight=".14581mm">
                <v:path arrowok="t" o:connecttype="custom" o:connectlocs="0,0;5713095,0" o:connectangles="0,0"/>
                <w10:wrap type="topAndBottom" anchorx="page"/>
              </v:shape>
            </w:pict>
          </mc:Fallback>
        </mc:AlternateContent>
      </w:r>
      <w:r w:rsidR="00E27D24" w:rsidRPr="00F9019E">
        <w:rPr>
          <w:spacing w:val="-18"/>
          <w:sz w:val="24"/>
          <w:szCs w:val="24"/>
          <w:lang w:eastAsia="en-US" w:bidi="ar-SA"/>
        </w:rPr>
        <w:t xml:space="preserve">(наименование юридического лица, </w:t>
      </w:r>
      <w:r w:rsidR="00E27D24" w:rsidRPr="00F9019E">
        <w:rPr>
          <w:spacing w:val="-17"/>
          <w:sz w:val="24"/>
          <w:szCs w:val="24"/>
          <w:lang w:eastAsia="en-US" w:bidi="ar-SA"/>
        </w:rPr>
        <w:t xml:space="preserve">Ф.И.О. </w:t>
      </w:r>
      <w:r w:rsidR="00E27D24" w:rsidRPr="00F9019E">
        <w:rPr>
          <w:spacing w:val="-19"/>
          <w:sz w:val="24"/>
          <w:szCs w:val="24"/>
          <w:lang w:eastAsia="en-US" w:bidi="ar-SA"/>
        </w:rPr>
        <w:t xml:space="preserve">индивидуального предпринимателя, </w:t>
      </w:r>
      <w:r w:rsidR="00E27D24" w:rsidRPr="00F9019E">
        <w:rPr>
          <w:spacing w:val="-17"/>
          <w:sz w:val="24"/>
          <w:szCs w:val="24"/>
          <w:lang w:eastAsia="en-US" w:bidi="ar-SA"/>
        </w:rPr>
        <w:t>Ф.И.О. физического лица)</w:t>
      </w:r>
    </w:p>
    <w:p w:rsidR="00A16742" w:rsidRPr="00740D8C" w:rsidRDefault="00E27D24" w:rsidP="00740D8C">
      <w:pPr>
        <w:tabs>
          <w:tab w:val="left" w:pos="9480"/>
          <w:tab w:val="left" w:pos="9519"/>
        </w:tabs>
        <w:ind w:left="532" w:right="275"/>
        <w:jc w:val="both"/>
        <w:rPr>
          <w:sz w:val="28"/>
          <w:szCs w:val="28"/>
          <w:u w:val="single"/>
          <w:lang w:eastAsia="en-US" w:bidi="ar-SA"/>
        </w:rPr>
      </w:pPr>
      <w:r w:rsidRPr="00601639">
        <w:rPr>
          <w:spacing w:val="-3"/>
          <w:sz w:val="28"/>
          <w:szCs w:val="28"/>
          <w:lang w:eastAsia="en-US" w:bidi="ar-SA"/>
        </w:rPr>
        <w:t xml:space="preserve">ИНН/ОГРН </w:t>
      </w:r>
      <w:r w:rsidRPr="00601639">
        <w:rPr>
          <w:sz w:val="28"/>
          <w:szCs w:val="28"/>
          <w:lang w:eastAsia="en-US" w:bidi="ar-SA"/>
        </w:rPr>
        <w:t>органи</w:t>
      </w:r>
      <w:r w:rsidR="00740D8C">
        <w:rPr>
          <w:sz w:val="28"/>
          <w:szCs w:val="28"/>
          <w:lang w:eastAsia="en-US" w:bidi="ar-SA"/>
        </w:rPr>
        <w:t>зации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Руководитель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Адрес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Телефон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Банковские реквизиты 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Паспортные данные </w:t>
      </w:r>
      <w:r w:rsidRPr="00601639">
        <w:rPr>
          <w:sz w:val="28"/>
          <w:szCs w:val="28"/>
          <w:u w:val="single"/>
          <w:lang w:eastAsia="en-US" w:bidi="ar-SA"/>
        </w:rPr>
        <w:tab/>
      </w:r>
    </w:p>
    <w:p w:rsidR="00A16742" w:rsidRDefault="00E27D24" w:rsidP="00601639">
      <w:pPr>
        <w:tabs>
          <w:tab w:val="left" w:pos="9480"/>
          <w:tab w:val="left" w:pos="9519"/>
        </w:tabs>
        <w:ind w:left="532" w:right="275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 </w:t>
      </w:r>
    </w:p>
    <w:p w:rsidR="00E27D24" w:rsidRDefault="00E27D24" w:rsidP="00601639">
      <w:pPr>
        <w:tabs>
          <w:tab w:val="left" w:pos="9480"/>
          <w:tab w:val="left" w:pos="9519"/>
        </w:tabs>
        <w:ind w:left="532" w:right="275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Сведения о конструкции:</w:t>
      </w:r>
    </w:p>
    <w:p w:rsidR="00A16742" w:rsidRPr="00601639" w:rsidRDefault="00A16742" w:rsidP="00601639">
      <w:pPr>
        <w:tabs>
          <w:tab w:val="left" w:pos="9480"/>
          <w:tab w:val="left" w:pos="9519"/>
        </w:tabs>
        <w:ind w:left="532" w:right="275"/>
        <w:jc w:val="both"/>
        <w:rPr>
          <w:sz w:val="28"/>
          <w:szCs w:val="28"/>
          <w:lang w:eastAsia="en-US" w:bidi="ar-SA"/>
        </w:rPr>
      </w:pPr>
    </w:p>
    <w:p w:rsidR="00740D8C" w:rsidRDefault="00E27D24" w:rsidP="00601639">
      <w:pPr>
        <w:tabs>
          <w:tab w:val="left" w:pos="3424"/>
          <w:tab w:val="left" w:pos="5086"/>
          <w:tab w:val="left" w:pos="5138"/>
          <w:tab w:val="left" w:pos="7025"/>
          <w:tab w:val="left" w:pos="8465"/>
          <w:tab w:val="left" w:pos="9458"/>
          <w:tab w:val="left" w:pos="9521"/>
          <w:tab w:val="left" w:pos="9625"/>
        </w:tabs>
        <w:ind w:left="532" w:right="178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Адрес</w:t>
      </w:r>
      <w:r w:rsidR="00740D8C">
        <w:rPr>
          <w:sz w:val="28"/>
          <w:szCs w:val="28"/>
          <w:u w:val="single"/>
          <w:lang w:eastAsia="en-US" w:bidi="ar-SA"/>
        </w:rPr>
        <w:tab/>
      </w:r>
      <w:r w:rsidR="00740D8C">
        <w:rPr>
          <w:sz w:val="28"/>
          <w:szCs w:val="28"/>
          <w:u w:val="single"/>
          <w:lang w:eastAsia="en-US" w:bidi="ar-SA"/>
        </w:rPr>
        <w:tab/>
      </w:r>
      <w:r w:rsidR="00740D8C">
        <w:rPr>
          <w:sz w:val="28"/>
          <w:szCs w:val="28"/>
          <w:u w:val="single"/>
          <w:lang w:eastAsia="en-US" w:bidi="ar-SA"/>
        </w:rPr>
        <w:tab/>
      </w:r>
      <w:r w:rsidR="00740D8C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</w:t>
      </w:r>
    </w:p>
    <w:p w:rsidR="00E27D24" w:rsidRPr="00601639" w:rsidRDefault="00E27D24" w:rsidP="00601639">
      <w:pPr>
        <w:tabs>
          <w:tab w:val="left" w:pos="3424"/>
          <w:tab w:val="left" w:pos="5086"/>
          <w:tab w:val="left" w:pos="5138"/>
          <w:tab w:val="left" w:pos="7025"/>
          <w:tab w:val="left" w:pos="8465"/>
          <w:tab w:val="left" w:pos="9458"/>
          <w:tab w:val="left" w:pos="9521"/>
          <w:tab w:val="left" w:pos="9625"/>
        </w:tabs>
        <w:ind w:left="532" w:right="178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Вид и тип рекламной конструкции </w:t>
      </w:r>
      <w:r w:rsidR="00740D8C">
        <w:rPr>
          <w:sz w:val="28"/>
          <w:szCs w:val="28"/>
          <w:u w:val="single"/>
          <w:lang w:eastAsia="en-US" w:bidi="ar-SA"/>
        </w:rPr>
        <w:tab/>
      </w:r>
      <w:r w:rsidR="00740D8C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Размеры конструкции: высота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ширина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кол-во сторон 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Площадь рекламного поля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="00A16742">
        <w:rPr>
          <w:sz w:val="28"/>
          <w:szCs w:val="28"/>
          <w:u w:val="single"/>
          <w:lang w:eastAsia="en-US" w:bidi="ar-SA"/>
        </w:rPr>
        <w:t xml:space="preserve"> </w:t>
      </w:r>
      <w:r w:rsidRPr="00601639">
        <w:rPr>
          <w:sz w:val="28"/>
          <w:szCs w:val="28"/>
          <w:lang w:eastAsia="en-US" w:bidi="ar-SA"/>
        </w:rPr>
        <w:t>Наличие подсвета: да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нет </w:t>
      </w:r>
      <w:r w:rsidRPr="00601639">
        <w:rPr>
          <w:sz w:val="28"/>
          <w:szCs w:val="28"/>
          <w:u w:val="single"/>
          <w:lang w:eastAsia="en-US" w:bidi="ar-SA"/>
        </w:rPr>
        <w:tab/>
      </w:r>
    </w:p>
    <w:p w:rsidR="00E27D24" w:rsidRPr="00601639" w:rsidRDefault="00E27D24" w:rsidP="00601639">
      <w:pPr>
        <w:rPr>
          <w:sz w:val="28"/>
          <w:szCs w:val="28"/>
          <w:lang w:eastAsia="en-US" w:bidi="ar-SA"/>
        </w:rPr>
      </w:pPr>
    </w:p>
    <w:p w:rsidR="00740D8C" w:rsidRDefault="00E27D24" w:rsidP="00601639">
      <w:pPr>
        <w:tabs>
          <w:tab w:val="left" w:pos="2052"/>
          <w:tab w:val="left" w:pos="2484"/>
          <w:tab w:val="left" w:pos="2628"/>
          <w:tab w:val="left" w:pos="3815"/>
          <w:tab w:val="left" w:pos="4190"/>
          <w:tab w:val="left" w:pos="4857"/>
          <w:tab w:val="left" w:pos="5167"/>
          <w:tab w:val="left" w:pos="5374"/>
          <w:tab w:val="left" w:pos="6390"/>
          <w:tab w:val="left" w:pos="6680"/>
          <w:tab w:val="left" w:pos="6801"/>
          <w:tab w:val="left" w:pos="7038"/>
          <w:tab w:val="left" w:pos="7553"/>
          <w:tab w:val="left" w:pos="7940"/>
          <w:tab w:val="left" w:pos="8061"/>
          <w:tab w:val="left" w:pos="8307"/>
          <w:tab w:val="left" w:pos="9506"/>
        </w:tabs>
        <w:ind w:left="532" w:right="165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Собственни</w:t>
      </w:r>
      <w:proofErr w:type="gramStart"/>
      <w:r w:rsidRPr="00601639">
        <w:rPr>
          <w:sz w:val="28"/>
          <w:szCs w:val="28"/>
          <w:lang w:eastAsia="en-US" w:bidi="ar-SA"/>
        </w:rPr>
        <w:t>к(</w:t>
      </w:r>
      <w:proofErr w:type="gramEnd"/>
      <w:r w:rsidRPr="00601639">
        <w:rPr>
          <w:sz w:val="28"/>
          <w:szCs w:val="28"/>
          <w:lang w:eastAsia="en-US" w:bidi="ar-SA"/>
        </w:rPr>
        <w:t>и)</w:t>
      </w:r>
      <w:r w:rsidRPr="00601639">
        <w:rPr>
          <w:sz w:val="28"/>
          <w:szCs w:val="28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ab/>
        <w:t>земельного</w:t>
      </w:r>
      <w:r w:rsidRPr="00601639">
        <w:rPr>
          <w:sz w:val="28"/>
          <w:szCs w:val="28"/>
          <w:lang w:eastAsia="en-US" w:bidi="ar-SA"/>
        </w:rPr>
        <w:tab/>
      </w:r>
      <w:r w:rsidRPr="00601639">
        <w:rPr>
          <w:spacing w:val="-1"/>
          <w:w w:val="95"/>
          <w:sz w:val="28"/>
          <w:szCs w:val="28"/>
          <w:lang w:eastAsia="en-US" w:bidi="ar-SA"/>
        </w:rPr>
        <w:t>участка,</w:t>
      </w:r>
      <w:r w:rsidRPr="00601639">
        <w:rPr>
          <w:spacing w:val="-1"/>
          <w:w w:val="95"/>
          <w:sz w:val="28"/>
          <w:szCs w:val="28"/>
          <w:lang w:eastAsia="en-US" w:bidi="ar-SA"/>
        </w:rPr>
        <w:tab/>
      </w:r>
      <w:r w:rsidRPr="00601639">
        <w:rPr>
          <w:spacing w:val="-1"/>
          <w:w w:val="95"/>
          <w:sz w:val="28"/>
          <w:szCs w:val="28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здания</w:t>
      </w:r>
      <w:r w:rsidRPr="00601639">
        <w:rPr>
          <w:sz w:val="28"/>
          <w:szCs w:val="28"/>
          <w:lang w:eastAsia="en-US" w:bidi="ar-SA"/>
        </w:rPr>
        <w:tab/>
        <w:t>или</w:t>
      </w:r>
      <w:r w:rsidRPr="00601639">
        <w:rPr>
          <w:sz w:val="28"/>
          <w:szCs w:val="28"/>
          <w:lang w:eastAsia="en-US" w:bidi="ar-SA"/>
        </w:rPr>
        <w:tab/>
        <w:t>иного</w:t>
      </w:r>
      <w:r w:rsidRPr="00601639">
        <w:rPr>
          <w:sz w:val="28"/>
          <w:szCs w:val="28"/>
          <w:lang w:eastAsia="en-US" w:bidi="ar-SA"/>
        </w:rPr>
        <w:tab/>
        <w:t>имущества,</w:t>
      </w:r>
      <w:r w:rsidRPr="00601639">
        <w:rPr>
          <w:sz w:val="28"/>
          <w:szCs w:val="28"/>
          <w:lang w:eastAsia="en-US" w:bidi="ar-SA"/>
        </w:rPr>
        <w:tab/>
      </w:r>
      <w:r w:rsidRPr="00601639">
        <w:rPr>
          <w:spacing w:val="-17"/>
          <w:sz w:val="28"/>
          <w:szCs w:val="28"/>
          <w:lang w:eastAsia="en-US" w:bidi="ar-SA"/>
        </w:rPr>
        <w:t xml:space="preserve">к </w:t>
      </w:r>
      <w:r w:rsidRPr="00601639">
        <w:rPr>
          <w:sz w:val="28"/>
          <w:szCs w:val="28"/>
          <w:lang w:eastAsia="en-US" w:bidi="ar-SA"/>
        </w:rPr>
        <w:t>которому присоединяется рекламная конструкция:</w:t>
      </w:r>
    </w:p>
    <w:p w:rsidR="00A16742" w:rsidRDefault="00740D8C" w:rsidP="00740D8C">
      <w:pPr>
        <w:tabs>
          <w:tab w:val="left" w:pos="2052"/>
          <w:tab w:val="left" w:pos="2484"/>
          <w:tab w:val="left" w:pos="2628"/>
          <w:tab w:val="left" w:pos="3815"/>
          <w:tab w:val="left" w:pos="4190"/>
          <w:tab w:val="left" w:pos="4857"/>
          <w:tab w:val="left" w:pos="5167"/>
          <w:tab w:val="left" w:pos="5374"/>
          <w:tab w:val="left" w:pos="6390"/>
          <w:tab w:val="left" w:pos="6680"/>
          <w:tab w:val="left" w:pos="6801"/>
          <w:tab w:val="left" w:pos="7038"/>
          <w:tab w:val="left" w:pos="7553"/>
          <w:tab w:val="left" w:pos="7940"/>
          <w:tab w:val="left" w:pos="8061"/>
          <w:tab w:val="left" w:pos="8307"/>
          <w:tab w:val="left" w:pos="9506"/>
        </w:tabs>
        <w:ind w:left="532" w:right="165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____________________________________________________________</w:t>
      </w:r>
    </w:p>
    <w:p w:rsidR="00A16742" w:rsidRDefault="00A16742" w:rsidP="00601639">
      <w:pPr>
        <w:tabs>
          <w:tab w:val="left" w:pos="2052"/>
          <w:tab w:val="left" w:pos="2484"/>
          <w:tab w:val="left" w:pos="2628"/>
          <w:tab w:val="left" w:pos="3815"/>
          <w:tab w:val="left" w:pos="4190"/>
          <w:tab w:val="left" w:pos="4857"/>
          <w:tab w:val="left" w:pos="5167"/>
          <w:tab w:val="left" w:pos="5374"/>
          <w:tab w:val="left" w:pos="6390"/>
          <w:tab w:val="left" w:pos="6680"/>
          <w:tab w:val="left" w:pos="6801"/>
          <w:tab w:val="left" w:pos="7038"/>
          <w:tab w:val="left" w:pos="7553"/>
          <w:tab w:val="left" w:pos="7940"/>
          <w:tab w:val="left" w:pos="8061"/>
          <w:tab w:val="left" w:pos="8307"/>
          <w:tab w:val="left" w:pos="9506"/>
        </w:tabs>
        <w:ind w:left="532" w:right="165"/>
        <w:rPr>
          <w:sz w:val="28"/>
          <w:szCs w:val="28"/>
          <w:lang w:eastAsia="en-US" w:bidi="ar-SA"/>
        </w:rPr>
      </w:pPr>
    </w:p>
    <w:p w:rsidR="00E27D24" w:rsidRPr="00601639" w:rsidRDefault="00A16742" w:rsidP="000313CF">
      <w:pPr>
        <w:tabs>
          <w:tab w:val="left" w:pos="0"/>
          <w:tab w:val="left" w:pos="2484"/>
          <w:tab w:val="left" w:pos="2628"/>
          <w:tab w:val="left" w:pos="3815"/>
          <w:tab w:val="left" w:pos="4190"/>
          <w:tab w:val="left" w:pos="4857"/>
          <w:tab w:val="left" w:pos="5167"/>
          <w:tab w:val="left" w:pos="5374"/>
          <w:tab w:val="left" w:pos="6390"/>
          <w:tab w:val="left" w:pos="6680"/>
          <w:tab w:val="left" w:pos="6801"/>
          <w:tab w:val="left" w:pos="7038"/>
          <w:tab w:val="left" w:pos="7553"/>
          <w:tab w:val="left" w:pos="7940"/>
          <w:tab w:val="left" w:pos="8061"/>
          <w:tab w:val="left" w:pos="8789"/>
          <w:tab w:val="left" w:pos="9072"/>
        </w:tabs>
        <w:ind w:left="532" w:right="165" w:hanging="532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</w:t>
      </w:r>
      <w:r w:rsidR="00740D8C">
        <w:rPr>
          <w:sz w:val="28"/>
          <w:szCs w:val="28"/>
          <w:lang w:eastAsia="en-US" w:bidi="ar-SA"/>
        </w:rPr>
        <w:t xml:space="preserve">         </w:t>
      </w:r>
      <w:r>
        <w:rPr>
          <w:sz w:val="28"/>
          <w:szCs w:val="28"/>
          <w:lang w:eastAsia="en-US" w:bidi="ar-SA"/>
        </w:rPr>
        <w:t xml:space="preserve">  </w:t>
      </w:r>
      <w:r w:rsidR="00E27D24" w:rsidRPr="00601639">
        <w:rPr>
          <w:sz w:val="28"/>
          <w:szCs w:val="28"/>
          <w:lang w:eastAsia="en-US" w:bidi="ar-SA"/>
        </w:rPr>
        <w:t>При проектировании, изготовлении, монтаже, эксп</w:t>
      </w:r>
      <w:r w:rsidR="00740D8C">
        <w:rPr>
          <w:sz w:val="28"/>
          <w:szCs w:val="28"/>
          <w:lang w:eastAsia="en-US" w:bidi="ar-SA"/>
        </w:rPr>
        <w:t xml:space="preserve">луатации и утилизации рекламной </w:t>
      </w:r>
      <w:r w:rsidR="00E27D24" w:rsidRPr="00601639">
        <w:rPr>
          <w:sz w:val="28"/>
          <w:szCs w:val="28"/>
          <w:lang w:eastAsia="en-US" w:bidi="ar-SA"/>
        </w:rPr>
        <w:t>конструкции</w:t>
      </w:r>
      <w:r w:rsidR="00E27D24" w:rsidRPr="00601639">
        <w:rPr>
          <w:sz w:val="28"/>
          <w:szCs w:val="28"/>
          <w:lang w:eastAsia="en-US" w:bidi="ar-SA"/>
        </w:rPr>
        <w:tab/>
        <w:t>обяз</w:t>
      </w:r>
      <w:r w:rsidR="00740D8C">
        <w:rPr>
          <w:sz w:val="28"/>
          <w:szCs w:val="28"/>
          <w:lang w:eastAsia="en-US" w:bidi="ar-SA"/>
        </w:rPr>
        <w:t>уюсь</w:t>
      </w:r>
      <w:r w:rsidR="00740D8C">
        <w:rPr>
          <w:sz w:val="28"/>
          <w:szCs w:val="28"/>
          <w:lang w:eastAsia="en-US" w:bidi="ar-SA"/>
        </w:rPr>
        <w:tab/>
        <w:t>(обязуемся)</w:t>
      </w:r>
      <w:r w:rsidR="00740D8C">
        <w:rPr>
          <w:sz w:val="28"/>
          <w:szCs w:val="28"/>
          <w:lang w:eastAsia="en-US" w:bidi="ar-SA"/>
        </w:rPr>
        <w:tab/>
        <w:t xml:space="preserve">соблюдать </w:t>
      </w:r>
      <w:r w:rsidR="00E27D24" w:rsidRPr="00601639">
        <w:rPr>
          <w:w w:val="95"/>
          <w:sz w:val="28"/>
          <w:szCs w:val="28"/>
          <w:lang w:eastAsia="en-US" w:bidi="ar-SA"/>
        </w:rPr>
        <w:t xml:space="preserve">требования </w:t>
      </w:r>
      <w:r w:rsidR="00E27D24" w:rsidRPr="00601639">
        <w:rPr>
          <w:sz w:val="28"/>
          <w:szCs w:val="28"/>
          <w:lang w:eastAsia="en-US" w:bidi="ar-SA"/>
        </w:rPr>
        <w:t>действующего</w:t>
      </w:r>
      <w:r w:rsidR="00E27D24" w:rsidRPr="00601639">
        <w:rPr>
          <w:sz w:val="28"/>
          <w:szCs w:val="28"/>
          <w:lang w:eastAsia="en-US" w:bidi="ar-SA"/>
        </w:rPr>
        <w:tab/>
        <w:t>законодательства,</w:t>
      </w:r>
      <w:r w:rsidR="00E27D24" w:rsidRPr="00601639">
        <w:rPr>
          <w:sz w:val="28"/>
          <w:szCs w:val="28"/>
          <w:lang w:eastAsia="en-US" w:bidi="ar-SA"/>
        </w:rPr>
        <w:tab/>
        <w:t>нормативных</w:t>
      </w:r>
      <w:r w:rsidR="00E27D24" w:rsidRPr="00601639">
        <w:rPr>
          <w:sz w:val="28"/>
          <w:szCs w:val="28"/>
          <w:lang w:eastAsia="en-US" w:bidi="ar-SA"/>
        </w:rPr>
        <w:tab/>
        <w:t>актов</w:t>
      </w:r>
      <w:r w:rsidR="00E27D24" w:rsidRPr="00601639">
        <w:rPr>
          <w:sz w:val="28"/>
          <w:szCs w:val="28"/>
          <w:lang w:eastAsia="en-US" w:bidi="ar-SA"/>
        </w:rPr>
        <w:tab/>
        <w:t>по</w:t>
      </w:r>
      <w:r w:rsidR="00E27D24" w:rsidRPr="00601639">
        <w:rPr>
          <w:sz w:val="28"/>
          <w:szCs w:val="28"/>
          <w:lang w:eastAsia="en-US" w:bidi="ar-SA"/>
        </w:rPr>
        <w:tab/>
      </w:r>
      <w:r w:rsidR="00E27D24" w:rsidRPr="00601639">
        <w:rPr>
          <w:sz w:val="28"/>
          <w:szCs w:val="28"/>
          <w:lang w:eastAsia="en-US" w:bidi="ar-SA"/>
        </w:rPr>
        <w:tab/>
      </w:r>
      <w:r w:rsidR="00E27D24" w:rsidRPr="00601639">
        <w:rPr>
          <w:spacing w:val="-2"/>
          <w:sz w:val="28"/>
          <w:szCs w:val="28"/>
          <w:lang w:eastAsia="en-US" w:bidi="ar-SA"/>
        </w:rPr>
        <w:t xml:space="preserve">безопасности </w:t>
      </w:r>
      <w:r w:rsidR="00E27D24" w:rsidRPr="00601639">
        <w:rPr>
          <w:sz w:val="28"/>
          <w:szCs w:val="28"/>
          <w:lang w:eastAsia="en-US" w:bidi="ar-SA"/>
        </w:rPr>
        <w:t>дорожного движения.</w:t>
      </w:r>
      <w:r w:rsidR="00740D8C">
        <w:rPr>
          <w:sz w:val="28"/>
          <w:szCs w:val="28"/>
          <w:lang w:eastAsia="en-US" w:bidi="ar-SA"/>
        </w:rPr>
        <w:t xml:space="preserve"> </w:t>
      </w:r>
      <w:r w:rsidR="00E27D24" w:rsidRPr="00601639">
        <w:rPr>
          <w:sz w:val="28"/>
          <w:szCs w:val="28"/>
          <w:lang w:eastAsia="en-US" w:bidi="ar-SA"/>
        </w:rPr>
        <w:t>Обязуюсь (обязуемся) восстановить благоустройство территории после установки (демонтажа) рекламной конструкции.</w:t>
      </w:r>
    </w:p>
    <w:p w:rsidR="00E27D24" w:rsidRPr="00601639" w:rsidRDefault="00E27D24" w:rsidP="00601639">
      <w:pPr>
        <w:ind w:left="532" w:right="167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lastRenderedPageBreak/>
        <w:t>После прекращения по любым основаниям действия разрешения на установку и эксплуатацию рекламной конструкции (в том числе аннулирования разрешения или признания недействительным) обязуюсь (обязуемся) осуществить демонтаж рекламной конструкции в течение тридцати дней и удалить информацию, размещенную на такой рекламной конструкции, в течение трех дней.</w:t>
      </w:r>
    </w:p>
    <w:p w:rsidR="00E27D24" w:rsidRPr="00601639" w:rsidRDefault="00E27D24" w:rsidP="00601639">
      <w:pPr>
        <w:ind w:left="532" w:right="161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Обязуюсь (обязуемся) уведомлять орган местного самоуправления, выдавший разрешение на установку и эксплуатацию рекламной конструкции, обо всех фактах возникновения у третьих лиц прав в отношении этой рекламной конструкции.</w:t>
      </w:r>
    </w:p>
    <w:p w:rsidR="00E27D24" w:rsidRPr="00601639" w:rsidRDefault="00E27D24" w:rsidP="00601639">
      <w:pPr>
        <w:ind w:left="532" w:right="163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Обязуюсь (обязуемся) соблюдать требования действующего законодательства и иных нормативных правовых актов, регулирующих распространение наружной рекламы.</w:t>
      </w:r>
    </w:p>
    <w:p w:rsidR="00E27D24" w:rsidRPr="00601639" w:rsidRDefault="00E27D24" w:rsidP="00601639">
      <w:pPr>
        <w:tabs>
          <w:tab w:val="left" w:pos="9670"/>
        </w:tabs>
        <w:ind w:left="532" w:right="153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Все сведения по вопросам выдачи разрешения на установку и эксплуатацию рекламной конструкции прошу (просим) сообщать </w:t>
      </w:r>
      <w:proofErr w:type="gramStart"/>
      <w:r w:rsidRPr="00601639">
        <w:rPr>
          <w:sz w:val="28"/>
          <w:szCs w:val="28"/>
          <w:lang w:eastAsia="en-US" w:bidi="ar-SA"/>
        </w:rPr>
        <w:t>указанному</w:t>
      </w:r>
      <w:proofErr w:type="gramEnd"/>
      <w:r w:rsidRPr="00601639">
        <w:rPr>
          <w:sz w:val="28"/>
          <w:szCs w:val="28"/>
          <w:lang w:eastAsia="en-US" w:bidi="ar-SA"/>
        </w:rPr>
        <w:t xml:space="preserve"> уполномоченном улицу </w:t>
      </w:r>
      <w:r w:rsidRPr="00601639">
        <w:rPr>
          <w:sz w:val="28"/>
          <w:szCs w:val="28"/>
          <w:u w:val="single"/>
          <w:lang w:eastAsia="en-US" w:bidi="ar-SA"/>
        </w:rPr>
        <w:tab/>
      </w:r>
    </w:p>
    <w:p w:rsidR="00E27D24" w:rsidRPr="00F9019E" w:rsidRDefault="00C37ABA" w:rsidP="001F6089">
      <w:pPr>
        <w:jc w:val="center"/>
        <w:rPr>
          <w:sz w:val="20"/>
          <w:szCs w:val="20"/>
          <w:lang w:eastAsia="en-US" w:bidi="ar-SA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126365</wp:posOffset>
                </wp:positionV>
                <wp:extent cx="5791835" cy="1270"/>
                <wp:effectExtent l="5080" t="12065" r="13335" b="5715"/>
                <wp:wrapTopAndBottom/>
                <wp:docPr id="6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835" cy="1270"/>
                        </a:xfrm>
                        <a:custGeom>
                          <a:avLst/>
                          <a:gdLst>
                            <a:gd name="T0" fmla="*/ 0 w 9121"/>
                            <a:gd name="T1" fmla="*/ 0 h 1270"/>
                            <a:gd name="T2" fmla="*/ 5104130 w 9121"/>
                            <a:gd name="T3" fmla="*/ 0 h 1270"/>
                            <a:gd name="T4" fmla="*/ 5105400 w 9121"/>
                            <a:gd name="T5" fmla="*/ 0 h 1270"/>
                            <a:gd name="T6" fmla="*/ 5791200 w 9121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121" h="1270">
                              <a:moveTo>
                                <a:pt x="0" y="0"/>
                              </a:moveTo>
                              <a:lnTo>
                                <a:pt x="8038" y="0"/>
                              </a:lnTo>
                              <a:moveTo>
                                <a:pt x="804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style="position:absolute;margin-left:110.65pt;margin-top:9.95pt;width:456.0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" path="m,l8038,t2,l9120,e" filled="f" strokeweight=".14581mm">
                <v:path arrowok="t" o:connecttype="custom" o:connectlocs="0,0;2147483647,0;2147483647,0;2147483647,0" o:connectangles="0,0,0,0"/>
                <w10:wrap type="topAndBottom" anchorx="page"/>
              </v:shape>
            </w:pict>
          </mc:Fallback>
        </mc:AlternateContent>
      </w:r>
      <w:r w:rsidR="00E27D24" w:rsidRPr="00F9019E">
        <w:rPr>
          <w:sz w:val="20"/>
          <w:szCs w:val="20"/>
          <w:lang w:eastAsia="en-US" w:bidi="ar-SA"/>
        </w:rPr>
        <w:t>(указать уполномоченное лицо, контактную информацию)</w:t>
      </w:r>
    </w:p>
    <w:p w:rsidR="00E27D24" w:rsidRPr="00601639" w:rsidRDefault="00E27D24" w:rsidP="00601639">
      <w:pPr>
        <w:rPr>
          <w:sz w:val="28"/>
          <w:szCs w:val="28"/>
          <w:lang w:eastAsia="en-US" w:bidi="ar-SA"/>
        </w:rPr>
      </w:pPr>
    </w:p>
    <w:p w:rsidR="00E27D24" w:rsidRPr="00601639" w:rsidRDefault="00E27D24" w:rsidP="00601639">
      <w:pPr>
        <w:ind w:left="53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Корреспонденцию в мой (наш) адрес прошу (просим) направлять по адресу:</w:t>
      </w:r>
    </w:p>
    <w:p w:rsidR="00E27D24" w:rsidRPr="00601639" w:rsidRDefault="00C37ABA" w:rsidP="00601639">
      <w:pPr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207010</wp:posOffset>
                </wp:positionV>
                <wp:extent cx="5568315" cy="1270"/>
                <wp:effectExtent l="0" t="0" r="13335" b="17780"/>
                <wp:wrapTopAndBottom/>
                <wp:docPr id="68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315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769"/>
                            <a:gd name="T2" fmla="+- 0 10981 2213"/>
                            <a:gd name="T3" fmla="*/ T2 w 87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9">
                              <a:moveTo>
                                <a:pt x="0" y="0"/>
                              </a:moveTo>
                              <a:lnTo>
                                <a:pt x="8768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110.65pt;margin-top:16.3pt;width:438.4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" path="m,l8768,e" filled="f" strokeweight=".19642mm">
                <v:path arrowok="t" o:connecttype="custom" o:connectlocs="0,0;5567680,0" o:connectangles="0,0"/>
                <w10:wrap type="topAndBottom" anchorx="page"/>
              </v:shape>
            </w:pict>
          </mc:Fallback>
        </mc:AlternateContent>
      </w:r>
    </w:p>
    <w:p w:rsidR="00E27D24" w:rsidRPr="00601639" w:rsidRDefault="00E27D24" w:rsidP="00601639">
      <w:pPr>
        <w:tabs>
          <w:tab w:val="left" w:pos="9715"/>
        </w:tabs>
        <w:ind w:left="532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К настоящему Заявлению прилагаются документы согласно описи </w:t>
      </w:r>
      <w:proofErr w:type="gramStart"/>
      <w:r w:rsidRPr="00601639">
        <w:rPr>
          <w:sz w:val="28"/>
          <w:szCs w:val="28"/>
          <w:lang w:eastAsia="en-US" w:bidi="ar-SA"/>
        </w:rPr>
        <w:t>на</w:t>
      </w:r>
      <w:proofErr w:type="gramEnd"/>
      <w:r w:rsidRPr="00601639">
        <w:rPr>
          <w:sz w:val="28"/>
          <w:szCs w:val="28"/>
          <w:u w:val="single"/>
          <w:lang w:eastAsia="en-US" w:bidi="ar-SA"/>
        </w:rPr>
        <w:tab/>
      </w:r>
    </w:p>
    <w:p w:rsidR="00E27D24" w:rsidRPr="00601639" w:rsidRDefault="00E27D24" w:rsidP="00601639">
      <w:pPr>
        <w:ind w:left="532"/>
        <w:rPr>
          <w:sz w:val="28"/>
          <w:szCs w:val="28"/>
          <w:lang w:eastAsia="en-US" w:bidi="ar-SA"/>
        </w:rPr>
      </w:pPr>
      <w:proofErr w:type="gramStart"/>
      <w:r w:rsidRPr="00601639">
        <w:rPr>
          <w:sz w:val="28"/>
          <w:szCs w:val="28"/>
          <w:lang w:eastAsia="en-US" w:bidi="ar-SA"/>
        </w:rPr>
        <w:t>листах</w:t>
      </w:r>
      <w:proofErr w:type="gramEnd"/>
      <w:r w:rsidRPr="00601639">
        <w:rPr>
          <w:sz w:val="28"/>
          <w:szCs w:val="28"/>
          <w:lang w:eastAsia="en-US" w:bidi="ar-SA"/>
        </w:rPr>
        <w:t>.</w:t>
      </w:r>
    </w:p>
    <w:p w:rsidR="00E27D24" w:rsidRPr="00601639" w:rsidRDefault="00E27D24" w:rsidP="00601639">
      <w:pPr>
        <w:rPr>
          <w:sz w:val="28"/>
          <w:szCs w:val="28"/>
          <w:lang w:eastAsia="en-US" w:bidi="ar-SA"/>
        </w:rPr>
      </w:pPr>
    </w:p>
    <w:p w:rsidR="00E27D24" w:rsidRPr="00601639" w:rsidRDefault="00C37ABA" w:rsidP="00601639">
      <w:pPr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128270</wp:posOffset>
                </wp:positionV>
                <wp:extent cx="1296035" cy="1270"/>
                <wp:effectExtent l="0" t="0" r="18415" b="17780"/>
                <wp:wrapTopAndBottom/>
                <wp:docPr id="69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2041"/>
                            <a:gd name="T2" fmla="+- 0 4253 2213"/>
                            <a:gd name="T3" fmla="*/ T2 w 2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1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110.65pt;margin-top:10.1pt;width:102.0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" path="m,l2040,e" filled="f" strokeweight=".14581mm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3691255</wp:posOffset>
                </wp:positionH>
                <wp:positionV relativeFrom="paragraph">
                  <wp:posOffset>128270</wp:posOffset>
                </wp:positionV>
                <wp:extent cx="1219835" cy="1270"/>
                <wp:effectExtent l="0" t="0" r="18415" b="17780"/>
                <wp:wrapTopAndBottom/>
                <wp:docPr id="70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835" cy="1270"/>
                        </a:xfrm>
                        <a:custGeom>
                          <a:avLst/>
                          <a:gdLst>
                            <a:gd name="T0" fmla="+- 0 5813 5813"/>
                            <a:gd name="T1" fmla="*/ T0 w 1921"/>
                            <a:gd name="T2" fmla="+- 0 7733 5813"/>
                            <a:gd name="T3" fmla="*/ T2 w 1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1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290.65pt;margin-top:10.1pt;width:96.0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" path="m,l1920,e" filled="f" strokeweight=".145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2512" behindDoc="1" locked="0" layoutInCell="1" allowOverlap="1">
                <wp:simplePos x="0" y="0"/>
                <wp:positionH relativeFrom="page">
                  <wp:posOffset>5443220</wp:posOffset>
                </wp:positionH>
                <wp:positionV relativeFrom="paragraph">
                  <wp:posOffset>128270</wp:posOffset>
                </wp:positionV>
                <wp:extent cx="1754505" cy="1270"/>
                <wp:effectExtent l="0" t="0" r="17145" b="17780"/>
                <wp:wrapTopAndBottom/>
                <wp:docPr id="71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4505" cy="1270"/>
                        </a:xfrm>
                        <a:custGeom>
                          <a:avLst/>
                          <a:gdLst>
                            <a:gd name="T0" fmla="+- 0 8572 8572"/>
                            <a:gd name="T1" fmla="*/ T0 w 2763"/>
                            <a:gd name="T2" fmla="+- 0 11334 8572"/>
                            <a:gd name="T3" fmla="*/ T2 w 2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3">
                              <a:moveTo>
                                <a:pt x="0" y="0"/>
                              </a:moveTo>
                              <a:lnTo>
                                <a:pt x="2762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428.6pt;margin-top:10.1pt;width:138.15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" path="m,l2762,e" filled="f" strokeweight=".14581mm">
                <v:path arrowok="t" o:connecttype="custom" o:connectlocs="0,0;1753870,0" o:connectangles="0,0"/>
                <w10:wrap type="topAndBottom" anchorx="page"/>
              </v:shape>
            </w:pict>
          </mc:Fallback>
        </mc:AlternateContent>
      </w:r>
    </w:p>
    <w:p w:rsidR="00E27D24" w:rsidRPr="00F9019E" w:rsidRDefault="00E27D24" w:rsidP="00601639">
      <w:pPr>
        <w:tabs>
          <w:tab w:val="left" w:pos="4555"/>
          <w:tab w:val="left" w:pos="7646"/>
        </w:tabs>
        <w:ind w:left="772"/>
        <w:rPr>
          <w:sz w:val="20"/>
          <w:szCs w:val="20"/>
          <w:lang w:eastAsia="en-US" w:bidi="ar-SA"/>
        </w:rPr>
      </w:pPr>
      <w:r w:rsidRPr="00F9019E">
        <w:rPr>
          <w:sz w:val="20"/>
          <w:szCs w:val="20"/>
          <w:lang w:eastAsia="en-US" w:bidi="ar-SA"/>
        </w:rPr>
        <w:t>(должность)</w:t>
      </w:r>
      <w:r w:rsidRPr="00F9019E">
        <w:rPr>
          <w:sz w:val="20"/>
          <w:szCs w:val="20"/>
          <w:lang w:eastAsia="en-US" w:bidi="ar-SA"/>
        </w:rPr>
        <w:tab/>
        <w:t>(подпись)</w:t>
      </w:r>
      <w:r w:rsidRPr="00F9019E">
        <w:rPr>
          <w:sz w:val="20"/>
          <w:szCs w:val="20"/>
          <w:lang w:eastAsia="en-US" w:bidi="ar-SA"/>
        </w:rPr>
        <w:tab/>
        <w:t>(Ф.И.О.)</w:t>
      </w:r>
    </w:p>
    <w:p w:rsidR="00E27D24" w:rsidRPr="00F9019E" w:rsidRDefault="00E27D24" w:rsidP="00601639">
      <w:pPr>
        <w:rPr>
          <w:sz w:val="20"/>
          <w:szCs w:val="20"/>
          <w:lang w:eastAsia="en-US" w:bidi="ar-SA"/>
        </w:rPr>
      </w:pPr>
    </w:p>
    <w:p w:rsidR="00E27D24" w:rsidRPr="00F9019E" w:rsidRDefault="00E27D24" w:rsidP="00601639">
      <w:pPr>
        <w:ind w:left="1372"/>
        <w:rPr>
          <w:sz w:val="20"/>
          <w:szCs w:val="20"/>
          <w:lang w:eastAsia="en-US" w:bidi="ar-SA"/>
        </w:rPr>
      </w:pPr>
      <w:r w:rsidRPr="00F9019E">
        <w:rPr>
          <w:sz w:val="20"/>
          <w:szCs w:val="20"/>
          <w:lang w:eastAsia="en-US" w:bidi="ar-SA"/>
        </w:rPr>
        <w:t>М.П.».</w:t>
      </w:r>
    </w:p>
    <w:p w:rsidR="00E27D24" w:rsidRPr="00601639" w:rsidRDefault="00E27D24" w:rsidP="00601639">
      <w:pPr>
        <w:rPr>
          <w:sz w:val="28"/>
          <w:szCs w:val="28"/>
          <w:lang w:eastAsia="en-US" w:bidi="ar-SA"/>
        </w:rPr>
      </w:pPr>
    </w:p>
    <w:p w:rsidR="00E24797" w:rsidRPr="00601639" w:rsidRDefault="00E24797" w:rsidP="00601639">
      <w:pPr>
        <w:pStyle w:val="a3"/>
        <w:ind w:left="0"/>
      </w:pPr>
    </w:p>
    <w:p w:rsidR="00E24797" w:rsidRDefault="00E24797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44090E" w:rsidRDefault="0044090E" w:rsidP="00601639">
      <w:pPr>
        <w:pStyle w:val="a3"/>
        <w:ind w:left="0"/>
      </w:pPr>
    </w:p>
    <w:p w:rsidR="0044090E" w:rsidRDefault="0044090E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740D8C" w:rsidP="00740D8C">
      <w:pPr>
        <w:pStyle w:val="a3"/>
        <w:ind w:left="5245"/>
        <w:jc w:val="both"/>
      </w:pPr>
      <w:r>
        <w:lastRenderedPageBreak/>
        <w:t xml:space="preserve">                     </w:t>
      </w:r>
      <w:r w:rsidR="0044090E">
        <w:t xml:space="preserve">      </w:t>
      </w:r>
      <w:r>
        <w:t xml:space="preserve">        </w:t>
      </w:r>
      <w:r w:rsidR="00E24797" w:rsidRPr="00601639">
        <w:t>Приложение № 6</w:t>
      </w:r>
    </w:p>
    <w:p w:rsidR="00740D8C" w:rsidRPr="00601639" w:rsidRDefault="00E24797" w:rsidP="0044090E">
      <w:pPr>
        <w:pStyle w:val="a3"/>
        <w:tabs>
          <w:tab w:val="left" w:pos="5387"/>
        </w:tabs>
        <w:ind w:left="5387" w:right="181"/>
        <w:jc w:val="both"/>
      </w:pPr>
      <w:r w:rsidRPr="00601639"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</w:t>
      </w:r>
      <w:r w:rsidR="0044090E">
        <w:t>ыданных разрешений», утвержде</w:t>
      </w:r>
      <w:r w:rsidR="004D7598">
        <w:t>н</w:t>
      </w:r>
      <w:r w:rsidR="0044090E">
        <w:t>но</w:t>
      </w:r>
      <w:r w:rsidR="004D7598">
        <w:t>му</w:t>
      </w:r>
      <w:r w:rsidRPr="00601639">
        <w:t xml:space="preserve"> постановлением </w:t>
      </w:r>
      <w:r w:rsidR="00740D8C">
        <w:t xml:space="preserve">Клинцовской городской </w:t>
      </w:r>
      <w:r w:rsidR="00740D8C" w:rsidRPr="00601639">
        <w:t>администрации</w:t>
      </w:r>
      <w:r w:rsidR="00740D8C">
        <w:t xml:space="preserve"> </w:t>
      </w:r>
    </w:p>
    <w:p w:rsidR="00E24797" w:rsidRPr="00601639" w:rsidRDefault="0044090E" w:rsidP="0044090E">
      <w:pPr>
        <w:pStyle w:val="a3"/>
        <w:tabs>
          <w:tab w:val="left" w:pos="5387"/>
        </w:tabs>
        <w:ind w:right="181"/>
      </w:pPr>
      <w:r>
        <w:t xml:space="preserve">                                                                    </w:t>
      </w:r>
      <w:r w:rsidR="00740D8C">
        <w:t xml:space="preserve"> </w:t>
      </w:r>
      <w:r w:rsidR="00E24797" w:rsidRPr="00601639">
        <w:t>от ______________ № _________</w:t>
      </w:r>
    </w:p>
    <w:p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:rsidR="00E24797" w:rsidRPr="00601639" w:rsidRDefault="00E24797" w:rsidP="00601639">
      <w:pPr>
        <w:ind w:left="646" w:right="284"/>
        <w:jc w:val="center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Согласие на обработку персональных данных</w:t>
      </w:r>
    </w:p>
    <w:p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:rsidR="00E24797" w:rsidRPr="00601639" w:rsidRDefault="00E24797" w:rsidP="00601639">
      <w:pPr>
        <w:ind w:left="532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Я, ________________________________________________________________</w:t>
      </w:r>
    </w:p>
    <w:p w:rsidR="00E24797" w:rsidRPr="00C807FE" w:rsidRDefault="00E24797" w:rsidP="00601639">
      <w:pPr>
        <w:ind w:left="4516"/>
        <w:rPr>
          <w:sz w:val="20"/>
          <w:szCs w:val="20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 </w:t>
      </w:r>
      <w:r w:rsidRPr="00C807FE">
        <w:rPr>
          <w:sz w:val="20"/>
          <w:szCs w:val="20"/>
          <w:lang w:eastAsia="en-US" w:bidi="ar-SA"/>
        </w:rPr>
        <w:t>(фамилия, имя, отчество)</w:t>
      </w:r>
    </w:p>
    <w:p w:rsidR="00E24797" w:rsidRPr="00601639" w:rsidRDefault="00E24797" w:rsidP="00601639">
      <w:pPr>
        <w:tabs>
          <w:tab w:val="left" w:pos="8862"/>
        </w:tabs>
        <w:ind w:left="532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Документ,  удостоверяющий личность: </w:t>
      </w:r>
      <w:r w:rsidRPr="00601639">
        <w:rPr>
          <w:sz w:val="28"/>
          <w:szCs w:val="28"/>
          <w:u w:val="single"/>
          <w:lang w:eastAsia="en-US" w:bidi="ar-SA"/>
        </w:rPr>
        <w:tab/>
      </w:r>
    </w:p>
    <w:p w:rsidR="00E24797" w:rsidRPr="00601639" w:rsidRDefault="00C807FE" w:rsidP="00C807FE">
      <w:pPr>
        <w:ind w:left="129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     в</w:t>
      </w:r>
      <w:r w:rsidR="00E24797" w:rsidRPr="00601639">
        <w:rPr>
          <w:sz w:val="28"/>
          <w:szCs w:val="28"/>
          <w:lang w:eastAsia="en-US" w:bidi="ar-SA"/>
        </w:rPr>
        <w:t>ыдан</w:t>
      </w:r>
      <w:r>
        <w:rPr>
          <w:sz w:val="28"/>
          <w:szCs w:val="28"/>
          <w:lang w:eastAsia="en-US" w:bidi="ar-SA"/>
        </w:rPr>
        <w:t xml:space="preserve"> </w:t>
      </w:r>
      <w:r w:rsidR="00C37ABA">
        <w:rPr>
          <w:noProof/>
          <w:sz w:val="28"/>
          <w:szCs w:val="28"/>
          <w:lang w:bidi="ar-SA"/>
        </w:rPr>
        <mc:AlternateContent>
          <mc:Choice Requires="wpg">
            <w:drawing>
              <wp:inline distT="0" distB="0" distL="0" distR="0">
                <wp:extent cx="5166995" cy="45085"/>
                <wp:effectExtent l="9525" t="0" r="5080" b="0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6995" cy="45085"/>
                          <a:chOff x="0" y="0"/>
                          <a:chExt cx="8612" cy="9"/>
                        </a:xfrm>
                      </wpg:grpSpPr>
                      <wps:wsp>
                        <wps:cNvPr id="65" name="Line 65"/>
                        <wps:cNvCnPr/>
                        <wps:spPr bwMode="auto">
                          <a:xfrm>
                            <a:off x="0" y="4"/>
                            <a:ext cx="861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" o:spid="_x0000_s1026" style="width:406.85pt;height:3.55pt;mso-position-horizontal-relative:char;mso-position-vertical-relative:line" coordsize="86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">
                <v:line id="Line 65" o:spid="_x0000_s1027" style="position:absolute;visibility:visible;mso-wrap-style:square" from="0,4" to="861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6SdMUAAADbAAAADwAAAGRycy9kb3ducmV2LnhtbESPzWrDMBCE74W8g9hALyWR0xCndS2H&#10;UAjk0Et+Dsltkba2ibUykhq7b18VCj0OM/MNU25G24k7+dA6VrCYZyCItTMt1wrOp93sBUSIyAY7&#10;x6TgmwJsqslDiYVxAx/ofoy1SBAOBSpoYuwLKYNuyGKYu544eZ/OW4xJ+loaj0OC204+Z1kuLbac&#10;Fhrs6b0hfTt+WQVunT29XnYLrYPPaRg+rsuu7ZV6nI7bNxCRxvgf/mvvjYJ8Bb9f0g+Q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6SdMUAAADbAAAADwAAAAAAAAAA&#10;AAAAAAChAgAAZHJzL2Rvd25yZXYueG1sUEsFBgAAAAAEAAQA+QAAAJMDAAAAAA==&#10;" strokeweight=".15578mm"/>
                <w10:anchorlock/>
              </v:group>
            </w:pict>
          </mc:Fallback>
        </mc:AlternateContent>
      </w:r>
    </w:p>
    <w:p w:rsidR="00E24797" w:rsidRPr="00C807FE" w:rsidRDefault="00C807FE" w:rsidP="00601639">
      <w:pPr>
        <w:ind w:left="532" w:firstLine="48"/>
        <w:rPr>
          <w:sz w:val="20"/>
          <w:szCs w:val="20"/>
          <w:lang w:eastAsia="en-US" w:bidi="ar-SA"/>
        </w:rPr>
      </w:pPr>
      <w:r w:rsidRPr="00C807FE">
        <w:rPr>
          <w:sz w:val="20"/>
          <w:szCs w:val="20"/>
          <w:lang w:eastAsia="en-US" w:bidi="ar-SA"/>
        </w:rPr>
        <w:t>(</w:t>
      </w:r>
      <w:r w:rsidR="00E24797" w:rsidRPr="00C807FE">
        <w:rPr>
          <w:sz w:val="20"/>
          <w:szCs w:val="20"/>
          <w:lang w:eastAsia="en-US" w:bidi="ar-SA"/>
        </w:rPr>
        <w:t>вид, серия, номер документа, удостоверяющего личность, дата выдачи указанного документа и сведения о выдавшем его органе</w:t>
      </w:r>
      <w:r w:rsidRPr="00C807FE">
        <w:rPr>
          <w:sz w:val="20"/>
          <w:szCs w:val="20"/>
          <w:lang w:eastAsia="en-US" w:bidi="ar-SA"/>
        </w:rPr>
        <w:t>)</w:t>
      </w:r>
    </w:p>
    <w:p w:rsidR="00E24797" w:rsidRPr="00601639" w:rsidRDefault="00C37ABA" w:rsidP="00601639">
      <w:pPr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4560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158750</wp:posOffset>
                </wp:positionV>
                <wp:extent cx="5678170" cy="1270"/>
                <wp:effectExtent l="0" t="0" r="17780" b="17780"/>
                <wp:wrapTopAndBottom/>
                <wp:docPr id="31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817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942"/>
                            <a:gd name="T2" fmla="+- 0 11154 2213"/>
                            <a:gd name="T3" fmla="*/ T2 w 89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2">
                              <a:moveTo>
                                <a:pt x="0" y="0"/>
                              </a:moveTo>
                              <a:lnTo>
                                <a:pt x="89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110.65pt;margin-top:12.5pt;width:447.1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" path="m,l8941,e" filled="f" strokeweight=".15578mm">
                <v:path arrowok="t" o:connecttype="custom" o:connectlocs="0,0;5677535,0" o:connectangles="0,0"/>
                <w10:wrap type="topAndBottom" anchorx="page"/>
              </v:shape>
            </w:pict>
          </mc:Fallback>
        </mc:AlternateContent>
      </w:r>
    </w:p>
    <w:p w:rsidR="00E24797" w:rsidRPr="00601639" w:rsidRDefault="00E24797" w:rsidP="00601639">
      <w:pPr>
        <w:ind w:left="532"/>
        <w:rPr>
          <w:sz w:val="28"/>
          <w:szCs w:val="28"/>
          <w:lang w:eastAsia="en-US" w:bidi="ar-SA"/>
        </w:rPr>
      </w:pPr>
      <w:proofErr w:type="gramStart"/>
      <w:r w:rsidRPr="00601639">
        <w:rPr>
          <w:sz w:val="28"/>
          <w:szCs w:val="28"/>
          <w:lang w:eastAsia="en-US" w:bidi="ar-SA"/>
        </w:rPr>
        <w:t>проживающий</w:t>
      </w:r>
      <w:proofErr w:type="gramEnd"/>
      <w:r w:rsidRPr="00601639">
        <w:rPr>
          <w:sz w:val="28"/>
          <w:szCs w:val="28"/>
          <w:lang w:eastAsia="en-US" w:bidi="ar-SA"/>
        </w:rPr>
        <w:t xml:space="preserve"> (</w:t>
      </w:r>
      <w:proofErr w:type="spellStart"/>
      <w:r w:rsidRPr="00601639">
        <w:rPr>
          <w:sz w:val="28"/>
          <w:szCs w:val="28"/>
          <w:lang w:eastAsia="en-US" w:bidi="ar-SA"/>
        </w:rPr>
        <w:t>ая</w:t>
      </w:r>
      <w:proofErr w:type="spellEnd"/>
      <w:r w:rsidRPr="00601639">
        <w:rPr>
          <w:sz w:val="28"/>
          <w:szCs w:val="28"/>
          <w:lang w:eastAsia="en-US" w:bidi="ar-SA"/>
        </w:rPr>
        <w:t>) по адресу:</w:t>
      </w:r>
    </w:p>
    <w:p w:rsidR="00E24797" w:rsidRPr="00601639" w:rsidRDefault="00C37ABA" w:rsidP="00601639">
      <w:pPr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165735</wp:posOffset>
                </wp:positionV>
                <wp:extent cx="5819140" cy="1270"/>
                <wp:effectExtent l="0" t="0" r="10160" b="17780"/>
                <wp:wrapTopAndBottom/>
                <wp:docPr id="2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14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9164"/>
                            <a:gd name="T2" fmla="+- 0 11376 2213"/>
                            <a:gd name="T3" fmla="*/ T2 w 9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4">
                              <a:moveTo>
                                <a:pt x="0" y="0"/>
                              </a:moveTo>
                              <a:lnTo>
                                <a:pt x="916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9" o:spid="_x0000_s1026" style="position:absolute;margin-left:110.65pt;margin-top:13.05pt;width:458.2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" path="m,l9163,e" filled="f" strokeweight=".15578mm">
                <v:path arrowok="t" o:connecttype="custom" o:connectlocs="0,0;5818505,0" o:connectangles="0,0"/>
                <w10:wrap type="topAndBottom" anchorx="page"/>
              </v:shape>
            </w:pict>
          </mc:Fallback>
        </mc:AlternateContent>
      </w:r>
    </w:p>
    <w:p w:rsidR="00E24797" w:rsidRPr="00601639" w:rsidRDefault="00C37ABA" w:rsidP="00601639">
      <w:pPr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6608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167640</wp:posOffset>
                </wp:positionV>
                <wp:extent cx="5651500" cy="1270"/>
                <wp:effectExtent l="0" t="0" r="25400" b="17780"/>
                <wp:wrapTopAndBottom/>
                <wp:docPr id="27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0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900"/>
                            <a:gd name="T2" fmla="+- 0 11112 2213"/>
                            <a:gd name="T3" fmla="*/ T2 w 8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00">
                              <a:moveTo>
                                <a:pt x="0" y="0"/>
                              </a:moveTo>
                              <a:lnTo>
                                <a:pt x="889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" o:spid="_x0000_s1026" style="position:absolute;margin-left:110.65pt;margin-top:13.2pt;width:445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" path="m,l8899,e" filled="f" strokeweight=".15578mm">
                <v:path arrowok="t" o:connecttype="custom" o:connectlocs="0,0;5650865,0" o:connectangles="0,0"/>
                <w10:wrap type="topAndBottom" anchorx="page"/>
              </v:shape>
            </w:pict>
          </mc:Fallback>
        </mc:AlternateContent>
      </w:r>
    </w:p>
    <w:p w:rsidR="00E24797" w:rsidRPr="00601639" w:rsidRDefault="00E24797" w:rsidP="00601639">
      <w:pPr>
        <w:ind w:left="53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в соответствии с Федеральным законом от 27.07.2006 № 152-ФЗ «О</w:t>
      </w:r>
    </w:p>
    <w:p w:rsidR="00C807FE" w:rsidRDefault="00E24797" w:rsidP="00601639">
      <w:pPr>
        <w:ind w:left="532" w:right="102"/>
        <w:jc w:val="both"/>
        <w:rPr>
          <w:sz w:val="28"/>
          <w:szCs w:val="28"/>
          <w:lang w:eastAsia="en-US" w:bidi="ar-SA"/>
        </w:rPr>
      </w:pPr>
      <w:proofErr w:type="gramStart"/>
      <w:r w:rsidRPr="00601639">
        <w:rPr>
          <w:sz w:val="28"/>
          <w:szCs w:val="28"/>
          <w:lang w:eastAsia="en-US" w:bidi="ar-SA"/>
        </w:rPr>
        <w:t xml:space="preserve">персональных данных» своей волей и в своем интересе выражаю </w:t>
      </w:r>
      <w:r w:rsidR="00C807FE">
        <w:rPr>
          <w:sz w:val="28"/>
          <w:szCs w:val="28"/>
          <w:lang w:eastAsia="en-US" w:bidi="ar-SA"/>
        </w:rPr>
        <w:t>отделу архитектуры, градостроительства и землеустройства администрации Клинцовского района,</w:t>
      </w:r>
      <w:r w:rsidRPr="00601639">
        <w:rPr>
          <w:sz w:val="28"/>
          <w:szCs w:val="28"/>
          <w:lang w:eastAsia="en-US" w:bidi="ar-SA"/>
        </w:rPr>
        <w:t xml:space="preserve"> адрес местонахождения:</w:t>
      </w:r>
      <w:r w:rsidR="00C807FE">
        <w:rPr>
          <w:sz w:val="28"/>
          <w:szCs w:val="28"/>
          <w:lang w:eastAsia="en-US" w:bidi="ar-SA"/>
        </w:rPr>
        <w:t xml:space="preserve"> 243140, Брянская область, г. Клинцы, ул. Октябрьская, д.42, </w:t>
      </w:r>
      <w:r w:rsidRPr="00601639">
        <w:rPr>
          <w:sz w:val="28"/>
          <w:szCs w:val="28"/>
          <w:lang w:eastAsia="en-US" w:bidi="ar-SA"/>
        </w:rPr>
        <w:t xml:space="preserve"> согласие на обработку своих персональных данных, в целях связанных с предоставлением муниципальной услуги по выдаче разрешений на установку и эксплуатацию рекламных конструкций на территории </w:t>
      </w:r>
      <w:r w:rsidR="00C807FE">
        <w:rPr>
          <w:sz w:val="28"/>
          <w:szCs w:val="28"/>
          <w:lang w:eastAsia="en-US" w:bidi="ar-SA"/>
        </w:rPr>
        <w:t xml:space="preserve">Клинцовского района, </w:t>
      </w:r>
      <w:r w:rsidRPr="00601639">
        <w:rPr>
          <w:sz w:val="28"/>
          <w:szCs w:val="28"/>
          <w:lang w:eastAsia="en-US" w:bidi="ar-SA"/>
        </w:rPr>
        <w:t>а также в целях принятия по</w:t>
      </w:r>
      <w:proofErr w:type="gramEnd"/>
      <w:r w:rsidRPr="00601639">
        <w:rPr>
          <w:sz w:val="28"/>
          <w:szCs w:val="28"/>
          <w:lang w:eastAsia="en-US" w:bidi="ar-SA"/>
        </w:rPr>
        <w:t xml:space="preserve"> </w:t>
      </w:r>
      <w:proofErr w:type="gramStart"/>
      <w:r w:rsidRPr="00601639">
        <w:rPr>
          <w:sz w:val="28"/>
          <w:szCs w:val="28"/>
          <w:lang w:eastAsia="en-US" w:bidi="ar-SA"/>
        </w:rPr>
        <w:t>данному вопросу решений или совершения иных действий, порождающих юридические последствия, и распространяется на следующую информацию: мои фамилия, имя, отчество, дата и место рождения, реквизиты документа, удостоверяющего личность, и содержащуюся в нем фотографию, адрес места жительства и места пребывания, номера контактных телефонов,  адрес электронной почты и иная контактная информация (далее - персональные данные).</w:t>
      </w:r>
      <w:proofErr w:type="gramEnd"/>
      <w:r w:rsidRPr="00601639">
        <w:rPr>
          <w:sz w:val="28"/>
          <w:szCs w:val="28"/>
          <w:lang w:eastAsia="en-US" w:bidi="ar-SA"/>
        </w:rPr>
        <w:t xml:space="preserve"> </w:t>
      </w:r>
      <w:proofErr w:type="gramStart"/>
      <w:r w:rsidRPr="00601639">
        <w:rPr>
          <w:sz w:val="28"/>
          <w:szCs w:val="28"/>
          <w:lang w:eastAsia="en-US" w:bidi="ar-SA"/>
        </w:rPr>
        <w:t xml:space="preserve">Обработка моих персональных данных может включать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Pr="00601639">
        <w:rPr>
          <w:sz w:val="28"/>
          <w:szCs w:val="28"/>
          <w:lang w:eastAsia="en-US" w:bidi="ar-SA"/>
        </w:rPr>
        <w:lastRenderedPageBreak/>
        <w:t>уничтожение.</w:t>
      </w:r>
      <w:proofErr w:type="gramEnd"/>
    </w:p>
    <w:p w:rsidR="00E24797" w:rsidRPr="00601639" w:rsidRDefault="00C807FE" w:rsidP="00601639">
      <w:pPr>
        <w:ind w:left="532" w:right="102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      </w:t>
      </w:r>
      <w:r w:rsidR="00E24797" w:rsidRPr="00601639">
        <w:rPr>
          <w:sz w:val="28"/>
          <w:szCs w:val="28"/>
          <w:lang w:eastAsia="en-US" w:bidi="ar-SA"/>
        </w:rPr>
        <w:t>Обработка моих персональных данных может производиться с использованием средств автоматизации или без использования таких средств, в целях исполнения законов и иных нормативно-правовых актов.</w:t>
      </w:r>
    </w:p>
    <w:p w:rsidR="00E24797" w:rsidRPr="00601639" w:rsidRDefault="00C807FE" w:rsidP="00C807FE">
      <w:pPr>
        <w:ind w:left="532" w:right="108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      </w:t>
      </w:r>
      <w:r w:rsidR="00E24797" w:rsidRPr="00601639">
        <w:rPr>
          <w:sz w:val="28"/>
          <w:szCs w:val="28"/>
          <w:lang w:eastAsia="en-US" w:bidi="ar-SA"/>
        </w:rPr>
        <w:t xml:space="preserve">Настоящее согласие вступает в силу со дня подписания и является неотъемлемой частью заявки о выдаче разрешения на установку и эксплуатацию рекламной конструкции, действует в течение пяти лет, и может быть отозвано путем направления мною в </w:t>
      </w:r>
      <w:r>
        <w:rPr>
          <w:sz w:val="28"/>
          <w:szCs w:val="28"/>
          <w:lang w:eastAsia="en-US" w:bidi="ar-SA"/>
        </w:rPr>
        <w:t xml:space="preserve">отдел архитектуры, градостроительства и землеустройства администрации Клинцовского района </w:t>
      </w:r>
      <w:r w:rsidR="00E24797" w:rsidRPr="00601639">
        <w:rPr>
          <w:sz w:val="28"/>
          <w:szCs w:val="28"/>
          <w:lang w:eastAsia="en-US" w:bidi="ar-SA"/>
        </w:rPr>
        <w:t>соответствующего письменного заявления в произвольной форме.</w:t>
      </w:r>
    </w:p>
    <w:p w:rsidR="00C807FE" w:rsidRDefault="00C807FE" w:rsidP="00601639">
      <w:pPr>
        <w:ind w:left="653" w:right="232"/>
        <w:jc w:val="center"/>
        <w:rPr>
          <w:sz w:val="28"/>
          <w:szCs w:val="28"/>
          <w:lang w:eastAsia="en-US" w:bidi="ar-SA"/>
        </w:rPr>
      </w:pPr>
    </w:p>
    <w:p w:rsidR="00E24797" w:rsidRPr="00601639" w:rsidRDefault="00E24797" w:rsidP="00601639">
      <w:pPr>
        <w:ind w:left="653" w:right="232"/>
        <w:jc w:val="center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Подпись:</w:t>
      </w:r>
    </w:p>
    <w:p w:rsidR="00E24797" w:rsidRPr="00601639" w:rsidRDefault="00C37ABA" w:rsidP="00C807FE">
      <w:pPr>
        <w:jc w:val="center"/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1426210</wp:posOffset>
                </wp:positionH>
                <wp:positionV relativeFrom="paragraph">
                  <wp:posOffset>177165</wp:posOffset>
                </wp:positionV>
                <wp:extent cx="5791200" cy="1270"/>
                <wp:effectExtent l="0" t="0" r="19050" b="17780"/>
                <wp:wrapTopAndBottom/>
                <wp:docPr id="26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2246 2246"/>
                            <a:gd name="T1" fmla="*/ T0 w 9120"/>
                            <a:gd name="T2" fmla="+- 0 11366 2246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" o:spid="_x0000_s1026" style="position:absolute;margin-left:112.3pt;margin-top:13.95pt;width:456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  <w:r w:rsidR="00E24797" w:rsidRPr="00C807FE">
        <w:rPr>
          <w:sz w:val="28"/>
          <w:szCs w:val="28"/>
          <w:lang w:eastAsia="en-US" w:bidi="ar-SA"/>
        </w:rPr>
        <w:t>расши</w:t>
      </w:r>
      <w:r w:rsidR="00E24797" w:rsidRPr="00601639">
        <w:rPr>
          <w:sz w:val="28"/>
          <w:szCs w:val="28"/>
          <w:lang w:eastAsia="en-US" w:bidi="ar-SA"/>
        </w:rPr>
        <w:t>фровка подписи (ФИО указываются полностью)</w:t>
      </w:r>
    </w:p>
    <w:p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:rsidR="00E24797" w:rsidRPr="00601639" w:rsidRDefault="00E24797" w:rsidP="00601639">
      <w:pPr>
        <w:tabs>
          <w:tab w:val="left" w:pos="1310"/>
          <w:tab w:val="left" w:pos="3462"/>
          <w:tab w:val="left" w:pos="4124"/>
        </w:tabs>
        <w:ind w:left="595"/>
        <w:rPr>
          <w:sz w:val="28"/>
          <w:szCs w:val="28"/>
          <w:lang w:eastAsia="en-US" w:bidi="ar-SA"/>
        </w:rPr>
      </w:pPr>
      <w:r w:rsidRPr="00601639">
        <w:rPr>
          <w:spacing w:val="-5"/>
          <w:sz w:val="28"/>
          <w:szCs w:val="28"/>
          <w:lang w:eastAsia="en-US" w:bidi="ar-SA"/>
        </w:rPr>
        <w:t>«</w:t>
      </w:r>
      <w:r w:rsidRPr="00601639">
        <w:rPr>
          <w:spacing w:val="-5"/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»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20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г.».</w:t>
      </w:r>
    </w:p>
    <w:p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:rsidR="00E24797" w:rsidRDefault="00E24797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Pr="00601639" w:rsidRDefault="00740D8C" w:rsidP="00601639">
      <w:pPr>
        <w:pStyle w:val="a3"/>
        <w:tabs>
          <w:tab w:val="left" w:pos="7972"/>
        </w:tabs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Default="00E24797" w:rsidP="00601639">
      <w:pPr>
        <w:pStyle w:val="a3"/>
        <w:ind w:left="0"/>
      </w:pPr>
    </w:p>
    <w:p w:rsidR="00650A58" w:rsidRDefault="00650A58" w:rsidP="00601639">
      <w:pPr>
        <w:pStyle w:val="a3"/>
        <w:ind w:left="0"/>
      </w:pPr>
    </w:p>
    <w:p w:rsidR="00650A58" w:rsidRDefault="00650A58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7D24" w:rsidRPr="00601639" w:rsidRDefault="00E27D24" w:rsidP="00601639">
      <w:pPr>
        <w:pStyle w:val="a3"/>
        <w:ind w:left="4843" w:hanging="23"/>
        <w:jc w:val="both"/>
      </w:pPr>
      <w:r w:rsidRPr="00601639">
        <w:lastRenderedPageBreak/>
        <w:t xml:space="preserve">        </w:t>
      </w:r>
      <w:r w:rsidR="00740D8C">
        <w:t xml:space="preserve">                         </w:t>
      </w:r>
      <w:r w:rsidR="0044090E">
        <w:t xml:space="preserve">     </w:t>
      </w:r>
      <w:r w:rsidR="00740D8C">
        <w:t xml:space="preserve">  </w:t>
      </w:r>
      <w:r w:rsidRPr="00601639">
        <w:t>Приложение № 7</w:t>
      </w:r>
    </w:p>
    <w:p w:rsidR="00E27D24" w:rsidRPr="00601639" w:rsidRDefault="00E27D24" w:rsidP="0044090E">
      <w:pPr>
        <w:pStyle w:val="a3"/>
        <w:ind w:left="5387" w:right="181"/>
        <w:jc w:val="both"/>
      </w:pPr>
      <w:r w:rsidRPr="00601639">
        <w:t>к Административному регламенту предоставления муниципальной услуги «</w:t>
      </w:r>
      <w:bookmarkStart w:id="63" w:name="_Hlk34133548"/>
      <w:r w:rsidRPr="00601639">
        <w:t>Выдача разрешений на установку и эксплуатацию рекламных конструкций, аннулирование ранее выданных разрешений</w:t>
      </w:r>
      <w:bookmarkEnd w:id="63"/>
      <w:r w:rsidR="00B41C31">
        <w:t>», утверждено</w:t>
      </w:r>
      <w:r w:rsidR="007F6248">
        <w:t xml:space="preserve"> постановлением </w:t>
      </w:r>
      <w:r w:rsidR="0019733D">
        <w:t xml:space="preserve">Клинцовской городской </w:t>
      </w:r>
      <w:r w:rsidR="0019733D" w:rsidRPr="00601639">
        <w:t>администрации</w:t>
      </w:r>
      <w:r w:rsidR="0019733D">
        <w:t xml:space="preserve"> </w:t>
      </w:r>
    </w:p>
    <w:p w:rsidR="00E27D24" w:rsidRPr="00601639" w:rsidRDefault="00E27D24" w:rsidP="0044090E">
      <w:pPr>
        <w:pStyle w:val="a3"/>
        <w:ind w:left="5387"/>
        <w:jc w:val="both"/>
      </w:pPr>
      <w:r w:rsidRPr="00601639">
        <w:t>от ______________ № _________</w:t>
      </w:r>
    </w:p>
    <w:p w:rsidR="00E27D24" w:rsidRPr="00601639" w:rsidRDefault="00E27D24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27D24" w:rsidRPr="0019733D" w:rsidRDefault="00E27D24" w:rsidP="00601639">
      <w:pPr>
        <w:pStyle w:val="310"/>
        <w:shd w:val="clear" w:color="auto" w:fill="auto"/>
        <w:spacing w:line="240" w:lineRule="auto"/>
        <w:ind w:left="20"/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19733D"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:rsidR="00E27D24" w:rsidRPr="00601639" w:rsidRDefault="00E27D24" w:rsidP="00601639">
      <w:pPr>
        <w:pStyle w:val="31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  <w:lang w:val="ru-RU"/>
        </w:rPr>
      </w:pPr>
    </w:p>
    <w:p w:rsidR="00E27D24" w:rsidRPr="00601639" w:rsidRDefault="00E27D24" w:rsidP="00601639">
      <w:pPr>
        <w:framePr w:h="883" w:wrap="notBeside" w:vAnchor="text" w:hAnchor="text" w:xAlign="right" w:y="1"/>
        <w:jc w:val="right"/>
        <w:rPr>
          <w:sz w:val="28"/>
          <w:szCs w:val="28"/>
        </w:rPr>
      </w:pPr>
      <w:r w:rsidRPr="00601639">
        <w:rPr>
          <w:noProof/>
          <w:sz w:val="28"/>
          <w:szCs w:val="28"/>
          <w:lang w:bidi="ar-SA"/>
        </w:rPr>
        <w:drawing>
          <wp:inline distT="0" distB="0" distL="0" distR="0">
            <wp:extent cx="2400300" cy="56197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D24" w:rsidRPr="00601639" w:rsidRDefault="00E27D24" w:rsidP="00601639">
      <w:pPr>
        <w:rPr>
          <w:sz w:val="28"/>
          <w:szCs w:val="28"/>
        </w:rPr>
      </w:pPr>
    </w:p>
    <w:p w:rsidR="0019733D" w:rsidRDefault="00E27D24" w:rsidP="0019733D">
      <w:pPr>
        <w:pStyle w:val="a3"/>
        <w:tabs>
          <w:tab w:val="left" w:leader="underscore" w:pos="7190"/>
        </w:tabs>
        <w:ind w:left="0"/>
        <w:jc w:val="right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В</w:t>
      </w:r>
      <w:r w:rsidR="000C09CE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733D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Клинцовскую городскую </w:t>
      </w:r>
    </w:p>
    <w:p w:rsidR="00E27D24" w:rsidRPr="00601639" w:rsidRDefault="00740D8C" w:rsidP="0019733D">
      <w:pPr>
        <w:pStyle w:val="a3"/>
        <w:tabs>
          <w:tab w:val="left" w:leader="underscore" w:pos="7190"/>
        </w:tabs>
        <w:ind w:left="0"/>
        <w:jc w:val="right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админи</w:t>
      </w:r>
      <w:r w:rsidR="0019733D">
        <w:rPr>
          <w:rStyle w:val="10"/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т</w:t>
      </w:r>
      <w:r w:rsidR="0019733D">
        <w:rPr>
          <w:rStyle w:val="10"/>
          <w:rFonts w:ascii="Times New Roman" w:hAnsi="Times New Roman" w:cs="Times New Roman"/>
          <w:color w:val="000000"/>
          <w:sz w:val="28"/>
          <w:szCs w:val="28"/>
        </w:rPr>
        <w:t>рацию</w:t>
      </w:r>
    </w:p>
    <w:p w:rsidR="0044090E" w:rsidRDefault="0044090E" w:rsidP="0044090E">
      <w:pPr>
        <w:pStyle w:val="a3"/>
        <w:ind w:left="5529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E27D24" w:rsidRPr="00601639" w:rsidRDefault="00E27D24" w:rsidP="0044090E">
      <w:pPr>
        <w:pStyle w:val="a3"/>
        <w:ind w:left="552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От кого:</w:t>
      </w:r>
      <w:r w:rsidR="000C09CE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____________________</w:t>
      </w:r>
    </w:p>
    <w:p w:rsidR="00E27D24" w:rsidRPr="00601639" w:rsidRDefault="00E27D24" w:rsidP="0044090E">
      <w:pPr>
        <w:pStyle w:val="a3"/>
        <w:ind w:left="5529" w:right="440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(фамилия, имя, отчество (при наличии) физического лица, индивидуального предпринимателя или наименование юридического лица)</w:t>
      </w:r>
    </w:p>
    <w:p w:rsidR="00E27D24" w:rsidRPr="00601639" w:rsidRDefault="00E27D24" w:rsidP="00601639">
      <w:pPr>
        <w:pStyle w:val="51"/>
        <w:shd w:val="clear" w:color="auto" w:fill="auto"/>
        <w:spacing w:line="240" w:lineRule="auto"/>
        <w:ind w:right="440"/>
        <w:jc w:val="right"/>
        <w:rPr>
          <w:rStyle w:val="5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:rsidR="00E27D24" w:rsidRPr="00740D8C" w:rsidRDefault="00E27D24" w:rsidP="00601639">
      <w:pPr>
        <w:pStyle w:val="51"/>
        <w:shd w:val="clear" w:color="auto" w:fill="auto"/>
        <w:spacing w:line="240" w:lineRule="auto"/>
        <w:ind w:right="440"/>
        <w:rPr>
          <w:rFonts w:ascii="Times New Roman" w:hAnsi="Times New Roman" w:cs="Times New Roman"/>
          <w:sz w:val="28"/>
          <w:szCs w:val="28"/>
          <w:lang w:val="ru-RU"/>
        </w:rPr>
      </w:pPr>
      <w:r w:rsidRPr="00740D8C">
        <w:rPr>
          <w:rStyle w:val="50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Уведомление об отказе от дальнейшего использования разрешения на установку и эксплуатацию рекламной конструкции</w:t>
      </w:r>
    </w:p>
    <w:p w:rsidR="00E27D24" w:rsidRPr="00601639" w:rsidRDefault="00E27D24" w:rsidP="00601639">
      <w:pPr>
        <w:pStyle w:val="a3"/>
        <w:ind w:left="20" w:right="440" w:firstLine="880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E27D24" w:rsidRPr="00601639" w:rsidRDefault="00E27D24" w:rsidP="00601639">
      <w:pPr>
        <w:pStyle w:val="a3"/>
        <w:ind w:left="20" w:right="440" w:firstLine="406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В соответствии с ч. 18 ст.19 Федерального закона от 13.03.2006 № 38-ФЗ «О рекламе» уведомляю о своем отказе от дальнейшего использования разрешения на установку и эксплуатацию рекламной конструкции </w:t>
      </w:r>
    </w:p>
    <w:p w:rsidR="00E27D24" w:rsidRPr="00601639" w:rsidRDefault="00E27D24" w:rsidP="00601639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№ _________ выданного «____»__________20____ г.</w:t>
      </w:r>
    </w:p>
    <w:p w:rsidR="00E27D24" w:rsidRPr="00601639" w:rsidRDefault="00E27D24" w:rsidP="00601639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E27D24" w:rsidRPr="00601639" w:rsidRDefault="00E27D24" w:rsidP="00601639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__</w:t>
      </w:r>
      <w:r w:rsidR="000C09CE">
        <w:rPr>
          <w:rStyle w:val="10"/>
          <w:rFonts w:ascii="Times New Roman" w:hAnsi="Times New Roman" w:cs="Times New Roman"/>
          <w:color w:val="000000"/>
          <w:sz w:val="28"/>
          <w:szCs w:val="28"/>
        </w:rPr>
        <w:t>________________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___________________________</w:t>
      </w:r>
    </w:p>
    <w:p w:rsidR="00E27D24" w:rsidRPr="0044090E" w:rsidRDefault="00E27D24" w:rsidP="00601639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iCs/>
        </w:rPr>
      </w:pPr>
      <w:r w:rsidRPr="0044090E">
        <w:rPr>
          <w:rStyle w:val="10"/>
          <w:rFonts w:ascii="Times New Roman" w:hAnsi="Times New Roman" w:cs="Times New Roman"/>
          <w:iCs/>
          <w:color w:val="000000"/>
          <w:sz w:val="28"/>
          <w:szCs w:val="28"/>
        </w:rPr>
        <w:t>(подпись Заявителя)                                                                   (Ф.И.О. Заявителя, полностью)</w:t>
      </w:r>
    </w:p>
    <w:p w:rsidR="00E27D24" w:rsidRPr="00601639" w:rsidRDefault="00E27D24" w:rsidP="00601639">
      <w:pPr>
        <w:pStyle w:val="a3"/>
        <w:tabs>
          <w:tab w:val="left" w:pos="6824"/>
          <w:tab w:val="left" w:pos="8749"/>
        </w:tabs>
        <w:ind w:left="272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650A58" w:rsidRDefault="0019733D" w:rsidP="00650A58">
      <w:pPr>
        <w:pStyle w:val="a3"/>
        <w:tabs>
          <w:tab w:val="left" w:pos="6824"/>
          <w:tab w:val="left" w:pos="8749"/>
        </w:tabs>
        <w:ind w:left="272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М.П.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ab/>
        <w:t xml:space="preserve">«____»__________20__ </w:t>
      </w:r>
    </w:p>
    <w:p w:rsidR="00650A58" w:rsidRDefault="00650A58" w:rsidP="00650A58">
      <w:pPr>
        <w:pStyle w:val="a3"/>
        <w:tabs>
          <w:tab w:val="left" w:pos="6824"/>
          <w:tab w:val="left" w:pos="8749"/>
        </w:tabs>
        <w:ind w:left="272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44090E" w:rsidRDefault="0044090E" w:rsidP="00650A58">
      <w:pPr>
        <w:pStyle w:val="a3"/>
        <w:ind w:left="5387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4D7598" w:rsidRDefault="004D7598" w:rsidP="00650A58">
      <w:pPr>
        <w:pStyle w:val="a3"/>
        <w:ind w:left="5387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650A58" w:rsidRDefault="00650A58" w:rsidP="00650A58">
      <w:pPr>
        <w:pStyle w:val="a3"/>
        <w:ind w:left="5387"/>
        <w:jc w:val="center"/>
      </w:pPr>
      <w:r>
        <w:lastRenderedPageBreak/>
        <w:t xml:space="preserve">                              Приложение № 8</w:t>
      </w:r>
    </w:p>
    <w:p w:rsidR="00650A58" w:rsidRDefault="00650A58" w:rsidP="00650A58">
      <w:pPr>
        <w:pStyle w:val="a3"/>
        <w:ind w:left="5387" w:right="181"/>
        <w:jc w:val="both"/>
      </w:pPr>
      <w:r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утверждено постановлением Клинцовской городской администрацией</w:t>
      </w:r>
    </w:p>
    <w:p w:rsidR="00650A58" w:rsidRDefault="00650A58" w:rsidP="00650A58">
      <w:pPr>
        <w:pStyle w:val="a3"/>
        <w:ind w:left="5387"/>
        <w:jc w:val="both"/>
      </w:pPr>
      <w:r>
        <w:t>от ______________ № _________</w:t>
      </w:r>
    </w:p>
    <w:p w:rsidR="000A5696" w:rsidRPr="00601639" w:rsidRDefault="000A5696" w:rsidP="00650A58">
      <w:pPr>
        <w:pStyle w:val="a3"/>
        <w:tabs>
          <w:tab w:val="left" w:pos="6824"/>
          <w:tab w:val="left" w:pos="8749"/>
        </w:tabs>
        <w:ind w:left="2720"/>
      </w:pPr>
    </w:p>
    <w:p w:rsidR="000A5696" w:rsidRPr="00601639" w:rsidRDefault="007B79C0" w:rsidP="00FE23E9">
      <w:pPr>
        <w:pStyle w:val="1"/>
        <w:ind w:left="1627" w:right="929" w:hanging="1060"/>
        <w:rPr>
          <w:b w:val="0"/>
        </w:rPr>
      </w:pPr>
      <w:r w:rsidRPr="004D126D">
        <w:rPr>
          <w:b w:val="0"/>
        </w:rPr>
        <w:t>БЛОК-СХЕ</w:t>
      </w:r>
      <w:r w:rsidR="00FE23E9">
        <w:rPr>
          <w:b w:val="0"/>
        </w:rPr>
        <w:t xml:space="preserve">МА ПРЕДОСТАВЛЕНИЯ МУНИЦИПАЛЬНОЙ </w:t>
      </w:r>
      <w:r w:rsidRPr="004D126D">
        <w:rPr>
          <w:b w:val="0"/>
        </w:rPr>
        <w:t>УСЛУГИ</w:t>
      </w:r>
      <w:r w:rsidR="004D126D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707968" behindDoc="1" locked="0" layoutInCell="1" allowOverlap="1" wp14:anchorId="7E53B395" wp14:editId="6C1D51BD">
                <wp:simplePos x="0" y="0"/>
                <wp:positionH relativeFrom="page">
                  <wp:posOffset>1445260</wp:posOffset>
                </wp:positionH>
                <wp:positionV relativeFrom="paragraph">
                  <wp:posOffset>1002030</wp:posOffset>
                </wp:positionV>
                <wp:extent cx="2893060" cy="1938655"/>
                <wp:effectExtent l="0" t="0" r="21590" b="4445"/>
                <wp:wrapNone/>
                <wp:docPr id="2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3060" cy="1938655"/>
                          <a:chOff x="2260" y="2342"/>
                          <a:chExt cx="4556" cy="3053"/>
                        </a:xfrm>
                      </wpg:grpSpPr>
                      <wps:wsp>
                        <wps:cNvPr id="22" name="AutoShape 56"/>
                        <wps:cNvSpPr>
                          <a:spLocks/>
                        </wps:cNvSpPr>
                        <wps:spPr bwMode="auto">
                          <a:xfrm>
                            <a:off x="3062" y="2342"/>
                            <a:ext cx="999" cy="1517"/>
                          </a:xfrm>
                          <a:custGeom>
                            <a:avLst/>
                            <a:gdLst>
                              <a:gd name="T0" fmla="*/ 77 w 999"/>
                              <a:gd name="T1" fmla="*/ 3859 h 1517"/>
                              <a:gd name="T2" fmla="*/ 77 w 999"/>
                              <a:gd name="T3" fmla="*/ 3854 h 1517"/>
                              <a:gd name="T4" fmla="*/ 75 w 999"/>
                              <a:gd name="T5" fmla="*/ 3827 h 1517"/>
                              <a:gd name="T6" fmla="*/ 68 w 999"/>
                              <a:gd name="T7" fmla="*/ 3843 h 1517"/>
                              <a:gd name="T8" fmla="*/ 77 w 999"/>
                              <a:gd name="T9" fmla="*/ 3854 h 1517"/>
                              <a:gd name="T10" fmla="*/ 82 w 999"/>
                              <a:gd name="T11" fmla="*/ 3840 h 1517"/>
                              <a:gd name="T12" fmla="*/ 149 w 999"/>
                              <a:gd name="T13" fmla="*/ 3720 h 1517"/>
                              <a:gd name="T14" fmla="*/ 82 w 999"/>
                              <a:gd name="T15" fmla="*/ 3816 h 1517"/>
                              <a:gd name="T16" fmla="*/ 77 w 999"/>
                              <a:gd name="T17" fmla="*/ 3854 h 1517"/>
                              <a:gd name="T18" fmla="*/ 154 w 999"/>
                              <a:gd name="T19" fmla="*/ 3729 h 1517"/>
                              <a:gd name="T20" fmla="*/ 68 w 999"/>
                              <a:gd name="T21" fmla="*/ 3843 h 1517"/>
                              <a:gd name="T22" fmla="*/ 70 w 999"/>
                              <a:gd name="T23" fmla="*/ 3847 h 1517"/>
                              <a:gd name="T24" fmla="*/ 15 w 999"/>
                              <a:gd name="T25" fmla="*/ 3720 h 1517"/>
                              <a:gd name="T26" fmla="*/ 0 w 999"/>
                              <a:gd name="T27" fmla="*/ 3729 h 1517"/>
                              <a:gd name="T28" fmla="*/ 68 w 999"/>
                              <a:gd name="T29" fmla="*/ 3814 h 1517"/>
                              <a:gd name="T30" fmla="*/ 68 w 999"/>
                              <a:gd name="T31" fmla="*/ 3814 h 1517"/>
                              <a:gd name="T32" fmla="*/ 75 w 999"/>
                              <a:gd name="T33" fmla="*/ 3827 h 1517"/>
                              <a:gd name="T34" fmla="*/ 82 w 999"/>
                              <a:gd name="T35" fmla="*/ 3816 h 1517"/>
                              <a:gd name="T36" fmla="*/ 82 w 999"/>
                              <a:gd name="T37" fmla="*/ 3840 h 1517"/>
                              <a:gd name="T38" fmla="*/ 984 w 999"/>
                              <a:gd name="T39" fmla="*/ 3110 h 1517"/>
                              <a:gd name="T40" fmla="*/ 68 w 999"/>
                              <a:gd name="T41" fmla="*/ 3120 h 1517"/>
                              <a:gd name="T42" fmla="*/ 75 w 999"/>
                              <a:gd name="T43" fmla="*/ 3827 h 1517"/>
                              <a:gd name="T44" fmla="*/ 82 w 999"/>
                              <a:gd name="T45" fmla="*/ 3125 h 1517"/>
                              <a:gd name="T46" fmla="*/ 82 w 999"/>
                              <a:gd name="T47" fmla="*/ 3120 h 1517"/>
                              <a:gd name="T48" fmla="*/ 984 w 999"/>
                              <a:gd name="T49" fmla="*/ 3110 h 1517"/>
                              <a:gd name="T50" fmla="*/ 77 w 999"/>
                              <a:gd name="T51" fmla="*/ 3125 h 1517"/>
                              <a:gd name="T52" fmla="*/ 82 w 999"/>
                              <a:gd name="T53" fmla="*/ 3120 h 1517"/>
                              <a:gd name="T54" fmla="*/ 994 w 999"/>
                              <a:gd name="T55" fmla="*/ 3110 h 1517"/>
                              <a:gd name="T56" fmla="*/ 82 w 999"/>
                              <a:gd name="T57" fmla="*/ 3120 h 1517"/>
                              <a:gd name="T58" fmla="*/ 994 w 999"/>
                              <a:gd name="T59" fmla="*/ 3125 h 1517"/>
                              <a:gd name="T60" fmla="*/ 999 w 999"/>
                              <a:gd name="T61" fmla="*/ 3110 h 1517"/>
                              <a:gd name="T62" fmla="*/ 984 w 999"/>
                              <a:gd name="T63" fmla="*/ 2352 h 1517"/>
                              <a:gd name="T64" fmla="*/ 994 w 999"/>
                              <a:gd name="T65" fmla="*/ 3110 h 1517"/>
                              <a:gd name="T66" fmla="*/ 999 w 999"/>
                              <a:gd name="T67" fmla="*/ 2352 h 1517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99" h="1517">
                                <a:moveTo>
                                  <a:pt x="70" y="1505"/>
                                </a:moveTo>
                                <a:lnTo>
                                  <a:pt x="77" y="1517"/>
                                </a:lnTo>
                                <a:lnTo>
                                  <a:pt x="80" y="1512"/>
                                </a:lnTo>
                                <a:lnTo>
                                  <a:pt x="77" y="1512"/>
                                </a:lnTo>
                                <a:lnTo>
                                  <a:pt x="70" y="1505"/>
                                </a:lnTo>
                                <a:close/>
                                <a:moveTo>
                                  <a:pt x="75" y="1485"/>
                                </a:moveTo>
                                <a:lnTo>
                                  <a:pt x="68" y="1498"/>
                                </a:lnTo>
                                <a:lnTo>
                                  <a:pt x="68" y="1501"/>
                                </a:lnTo>
                                <a:lnTo>
                                  <a:pt x="70" y="1505"/>
                                </a:lnTo>
                                <a:lnTo>
                                  <a:pt x="77" y="1512"/>
                                </a:lnTo>
                                <a:lnTo>
                                  <a:pt x="82" y="1503"/>
                                </a:lnTo>
                                <a:lnTo>
                                  <a:pt x="82" y="1498"/>
                                </a:lnTo>
                                <a:lnTo>
                                  <a:pt x="75" y="1485"/>
                                </a:lnTo>
                                <a:close/>
                                <a:moveTo>
                                  <a:pt x="149" y="1378"/>
                                </a:moveTo>
                                <a:lnTo>
                                  <a:pt x="140" y="1378"/>
                                </a:lnTo>
                                <a:lnTo>
                                  <a:pt x="82" y="1474"/>
                                </a:lnTo>
                                <a:lnTo>
                                  <a:pt x="82" y="1503"/>
                                </a:lnTo>
                                <a:lnTo>
                                  <a:pt x="77" y="1512"/>
                                </a:lnTo>
                                <a:lnTo>
                                  <a:pt x="80" y="1512"/>
                                </a:lnTo>
                                <a:lnTo>
                                  <a:pt x="154" y="1387"/>
                                </a:lnTo>
                                <a:lnTo>
                                  <a:pt x="149" y="1378"/>
                                </a:lnTo>
                                <a:close/>
                                <a:moveTo>
                                  <a:pt x="68" y="1501"/>
                                </a:moveTo>
                                <a:lnTo>
                                  <a:pt x="68" y="1503"/>
                                </a:lnTo>
                                <a:lnTo>
                                  <a:pt x="70" y="1505"/>
                                </a:lnTo>
                                <a:lnTo>
                                  <a:pt x="68" y="1501"/>
                                </a:lnTo>
                                <a:close/>
                                <a:moveTo>
                                  <a:pt x="15" y="1378"/>
                                </a:moveTo>
                                <a:lnTo>
                                  <a:pt x="0" y="1378"/>
                                </a:lnTo>
                                <a:lnTo>
                                  <a:pt x="0" y="1387"/>
                                </a:lnTo>
                                <a:lnTo>
                                  <a:pt x="68" y="1501"/>
                                </a:lnTo>
                                <a:lnTo>
                                  <a:pt x="68" y="1472"/>
                                </a:lnTo>
                                <a:lnTo>
                                  <a:pt x="15" y="1378"/>
                                </a:lnTo>
                                <a:close/>
                                <a:moveTo>
                                  <a:pt x="68" y="1472"/>
                                </a:moveTo>
                                <a:lnTo>
                                  <a:pt x="68" y="1498"/>
                                </a:lnTo>
                                <a:lnTo>
                                  <a:pt x="75" y="1485"/>
                                </a:lnTo>
                                <a:lnTo>
                                  <a:pt x="68" y="1472"/>
                                </a:lnTo>
                                <a:close/>
                                <a:moveTo>
                                  <a:pt x="82" y="1474"/>
                                </a:moveTo>
                                <a:lnTo>
                                  <a:pt x="75" y="1485"/>
                                </a:lnTo>
                                <a:lnTo>
                                  <a:pt x="82" y="1498"/>
                                </a:lnTo>
                                <a:lnTo>
                                  <a:pt x="82" y="1474"/>
                                </a:lnTo>
                                <a:close/>
                                <a:moveTo>
                                  <a:pt x="984" y="768"/>
                                </a:moveTo>
                                <a:lnTo>
                                  <a:pt x="77" y="768"/>
                                </a:lnTo>
                                <a:lnTo>
                                  <a:pt x="68" y="778"/>
                                </a:lnTo>
                                <a:lnTo>
                                  <a:pt x="68" y="1472"/>
                                </a:lnTo>
                                <a:lnTo>
                                  <a:pt x="75" y="1485"/>
                                </a:lnTo>
                                <a:lnTo>
                                  <a:pt x="82" y="1474"/>
                                </a:lnTo>
                                <a:lnTo>
                                  <a:pt x="82" y="783"/>
                                </a:lnTo>
                                <a:lnTo>
                                  <a:pt x="77" y="783"/>
                                </a:lnTo>
                                <a:lnTo>
                                  <a:pt x="82" y="778"/>
                                </a:lnTo>
                                <a:lnTo>
                                  <a:pt x="984" y="778"/>
                                </a:lnTo>
                                <a:lnTo>
                                  <a:pt x="984" y="768"/>
                                </a:lnTo>
                                <a:close/>
                                <a:moveTo>
                                  <a:pt x="82" y="778"/>
                                </a:moveTo>
                                <a:lnTo>
                                  <a:pt x="77" y="783"/>
                                </a:lnTo>
                                <a:lnTo>
                                  <a:pt x="82" y="783"/>
                                </a:lnTo>
                                <a:lnTo>
                                  <a:pt x="82" y="778"/>
                                </a:lnTo>
                                <a:close/>
                                <a:moveTo>
                                  <a:pt x="999" y="768"/>
                                </a:moveTo>
                                <a:lnTo>
                                  <a:pt x="994" y="768"/>
                                </a:lnTo>
                                <a:lnTo>
                                  <a:pt x="984" y="778"/>
                                </a:lnTo>
                                <a:lnTo>
                                  <a:pt x="82" y="778"/>
                                </a:lnTo>
                                <a:lnTo>
                                  <a:pt x="82" y="783"/>
                                </a:lnTo>
                                <a:lnTo>
                                  <a:pt x="994" y="783"/>
                                </a:lnTo>
                                <a:lnTo>
                                  <a:pt x="999" y="778"/>
                                </a:lnTo>
                                <a:lnTo>
                                  <a:pt x="999" y="768"/>
                                </a:lnTo>
                                <a:close/>
                                <a:moveTo>
                                  <a:pt x="994" y="0"/>
                                </a:moveTo>
                                <a:lnTo>
                                  <a:pt x="984" y="10"/>
                                </a:lnTo>
                                <a:lnTo>
                                  <a:pt x="984" y="778"/>
                                </a:lnTo>
                                <a:lnTo>
                                  <a:pt x="994" y="768"/>
                                </a:lnTo>
                                <a:lnTo>
                                  <a:pt x="999" y="768"/>
                                </a:lnTo>
                                <a:lnTo>
                                  <a:pt x="999" y="10"/>
                                </a:lnTo>
                                <a:lnTo>
                                  <a:pt x="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270" y="3743"/>
                            <a:ext cx="4536" cy="85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54"/>
                        <wps:cNvSpPr>
                          <a:spLocks/>
                        </wps:cNvSpPr>
                        <wps:spPr bwMode="auto">
                          <a:xfrm>
                            <a:off x="4531" y="4516"/>
                            <a:ext cx="154" cy="879"/>
                          </a:xfrm>
                          <a:custGeom>
                            <a:avLst/>
                            <a:gdLst>
                              <a:gd name="T0" fmla="*/ 15 w 154"/>
                              <a:gd name="T1" fmla="*/ 5256 h 879"/>
                              <a:gd name="T2" fmla="*/ 5 w 154"/>
                              <a:gd name="T3" fmla="*/ 5256 h 879"/>
                              <a:gd name="T4" fmla="*/ 0 w 154"/>
                              <a:gd name="T5" fmla="*/ 5265 h 879"/>
                              <a:gd name="T6" fmla="*/ 77 w 154"/>
                              <a:gd name="T7" fmla="*/ 5395 h 879"/>
                              <a:gd name="T8" fmla="*/ 80 w 154"/>
                              <a:gd name="T9" fmla="*/ 5390 h 879"/>
                              <a:gd name="T10" fmla="*/ 77 w 154"/>
                              <a:gd name="T11" fmla="*/ 5390 h 879"/>
                              <a:gd name="T12" fmla="*/ 72 w 154"/>
                              <a:gd name="T13" fmla="*/ 5381 h 879"/>
                              <a:gd name="T14" fmla="*/ 72 w 154"/>
                              <a:gd name="T15" fmla="*/ 5352 h 879"/>
                              <a:gd name="T16" fmla="*/ 15 w 154"/>
                              <a:gd name="T17" fmla="*/ 5256 h 879"/>
                              <a:gd name="T18" fmla="*/ 79 w 154"/>
                              <a:gd name="T19" fmla="*/ 5364 h 879"/>
                              <a:gd name="T20" fmla="*/ 72 w 154"/>
                              <a:gd name="T21" fmla="*/ 5376 h 879"/>
                              <a:gd name="T22" fmla="*/ 72 w 154"/>
                              <a:gd name="T23" fmla="*/ 5381 h 879"/>
                              <a:gd name="T24" fmla="*/ 77 w 154"/>
                              <a:gd name="T25" fmla="*/ 5390 h 879"/>
                              <a:gd name="T26" fmla="*/ 84 w 154"/>
                              <a:gd name="T27" fmla="*/ 5383 h 879"/>
                              <a:gd name="T28" fmla="*/ 87 w 154"/>
                              <a:gd name="T29" fmla="*/ 5379 h 879"/>
                              <a:gd name="T30" fmla="*/ 87 w 154"/>
                              <a:gd name="T31" fmla="*/ 5376 h 879"/>
                              <a:gd name="T32" fmla="*/ 79 w 154"/>
                              <a:gd name="T33" fmla="*/ 5364 h 879"/>
                              <a:gd name="T34" fmla="*/ 84 w 154"/>
                              <a:gd name="T35" fmla="*/ 5383 h 879"/>
                              <a:gd name="T36" fmla="*/ 77 w 154"/>
                              <a:gd name="T37" fmla="*/ 5390 h 879"/>
                              <a:gd name="T38" fmla="*/ 80 w 154"/>
                              <a:gd name="T39" fmla="*/ 5390 h 879"/>
                              <a:gd name="T40" fmla="*/ 84 w 154"/>
                              <a:gd name="T41" fmla="*/ 5383 h 879"/>
                              <a:gd name="T42" fmla="*/ 87 w 154"/>
                              <a:gd name="T43" fmla="*/ 5379 h 879"/>
                              <a:gd name="T44" fmla="*/ 84 w 154"/>
                              <a:gd name="T45" fmla="*/ 5383 h 879"/>
                              <a:gd name="T46" fmla="*/ 87 w 154"/>
                              <a:gd name="T47" fmla="*/ 5381 h 879"/>
                              <a:gd name="T48" fmla="*/ 87 w 154"/>
                              <a:gd name="T49" fmla="*/ 5379 h 879"/>
                              <a:gd name="T50" fmla="*/ 154 w 154"/>
                              <a:gd name="T51" fmla="*/ 5256 h 879"/>
                              <a:gd name="T52" fmla="*/ 144 w 154"/>
                              <a:gd name="T53" fmla="*/ 5256 h 879"/>
                              <a:gd name="T54" fmla="*/ 87 w 154"/>
                              <a:gd name="T55" fmla="*/ 5352 h 879"/>
                              <a:gd name="T56" fmla="*/ 87 w 154"/>
                              <a:gd name="T57" fmla="*/ 5379 h 879"/>
                              <a:gd name="T58" fmla="*/ 154 w 154"/>
                              <a:gd name="T59" fmla="*/ 5265 h 879"/>
                              <a:gd name="T60" fmla="*/ 154 w 154"/>
                              <a:gd name="T61" fmla="*/ 5256 h 879"/>
                              <a:gd name="T62" fmla="*/ 72 w 154"/>
                              <a:gd name="T63" fmla="*/ 5352 h 879"/>
                              <a:gd name="T64" fmla="*/ 72 w 154"/>
                              <a:gd name="T65" fmla="*/ 5376 h 879"/>
                              <a:gd name="T66" fmla="*/ 79 w 154"/>
                              <a:gd name="T67" fmla="*/ 5364 h 879"/>
                              <a:gd name="T68" fmla="*/ 72 w 154"/>
                              <a:gd name="T69" fmla="*/ 5352 h 879"/>
                              <a:gd name="T70" fmla="*/ 87 w 154"/>
                              <a:gd name="T71" fmla="*/ 5352 h 879"/>
                              <a:gd name="T72" fmla="*/ 79 w 154"/>
                              <a:gd name="T73" fmla="*/ 5364 h 879"/>
                              <a:gd name="T74" fmla="*/ 87 w 154"/>
                              <a:gd name="T75" fmla="*/ 5376 h 879"/>
                              <a:gd name="T76" fmla="*/ 87 w 154"/>
                              <a:gd name="T77" fmla="*/ 5352 h 879"/>
                              <a:gd name="T78" fmla="*/ 77 w 154"/>
                              <a:gd name="T79" fmla="*/ 4517 h 879"/>
                              <a:gd name="T80" fmla="*/ 72 w 154"/>
                              <a:gd name="T81" fmla="*/ 4521 h 879"/>
                              <a:gd name="T82" fmla="*/ 72 w 154"/>
                              <a:gd name="T83" fmla="*/ 5352 h 879"/>
                              <a:gd name="T84" fmla="*/ 79 w 154"/>
                              <a:gd name="T85" fmla="*/ 5364 h 879"/>
                              <a:gd name="T86" fmla="*/ 87 w 154"/>
                              <a:gd name="T87" fmla="*/ 5352 h 879"/>
                              <a:gd name="T88" fmla="*/ 87 w 154"/>
                              <a:gd name="T89" fmla="*/ 4521 h 879"/>
                              <a:gd name="T90" fmla="*/ 77 w 154"/>
                              <a:gd name="T91" fmla="*/ 4517 h 879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4" h="879">
                                <a:moveTo>
                                  <a:pt x="15" y="739"/>
                                </a:moveTo>
                                <a:lnTo>
                                  <a:pt x="5" y="739"/>
                                </a:lnTo>
                                <a:lnTo>
                                  <a:pt x="0" y="748"/>
                                </a:lnTo>
                                <a:lnTo>
                                  <a:pt x="77" y="878"/>
                                </a:lnTo>
                                <a:lnTo>
                                  <a:pt x="80" y="873"/>
                                </a:lnTo>
                                <a:lnTo>
                                  <a:pt x="77" y="873"/>
                                </a:lnTo>
                                <a:lnTo>
                                  <a:pt x="72" y="864"/>
                                </a:lnTo>
                                <a:lnTo>
                                  <a:pt x="72" y="835"/>
                                </a:lnTo>
                                <a:lnTo>
                                  <a:pt x="15" y="739"/>
                                </a:lnTo>
                                <a:close/>
                                <a:moveTo>
                                  <a:pt x="79" y="847"/>
                                </a:moveTo>
                                <a:lnTo>
                                  <a:pt x="72" y="859"/>
                                </a:lnTo>
                                <a:lnTo>
                                  <a:pt x="72" y="864"/>
                                </a:lnTo>
                                <a:lnTo>
                                  <a:pt x="77" y="873"/>
                                </a:lnTo>
                                <a:lnTo>
                                  <a:pt x="84" y="866"/>
                                </a:lnTo>
                                <a:lnTo>
                                  <a:pt x="87" y="862"/>
                                </a:lnTo>
                                <a:lnTo>
                                  <a:pt x="87" y="859"/>
                                </a:lnTo>
                                <a:lnTo>
                                  <a:pt x="79" y="847"/>
                                </a:lnTo>
                                <a:close/>
                                <a:moveTo>
                                  <a:pt x="84" y="866"/>
                                </a:moveTo>
                                <a:lnTo>
                                  <a:pt x="77" y="873"/>
                                </a:lnTo>
                                <a:lnTo>
                                  <a:pt x="80" y="873"/>
                                </a:lnTo>
                                <a:lnTo>
                                  <a:pt x="84" y="866"/>
                                </a:lnTo>
                                <a:close/>
                                <a:moveTo>
                                  <a:pt x="87" y="862"/>
                                </a:moveTo>
                                <a:lnTo>
                                  <a:pt x="84" y="866"/>
                                </a:lnTo>
                                <a:lnTo>
                                  <a:pt x="87" y="864"/>
                                </a:lnTo>
                                <a:lnTo>
                                  <a:pt x="87" y="862"/>
                                </a:lnTo>
                                <a:close/>
                                <a:moveTo>
                                  <a:pt x="154" y="739"/>
                                </a:moveTo>
                                <a:lnTo>
                                  <a:pt x="144" y="739"/>
                                </a:lnTo>
                                <a:lnTo>
                                  <a:pt x="87" y="835"/>
                                </a:lnTo>
                                <a:lnTo>
                                  <a:pt x="87" y="862"/>
                                </a:lnTo>
                                <a:lnTo>
                                  <a:pt x="154" y="748"/>
                                </a:lnTo>
                                <a:lnTo>
                                  <a:pt x="154" y="739"/>
                                </a:lnTo>
                                <a:close/>
                                <a:moveTo>
                                  <a:pt x="72" y="835"/>
                                </a:moveTo>
                                <a:lnTo>
                                  <a:pt x="72" y="859"/>
                                </a:lnTo>
                                <a:lnTo>
                                  <a:pt x="79" y="847"/>
                                </a:lnTo>
                                <a:lnTo>
                                  <a:pt x="72" y="835"/>
                                </a:lnTo>
                                <a:close/>
                                <a:moveTo>
                                  <a:pt x="87" y="835"/>
                                </a:moveTo>
                                <a:lnTo>
                                  <a:pt x="79" y="847"/>
                                </a:lnTo>
                                <a:lnTo>
                                  <a:pt x="87" y="859"/>
                                </a:lnTo>
                                <a:lnTo>
                                  <a:pt x="87" y="835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72" y="4"/>
                                </a:lnTo>
                                <a:lnTo>
                                  <a:pt x="72" y="835"/>
                                </a:lnTo>
                                <a:lnTo>
                                  <a:pt x="79" y="847"/>
                                </a:lnTo>
                                <a:lnTo>
                                  <a:pt x="87" y="835"/>
                                </a:lnTo>
                                <a:lnTo>
                                  <a:pt x="87" y="4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260" y="2342"/>
                            <a:ext cx="4556" cy="3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C89" w:rsidRDefault="00C97C89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C97C89" w:rsidRDefault="00C97C89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C97C89" w:rsidRDefault="00C97C89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C97C89" w:rsidRDefault="00C97C89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C97C89" w:rsidRDefault="00C97C89">
                              <w:pPr>
                                <w:spacing w:before="5"/>
                                <w:rPr>
                                  <w:b/>
                                  <w:sz w:val="33"/>
                                </w:rPr>
                              </w:pPr>
                            </w:p>
                            <w:p w:rsidR="00C97C89" w:rsidRDefault="00C97C89">
                              <w:pPr>
                                <w:ind w:left="206"/>
                              </w:pPr>
                              <w:r>
                                <w:t>Соответствует предъявляемым требованиям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left:0;text-align:left;margin-left:113.8pt;margin-top:78.9pt;width:227.8pt;height:152.65pt;z-index:-252608512;mso-position-horizontal-relative:page" coordorigin="2260,2342" coordsize="4556,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">
                <v:shape id="AutoShape 56" o:spid="_x0000_s1027" style="position:absolute;left:3062;top:2342;width:999;height:1517;visibility:visible;mso-wrap-style:square;v-text-anchor:top" coordsize="999,1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iuLcMA&#10;AADbAAAADwAAAGRycy9kb3ducmV2LnhtbESPQYvCMBSE74L/ITzBm6YtIlKNsisoCrJgFWFvj+Zt&#10;W2xeShNt/fdmYWGPw8x8w6w2vanFk1pXWVYQTyMQxLnVFRcKrpfdZAHCeWSNtWVS8CIHm/VwsMJU&#10;247P9Mx8IQKEXYoKSu+bVEqXl2TQTW1DHLwf2xr0QbaF1C12AW5qmUTRXBqsOCyU2NC2pPyePYyC&#10;Q/VZ2+P+695dXv50+57FRiexUuNR/7EE4an3/+G/9kErSBL4/RJ+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iuLcMAAADbAAAADwAAAAAAAAAAAAAAAACYAgAAZHJzL2Rv&#10;d25yZXYueG1sUEsFBgAAAAAEAAQA9QAAAIgDAAAAAA==&#10;" path="m70,1505r7,12l80,1512r-3,l70,1505xm75,1485r-7,13l68,1501r2,4l77,1512r5,-9l82,1498r-7,-13xm149,1378r-9,l82,1474r,29l77,1512r3,l154,1387r-5,-9xm68,1501r,2l70,1505r-2,-4xm15,1378r-15,l,1387r68,114l68,1472,15,1378xm68,1472r,26l75,1485r-7,-13xm82,1474r-7,11l82,1498r,-24xm984,768r-907,l68,778r,694l75,1485r7,-11l82,783r-5,l82,778r902,l984,768xm82,778r-5,5l82,783r,-5xm999,768r-5,l984,778r-902,l82,783r912,l999,778r,-10xm994,l984,10r,768l994,768r5,l999,10,994,xe" fillcolor="black" stroked="f">
                  <v:path arrowok="t" o:connecttype="custom" o:connectlocs="77,3859;77,3854;75,3827;68,3843;77,3854;82,3840;149,3720;82,3816;77,3854;154,3729;68,3843;70,3847;15,3720;0,3729;68,3814;68,3814;75,3827;82,3816;82,3840;984,3110;68,3120;75,3827;82,3125;82,3120;984,3110;77,3125;82,3120;994,3110;82,3120;994,3125;999,3110;984,2352;994,3110;999,2352" o:connectangles="0,0,0,0,0,0,0,0,0,0,0,0,0,0,0,0,0,0,0,0,0,0,0,0,0,0,0,0,0,0,0,0,0,0"/>
                </v:shape>
                <v:rect id="Rectangle 55" o:spid="_x0000_s1028" style="position:absolute;left:2270;top:3743;width:453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g1I8QA&#10;AADbAAAADwAAAGRycy9kb3ducmV2LnhtbESPzW7CMBCE75V4B2uRuBWHUFAb4iCERFvgxM8DLPE2&#10;SYnXke1C+vZ1pUo9jmbmG02+7E0rbuR8Y1nBZJyAIC6tbrhScD5tHp9B+ICssbVMCr7Jw7IYPOSY&#10;aXvnA92OoRIRwj5DBXUIXSalL2sy6Me2I47eh3UGQ5SuktrhPcJNK9MkmUuDDceFGjta11Rej19G&#10;QXh9ama7Xfe2TnF70ef5/vTy6ZQaDfvVAkSgPvyH/9rvWkE6hd8v8Q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YNSPEAAAA2wAAAA8AAAAAAAAAAAAAAAAAmAIAAGRycy9k&#10;b3ducmV2LnhtbFBLBQYAAAAABAAEAPUAAACJAwAAAAA=&#10;" filled="f" strokeweight=".96pt"/>
                <v:shape id="AutoShape 54" o:spid="_x0000_s1029" style="position:absolute;left:4531;top:4516;width:154;height:879;visibility:visible;mso-wrap-style:square;v-text-anchor:top" coordsize="154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FrVMIA&#10;AADbAAAADwAAAGRycy9kb3ducmV2LnhtbESP0YrCMBRE3wX/IdwF3zRdEXGrsRTBIiw+2PUDrs3d&#10;tmxzU5rY1r/fCIKPw8ycYXbJaBrRU+dqywo+FxEI4sLqmksF15/jfAPCeWSNjWVS8CAHyX462WGs&#10;7cAX6nNfigBhF6OCyvs2ltIVFRl0C9sSB+/XdgZ9kF0pdYdDgJtGLqNoLQ3WHBYqbOlQUfGX340C&#10;zJt6ZbIsW98wl9fv/nwf0i+lZh9jugXhafTv8Kt90gqWK3h+CT9A7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WtUwgAAANsAAAAPAAAAAAAAAAAAAAAAAJgCAABkcnMvZG93&#10;bnJldi54bWxQSwUGAAAAAAQABAD1AAAAhwMAAAAA&#10;" path="m15,739r-10,l,748,77,878r3,-5l77,873r-5,-9l72,835,15,739xm79,847r-7,12l72,864r5,9l84,866r3,-4l87,859,79,847xm84,866r-7,7l80,873r4,-7xm87,862r-3,4l87,864r,-2xm154,739r-10,l87,835r,27l154,748r,-9xm72,835r,24l79,847,72,835xm87,835r-8,12l87,859r,-24xm77,l72,4r,831l79,847r8,-12l87,4,77,xe" fillcolor="black" stroked="f">
                  <v:path arrowok="t" o:connecttype="custom" o:connectlocs="15,5256;5,5256;0,5265;77,5395;80,5390;77,5390;72,5381;72,5352;15,5256;79,5364;72,5376;72,5381;77,5390;84,5383;87,5379;87,5376;79,5364;84,5383;77,5390;80,5390;84,5383;87,5379;84,5383;87,5381;87,5379;154,5256;144,5256;87,5352;87,5379;154,5265;154,5256;72,5352;72,5376;79,5364;72,5352;87,5352;79,5364;87,5376;87,5352;77,4517;72,4521;72,5352;79,5364;87,5352;87,4521;77,4517" o:connectangles="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30" type="#_x0000_t202" style="position:absolute;left:2260;top:2342;width:4556;height:3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C97C89" w:rsidRDefault="00C97C89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C97C89" w:rsidRDefault="00C97C89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C97C89" w:rsidRDefault="00C97C89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C97C89" w:rsidRDefault="00C97C89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C97C89" w:rsidRDefault="00C97C89">
                        <w:pPr>
                          <w:spacing w:before="5"/>
                          <w:rPr>
                            <w:b/>
                            <w:sz w:val="33"/>
                          </w:rPr>
                        </w:pPr>
                      </w:p>
                      <w:p w:rsidR="00C97C89" w:rsidRDefault="00C97C89">
                        <w:pPr>
                          <w:ind w:left="206"/>
                        </w:pPr>
                        <w:r>
                          <w:t>Соответствует предъявляемым требованиям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0A5696" w:rsidRPr="00601639" w:rsidRDefault="00C37ABA" w:rsidP="00601639">
      <w:pPr>
        <w:pStyle w:val="a3"/>
        <w:ind w:left="0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2563495</wp:posOffset>
                </wp:positionH>
                <wp:positionV relativeFrom="paragraph">
                  <wp:posOffset>203200</wp:posOffset>
                </wp:positionV>
                <wp:extent cx="4617720" cy="1941830"/>
                <wp:effectExtent l="1270" t="3175" r="635" b="7620"/>
                <wp:wrapTopAndBottom/>
                <wp:docPr id="1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7720" cy="1941830"/>
                          <a:chOff x="4037" y="320"/>
                          <a:chExt cx="7272" cy="3058"/>
                        </a:xfrm>
                      </wpg:grpSpPr>
                      <wps:wsp>
                        <wps:cNvPr id="16" name="AutoShape 51"/>
                        <wps:cNvSpPr>
                          <a:spLocks/>
                        </wps:cNvSpPr>
                        <wps:spPr bwMode="auto">
                          <a:xfrm>
                            <a:off x="9816" y="330"/>
                            <a:ext cx="1013" cy="1517"/>
                          </a:xfrm>
                          <a:custGeom>
                            <a:avLst/>
                            <a:gdLst>
                              <a:gd name="T0" fmla="*/ 936 w 1013"/>
                              <a:gd name="T1" fmla="*/ 1847 h 1517"/>
                              <a:gd name="T2" fmla="*/ 936 w 1013"/>
                              <a:gd name="T3" fmla="*/ 1837 h 1517"/>
                              <a:gd name="T4" fmla="*/ 926 w 1013"/>
                              <a:gd name="T5" fmla="*/ 1802 h 1517"/>
                              <a:gd name="T6" fmla="*/ 928 w 1013"/>
                              <a:gd name="T7" fmla="*/ 1833 h 1517"/>
                              <a:gd name="T8" fmla="*/ 944 w 1013"/>
                              <a:gd name="T9" fmla="*/ 1833 h 1517"/>
                              <a:gd name="T10" fmla="*/ 946 w 1013"/>
                              <a:gd name="T11" fmla="*/ 1828 h 1517"/>
                              <a:gd name="T12" fmla="*/ 936 w 1013"/>
                              <a:gd name="T13" fmla="*/ 1819 h 1517"/>
                              <a:gd name="T14" fmla="*/ 944 w 1013"/>
                              <a:gd name="T15" fmla="*/ 1833 h 1517"/>
                              <a:gd name="T16" fmla="*/ 941 w 1013"/>
                              <a:gd name="T17" fmla="*/ 1837 h 1517"/>
                              <a:gd name="T18" fmla="*/ 926 w 1013"/>
                              <a:gd name="T19" fmla="*/ 1830 h 1517"/>
                              <a:gd name="T20" fmla="*/ 928 w 1013"/>
                              <a:gd name="T21" fmla="*/ 1833 h 1517"/>
                              <a:gd name="T22" fmla="*/ 946 w 1013"/>
                              <a:gd name="T23" fmla="*/ 1830 h 1517"/>
                              <a:gd name="T24" fmla="*/ 946 w 1013"/>
                              <a:gd name="T25" fmla="*/ 1832 h 1517"/>
                              <a:gd name="T26" fmla="*/ 864 w 1013"/>
                              <a:gd name="T27" fmla="*/ 1703 h 1517"/>
                              <a:gd name="T28" fmla="*/ 926 w 1013"/>
                              <a:gd name="T29" fmla="*/ 1830 h 1517"/>
                              <a:gd name="T30" fmla="*/ 874 w 1013"/>
                              <a:gd name="T31" fmla="*/ 1708 h 1517"/>
                              <a:gd name="T32" fmla="*/ 1008 w 1013"/>
                              <a:gd name="T33" fmla="*/ 1703 h 1517"/>
                              <a:gd name="T34" fmla="*/ 946 w 1013"/>
                              <a:gd name="T35" fmla="*/ 1802 h 1517"/>
                              <a:gd name="T36" fmla="*/ 1013 w 1013"/>
                              <a:gd name="T37" fmla="*/ 1712 h 1517"/>
                              <a:gd name="T38" fmla="*/ 936 w 1013"/>
                              <a:gd name="T39" fmla="*/ 1819 h 1517"/>
                              <a:gd name="T40" fmla="*/ 941 w 1013"/>
                              <a:gd name="T41" fmla="*/ 1828 h 1517"/>
                              <a:gd name="T42" fmla="*/ 946 w 1013"/>
                              <a:gd name="T43" fmla="*/ 1802 h 1517"/>
                              <a:gd name="T44" fmla="*/ 941 w 1013"/>
                              <a:gd name="T45" fmla="*/ 1828 h 1517"/>
                              <a:gd name="T46" fmla="*/ 946 w 1013"/>
                              <a:gd name="T47" fmla="*/ 1802 h 1517"/>
                              <a:gd name="T48" fmla="*/ 926 w 1013"/>
                              <a:gd name="T49" fmla="*/ 1802 h 1517"/>
                              <a:gd name="T50" fmla="*/ 946 w 1013"/>
                              <a:gd name="T51" fmla="*/ 1802 h 1517"/>
                              <a:gd name="T52" fmla="*/ 936 w 1013"/>
                              <a:gd name="T53" fmla="*/ 1112 h 1517"/>
                              <a:gd name="T54" fmla="*/ 10 w 1013"/>
                              <a:gd name="T55" fmla="*/ 330 h 1517"/>
                              <a:gd name="T56" fmla="*/ 0 w 1013"/>
                              <a:gd name="T57" fmla="*/ 1103 h 1517"/>
                              <a:gd name="T58" fmla="*/ 926 w 1013"/>
                              <a:gd name="T59" fmla="*/ 1112 h 1517"/>
                              <a:gd name="T60" fmla="*/ 14 w 1013"/>
                              <a:gd name="T61" fmla="*/ 1103 h 1517"/>
                              <a:gd name="T62" fmla="*/ 14 w 1013"/>
                              <a:gd name="T63" fmla="*/ 1098 h 1517"/>
                              <a:gd name="T64" fmla="*/ 10 w 1013"/>
                              <a:gd name="T65" fmla="*/ 330 h 1517"/>
                              <a:gd name="T66" fmla="*/ 14 w 1013"/>
                              <a:gd name="T67" fmla="*/ 1098 h 1517"/>
                              <a:gd name="T68" fmla="*/ 926 w 1013"/>
                              <a:gd name="T69" fmla="*/ 1103 h 1517"/>
                              <a:gd name="T70" fmla="*/ 946 w 1013"/>
                              <a:gd name="T71" fmla="*/ 1112 h 1517"/>
                              <a:gd name="T72" fmla="*/ 936 w 1013"/>
                              <a:gd name="T73" fmla="*/ 1098 h 1517"/>
                              <a:gd name="T74" fmla="*/ 10 w 1013"/>
                              <a:gd name="T75" fmla="*/ 1098 h 1517"/>
                              <a:gd name="T76" fmla="*/ 14 w 1013"/>
                              <a:gd name="T77" fmla="*/ 1098 h 1517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13" h="1517">
                                <a:moveTo>
                                  <a:pt x="928" y="1503"/>
                                </a:moveTo>
                                <a:lnTo>
                                  <a:pt x="936" y="1517"/>
                                </a:lnTo>
                                <a:lnTo>
                                  <a:pt x="941" y="1507"/>
                                </a:lnTo>
                                <a:lnTo>
                                  <a:pt x="936" y="1507"/>
                                </a:lnTo>
                                <a:lnTo>
                                  <a:pt x="928" y="1503"/>
                                </a:lnTo>
                                <a:close/>
                                <a:moveTo>
                                  <a:pt x="926" y="1472"/>
                                </a:moveTo>
                                <a:lnTo>
                                  <a:pt x="926" y="1500"/>
                                </a:lnTo>
                                <a:lnTo>
                                  <a:pt x="928" y="1503"/>
                                </a:lnTo>
                                <a:lnTo>
                                  <a:pt x="936" y="1507"/>
                                </a:lnTo>
                                <a:lnTo>
                                  <a:pt x="944" y="1503"/>
                                </a:lnTo>
                                <a:lnTo>
                                  <a:pt x="946" y="1500"/>
                                </a:lnTo>
                                <a:lnTo>
                                  <a:pt x="946" y="1498"/>
                                </a:lnTo>
                                <a:lnTo>
                                  <a:pt x="931" y="1498"/>
                                </a:lnTo>
                                <a:lnTo>
                                  <a:pt x="936" y="1489"/>
                                </a:lnTo>
                                <a:lnTo>
                                  <a:pt x="926" y="1472"/>
                                </a:lnTo>
                                <a:close/>
                                <a:moveTo>
                                  <a:pt x="944" y="1503"/>
                                </a:moveTo>
                                <a:lnTo>
                                  <a:pt x="936" y="1507"/>
                                </a:lnTo>
                                <a:lnTo>
                                  <a:pt x="941" y="1507"/>
                                </a:lnTo>
                                <a:lnTo>
                                  <a:pt x="944" y="1503"/>
                                </a:lnTo>
                                <a:close/>
                                <a:moveTo>
                                  <a:pt x="926" y="1500"/>
                                </a:moveTo>
                                <a:lnTo>
                                  <a:pt x="926" y="1502"/>
                                </a:lnTo>
                                <a:lnTo>
                                  <a:pt x="928" y="1503"/>
                                </a:lnTo>
                                <a:lnTo>
                                  <a:pt x="926" y="1500"/>
                                </a:lnTo>
                                <a:close/>
                                <a:moveTo>
                                  <a:pt x="946" y="1500"/>
                                </a:moveTo>
                                <a:lnTo>
                                  <a:pt x="944" y="1503"/>
                                </a:lnTo>
                                <a:lnTo>
                                  <a:pt x="946" y="1502"/>
                                </a:lnTo>
                                <a:lnTo>
                                  <a:pt x="946" y="1500"/>
                                </a:lnTo>
                                <a:close/>
                                <a:moveTo>
                                  <a:pt x="864" y="1373"/>
                                </a:moveTo>
                                <a:lnTo>
                                  <a:pt x="859" y="1382"/>
                                </a:lnTo>
                                <a:lnTo>
                                  <a:pt x="926" y="1500"/>
                                </a:lnTo>
                                <a:lnTo>
                                  <a:pt x="926" y="1472"/>
                                </a:lnTo>
                                <a:lnTo>
                                  <a:pt x="874" y="1378"/>
                                </a:lnTo>
                                <a:lnTo>
                                  <a:pt x="864" y="1373"/>
                                </a:lnTo>
                                <a:close/>
                                <a:moveTo>
                                  <a:pt x="1008" y="1373"/>
                                </a:moveTo>
                                <a:lnTo>
                                  <a:pt x="998" y="1378"/>
                                </a:lnTo>
                                <a:lnTo>
                                  <a:pt x="946" y="1472"/>
                                </a:lnTo>
                                <a:lnTo>
                                  <a:pt x="946" y="1500"/>
                                </a:lnTo>
                                <a:lnTo>
                                  <a:pt x="1013" y="1382"/>
                                </a:lnTo>
                                <a:lnTo>
                                  <a:pt x="1008" y="1373"/>
                                </a:lnTo>
                                <a:close/>
                                <a:moveTo>
                                  <a:pt x="936" y="1489"/>
                                </a:moveTo>
                                <a:lnTo>
                                  <a:pt x="931" y="1498"/>
                                </a:lnTo>
                                <a:lnTo>
                                  <a:pt x="941" y="1498"/>
                                </a:lnTo>
                                <a:lnTo>
                                  <a:pt x="936" y="1489"/>
                                </a:lnTo>
                                <a:close/>
                                <a:moveTo>
                                  <a:pt x="946" y="1472"/>
                                </a:moveTo>
                                <a:lnTo>
                                  <a:pt x="936" y="1489"/>
                                </a:lnTo>
                                <a:lnTo>
                                  <a:pt x="941" y="1498"/>
                                </a:lnTo>
                                <a:lnTo>
                                  <a:pt x="946" y="1498"/>
                                </a:lnTo>
                                <a:lnTo>
                                  <a:pt x="946" y="1472"/>
                                </a:lnTo>
                                <a:close/>
                                <a:moveTo>
                                  <a:pt x="926" y="773"/>
                                </a:moveTo>
                                <a:lnTo>
                                  <a:pt x="926" y="1472"/>
                                </a:lnTo>
                                <a:lnTo>
                                  <a:pt x="936" y="1489"/>
                                </a:lnTo>
                                <a:lnTo>
                                  <a:pt x="946" y="1472"/>
                                </a:lnTo>
                                <a:lnTo>
                                  <a:pt x="946" y="782"/>
                                </a:lnTo>
                                <a:lnTo>
                                  <a:pt x="936" y="782"/>
                                </a:lnTo>
                                <a:lnTo>
                                  <a:pt x="926" y="773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773"/>
                                </a:lnTo>
                                <a:lnTo>
                                  <a:pt x="10" y="782"/>
                                </a:lnTo>
                                <a:lnTo>
                                  <a:pt x="926" y="782"/>
                                </a:lnTo>
                                <a:lnTo>
                                  <a:pt x="926" y="773"/>
                                </a:lnTo>
                                <a:lnTo>
                                  <a:pt x="14" y="773"/>
                                </a:lnTo>
                                <a:lnTo>
                                  <a:pt x="10" y="768"/>
                                </a:lnTo>
                                <a:lnTo>
                                  <a:pt x="14" y="768"/>
                                </a:lnTo>
                                <a:lnTo>
                                  <a:pt x="14" y="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6" y="768"/>
                                </a:moveTo>
                                <a:lnTo>
                                  <a:pt x="14" y="768"/>
                                </a:lnTo>
                                <a:lnTo>
                                  <a:pt x="14" y="773"/>
                                </a:lnTo>
                                <a:lnTo>
                                  <a:pt x="926" y="773"/>
                                </a:lnTo>
                                <a:lnTo>
                                  <a:pt x="936" y="782"/>
                                </a:lnTo>
                                <a:lnTo>
                                  <a:pt x="946" y="782"/>
                                </a:lnTo>
                                <a:lnTo>
                                  <a:pt x="946" y="773"/>
                                </a:lnTo>
                                <a:lnTo>
                                  <a:pt x="936" y="768"/>
                                </a:lnTo>
                                <a:close/>
                                <a:moveTo>
                                  <a:pt x="14" y="768"/>
                                </a:moveTo>
                                <a:lnTo>
                                  <a:pt x="10" y="768"/>
                                </a:lnTo>
                                <a:lnTo>
                                  <a:pt x="14" y="773"/>
                                </a:lnTo>
                                <a:lnTo>
                                  <a:pt x="14" y="7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080" y="1726"/>
                            <a:ext cx="4220" cy="85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9"/>
                        <wps:cNvSpPr>
                          <a:spLocks/>
                        </wps:cNvSpPr>
                        <wps:spPr bwMode="auto">
                          <a:xfrm>
                            <a:off x="9307" y="2494"/>
                            <a:ext cx="154" cy="884"/>
                          </a:xfrm>
                          <a:custGeom>
                            <a:avLst/>
                            <a:gdLst>
                              <a:gd name="T0" fmla="*/ 70 w 154"/>
                              <a:gd name="T1" fmla="*/ 3366 h 884"/>
                              <a:gd name="T2" fmla="*/ 77 w 154"/>
                              <a:gd name="T3" fmla="*/ 3378 h 884"/>
                              <a:gd name="T4" fmla="*/ 80 w 154"/>
                              <a:gd name="T5" fmla="*/ 3373 h 884"/>
                              <a:gd name="T6" fmla="*/ 77 w 154"/>
                              <a:gd name="T7" fmla="*/ 3373 h 884"/>
                              <a:gd name="T8" fmla="*/ 70 w 154"/>
                              <a:gd name="T9" fmla="*/ 3366 h 884"/>
                              <a:gd name="T10" fmla="*/ 67 w 154"/>
                              <a:gd name="T11" fmla="*/ 3333 h 884"/>
                              <a:gd name="T12" fmla="*/ 67 w 154"/>
                              <a:gd name="T13" fmla="*/ 3362 h 884"/>
                              <a:gd name="T14" fmla="*/ 70 w 154"/>
                              <a:gd name="T15" fmla="*/ 3366 h 884"/>
                              <a:gd name="T16" fmla="*/ 77 w 154"/>
                              <a:gd name="T17" fmla="*/ 3373 h 884"/>
                              <a:gd name="T18" fmla="*/ 84 w 154"/>
                              <a:gd name="T19" fmla="*/ 3366 h 884"/>
                              <a:gd name="T20" fmla="*/ 87 w 154"/>
                              <a:gd name="T21" fmla="*/ 3362 h 884"/>
                              <a:gd name="T22" fmla="*/ 87 w 154"/>
                              <a:gd name="T23" fmla="*/ 3359 h 884"/>
                              <a:gd name="T24" fmla="*/ 72 w 154"/>
                              <a:gd name="T25" fmla="*/ 3359 h 884"/>
                              <a:gd name="T26" fmla="*/ 77 w 154"/>
                              <a:gd name="T27" fmla="*/ 3350 h 884"/>
                              <a:gd name="T28" fmla="*/ 67 w 154"/>
                              <a:gd name="T29" fmla="*/ 3333 h 884"/>
                              <a:gd name="T30" fmla="*/ 84 w 154"/>
                              <a:gd name="T31" fmla="*/ 3366 h 884"/>
                              <a:gd name="T32" fmla="*/ 77 w 154"/>
                              <a:gd name="T33" fmla="*/ 3373 h 884"/>
                              <a:gd name="T34" fmla="*/ 80 w 154"/>
                              <a:gd name="T35" fmla="*/ 3373 h 884"/>
                              <a:gd name="T36" fmla="*/ 84 w 154"/>
                              <a:gd name="T37" fmla="*/ 3366 h 884"/>
                              <a:gd name="T38" fmla="*/ 67 w 154"/>
                              <a:gd name="T39" fmla="*/ 3362 h 884"/>
                              <a:gd name="T40" fmla="*/ 67 w 154"/>
                              <a:gd name="T41" fmla="*/ 3364 h 884"/>
                              <a:gd name="T42" fmla="*/ 70 w 154"/>
                              <a:gd name="T43" fmla="*/ 3366 h 884"/>
                              <a:gd name="T44" fmla="*/ 67 w 154"/>
                              <a:gd name="T45" fmla="*/ 3362 h 884"/>
                              <a:gd name="T46" fmla="*/ 87 w 154"/>
                              <a:gd name="T47" fmla="*/ 3362 h 884"/>
                              <a:gd name="T48" fmla="*/ 84 w 154"/>
                              <a:gd name="T49" fmla="*/ 3366 h 884"/>
                              <a:gd name="T50" fmla="*/ 87 w 154"/>
                              <a:gd name="T51" fmla="*/ 3364 h 884"/>
                              <a:gd name="T52" fmla="*/ 87 w 154"/>
                              <a:gd name="T53" fmla="*/ 3362 h 884"/>
                              <a:gd name="T54" fmla="*/ 15 w 154"/>
                              <a:gd name="T55" fmla="*/ 3239 h 884"/>
                              <a:gd name="T56" fmla="*/ 5 w 154"/>
                              <a:gd name="T57" fmla="*/ 3239 h 884"/>
                              <a:gd name="T58" fmla="*/ 0 w 154"/>
                              <a:gd name="T59" fmla="*/ 3248 h 884"/>
                              <a:gd name="T60" fmla="*/ 67 w 154"/>
                              <a:gd name="T61" fmla="*/ 3362 h 884"/>
                              <a:gd name="T62" fmla="*/ 67 w 154"/>
                              <a:gd name="T63" fmla="*/ 3333 h 884"/>
                              <a:gd name="T64" fmla="*/ 15 w 154"/>
                              <a:gd name="T65" fmla="*/ 3239 h 884"/>
                              <a:gd name="T66" fmla="*/ 149 w 154"/>
                              <a:gd name="T67" fmla="*/ 3239 h 884"/>
                              <a:gd name="T68" fmla="*/ 139 w 154"/>
                              <a:gd name="T69" fmla="*/ 3239 h 884"/>
                              <a:gd name="T70" fmla="*/ 87 w 154"/>
                              <a:gd name="T71" fmla="*/ 3333 h 884"/>
                              <a:gd name="T72" fmla="*/ 87 w 154"/>
                              <a:gd name="T73" fmla="*/ 3362 h 884"/>
                              <a:gd name="T74" fmla="*/ 154 w 154"/>
                              <a:gd name="T75" fmla="*/ 3248 h 884"/>
                              <a:gd name="T76" fmla="*/ 149 w 154"/>
                              <a:gd name="T77" fmla="*/ 3239 h 884"/>
                              <a:gd name="T78" fmla="*/ 77 w 154"/>
                              <a:gd name="T79" fmla="*/ 3350 h 884"/>
                              <a:gd name="T80" fmla="*/ 72 w 154"/>
                              <a:gd name="T81" fmla="*/ 3359 h 884"/>
                              <a:gd name="T82" fmla="*/ 82 w 154"/>
                              <a:gd name="T83" fmla="*/ 3359 h 884"/>
                              <a:gd name="T84" fmla="*/ 77 w 154"/>
                              <a:gd name="T85" fmla="*/ 3350 h 884"/>
                              <a:gd name="T86" fmla="*/ 87 w 154"/>
                              <a:gd name="T87" fmla="*/ 3333 h 884"/>
                              <a:gd name="T88" fmla="*/ 77 w 154"/>
                              <a:gd name="T89" fmla="*/ 3350 h 884"/>
                              <a:gd name="T90" fmla="*/ 82 w 154"/>
                              <a:gd name="T91" fmla="*/ 3359 h 884"/>
                              <a:gd name="T92" fmla="*/ 87 w 154"/>
                              <a:gd name="T93" fmla="*/ 3359 h 884"/>
                              <a:gd name="T94" fmla="*/ 87 w 154"/>
                              <a:gd name="T95" fmla="*/ 3333 h 884"/>
                              <a:gd name="T96" fmla="*/ 77 w 154"/>
                              <a:gd name="T97" fmla="*/ 2495 h 884"/>
                              <a:gd name="T98" fmla="*/ 67 w 154"/>
                              <a:gd name="T99" fmla="*/ 2504 h 884"/>
                              <a:gd name="T100" fmla="*/ 67 w 154"/>
                              <a:gd name="T101" fmla="*/ 3333 h 884"/>
                              <a:gd name="T102" fmla="*/ 77 w 154"/>
                              <a:gd name="T103" fmla="*/ 3350 h 884"/>
                              <a:gd name="T104" fmla="*/ 87 w 154"/>
                              <a:gd name="T105" fmla="*/ 3333 h 884"/>
                              <a:gd name="T106" fmla="*/ 87 w 154"/>
                              <a:gd name="T107" fmla="*/ 2504 h 884"/>
                              <a:gd name="T108" fmla="*/ 77 w 154"/>
                              <a:gd name="T109" fmla="*/ 2495 h 884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4" h="884">
                                <a:moveTo>
                                  <a:pt x="70" y="871"/>
                                </a:moveTo>
                                <a:lnTo>
                                  <a:pt x="77" y="883"/>
                                </a:lnTo>
                                <a:lnTo>
                                  <a:pt x="80" y="878"/>
                                </a:lnTo>
                                <a:lnTo>
                                  <a:pt x="77" y="878"/>
                                </a:lnTo>
                                <a:lnTo>
                                  <a:pt x="70" y="871"/>
                                </a:lnTo>
                                <a:close/>
                                <a:moveTo>
                                  <a:pt x="67" y="838"/>
                                </a:moveTo>
                                <a:lnTo>
                                  <a:pt x="67" y="867"/>
                                </a:lnTo>
                                <a:lnTo>
                                  <a:pt x="70" y="871"/>
                                </a:lnTo>
                                <a:lnTo>
                                  <a:pt x="77" y="878"/>
                                </a:lnTo>
                                <a:lnTo>
                                  <a:pt x="84" y="871"/>
                                </a:lnTo>
                                <a:lnTo>
                                  <a:pt x="87" y="867"/>
                                </a:lnTo>
                                <a:lnTo>
                                  <a:pt x="87" y="864"/>
                                </a:lnTo>
                                <a:lnTo>
                                  <a:pt x="72" y="864"/>
                                </a:lnTo>
                                <a:lnTo>
                                  <a:pt x="77" y="855"/>
                                </a:lnTo>
                                <a:lnTo>
                                  <a:pt x="67" y="838"/>
                                </a:lnTo>
                                <a:close/>
                                <a:moveTo>
                                  <a:pt x="84" y="871"/>
                                </a:moveTo>
                                <a:lnTo>
                                  <a:pt x="77" y="878"/>
                                </a:lnTo>
                                <a:lnTo>
                                  <a:pt x="80" y="878"/>
                                </a:lnTo>
                                <a:lnTo>
                                  <a:pt x="84" y="871"/>
                                </a:lnTo>
                                <a:close/>
                                <a:moveTo>
                                  <a:pt x="67" y="867"/>
                                </a:moveTo>
                                <a:lnTo>
                                  <a:pt x="67" y="869"/>
                                </a:lnTo>
                                <a:lnTo>
                                  <a:pt x="70" y="871"/>
                                </a:lnTo>
                                <a:lnTo>
                                  <a:pt x="67" y="867"/>
                                </a:lnTo>
                                <a:close/>
                                <a:moveTo>
                                  <a:pt x="87" y="867"/>
                                </a:moveTo>
                                <a:lnTo>
                                  <a:pt x="84" y="871"/>
                                </a:lnTo>
                                <a:lnTo>
                                  <a:pt x="87" y="869"/>
                                </a:lnTo>
                                <a:lnTo>
                                  <a:pt x="87" y="867"/>
                                </a:lnTo>
                                <a:close/>
                                <a:moveTo>
                                  <a:pt x="15" y="744"/>
                                </a:moveTo>
                                <a:lnTo>
                                  <a:pt x="5" y="744"/>
                                </a:lnTo>
                                <a:lnTo>
                                  <a:pt x="0" y="753"/>
                                </a:lnTo>
                                <a:lnTo>
                                  <a:pt x="67" y="867"/>
                                </a:lnTo>
                                <a:lnTo>
                                  <a:pt x="67" y="838"/>
                                </a:lnTo>
                                <a:lnTo>
                                  <a:pt x="15" y="744"/>
                                </a:lnTo>
                                <a:close/>
                                <a:moveTo>
                                  <a:pt x="149" y="744"/>
                                </a:moveTo>
                                <a:lnTo>
                                  <a:pt x="139" y="744"/>
                                </a:lnTo>
                                <a:lnTo>
                                  <a:pt x="87" y="838"/>
                                </a:lnTo>
                                <a:lnTo>
                                  <a:pt x="87" y="867"/>
                                </a:lnTo>
                                <a:lnTo>
                                  <a:pt x="154" y="753"/>
                                </a:lnTo>
                                <a:lnTo>
                                  <a:pt x="149" y="744"/>
                                </a:lnTo>
                                <a:close/>
                                <a:moveTo>
                                  <a:pt x="77" y="855"/>
                                </a:moveTo>
                                <a:lnTo>
                                  <a:pt x="72" y="864"/>
                                </a:lnTo>
                                <a:lnTo>
                                  <a:pt x="82" y="864"/>
                                </a:lnTo>
                                <a:lnTo>
                                  <a:pt x="77" y="855"/>
                                </a:lnTo>
                                <a:close/>
                                <a:moveTo>
                                  <a:pt x="87" y="838"/>
                                </a:moveTo>
                                <a:lnTo>
                                  <a:pt x="77" y="855"/>
                                </a:lnTo>
                                <a:lnTo>
                                  <a:pt x="82" y="864"/>
                                </a:lnTo>
                                <a:lnTo>
                                  <a:pt x="87" y="864"/>
                                </a:lnTo>
                                <a:lnTo>
                                  <a:pt x="87" y="838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67" y="9"/>
                                </a:lnTo>
                                <a:lnTo>
                                  <a:pt x="67" y="838"/>
                                </a:lnTo>
                                <a:lnTo>
                                  <a:pt x="77" y="855"/>
                                </a:lnTo>
                                <a:lnTo>
                                  <a:pt x="87" y="838"/>
                                </a:lnTo>
                                <a:lnTo>
                                  <a:pt x="87" y="9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070" y="330"/>
                            <a:ext cx="4239" cy="3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C89" w:rsidRDefault="00C97C89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C97C89" w:rsidRDefault="00C97C89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C97C89" w:rsidRDefault="00C97C89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C97C89" w:rsidRDefault="00C97C89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C97C89" w:rsidRDefault="00C97C89">
                              <w:pPr>
                                <w:rPr>
                                  <w:b/>
                                  <w:sz w:val="33"/>
                                </w:rPr>
                              </w:pPr>
                            </w:p>
                            <w:p w:rsidR="00C97C89" w:rsidRDefault="00C97C89">
                              <w:pPr>
                                <w:spacing w:before="1" w:line="249" w:lineRule="auto"/>
                                <w:ind w:left="1516" w:hanging="965"/>
                              </w:pPr>
                              <w:r>
                                <w:t>Не соответствует предъявляемым требованиям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046" y="330"/>
                            <a:ext cx="5775" cy="78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7C89" w:rsidRDefault="00C97C89">
                              <w:pPr>
                                <w:spacing w:before="82" w:line="249" w:lineRule="auto"/>
                                <w:ind w:left="796" w:hanging="236"/>
                              </w:pPr>
                              <w:r>
                                <w:t>Прием, проверка заявления и пакета документов, представляемых заявителем самостоятельно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31" style="position:absolute;margin-left:201.85pt;margin-top:16pt;width:363.6pt;height:152.9pt;z-index:-251656192;mso-wrap-distance-left:0;mso-wrap-distance-right:0;mso-position-horizontal-relative:page" coordorigin="4037,320" coordsize="7272,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">
                <v:shape id="AutoShape 51" o:spid="_x0000_s1032" style="position:absolute;left:9816;top:330;width:1013;height:1517;visibility:visible;mso-wrap-style:square;v-text-anchor:top" coordsize="1013,1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SUcMA&#10;AADbAAAADwAAAGRycy9kb3ducmV2LnhtbERPS2vCQBC+C/0PyxS8SN3oQSV1E0qhoCIFH9Aep7vT&#10;JDQ7G7KbGP99VxC8zcf3nHU+2Fr01PrKsYLZNAFBrJ2puFBwPn28rED4gGywdkwKruQhz55Ga0yN&#10;u/CB+mMoRAxhn6KCMoQmldLrkiz6qWuII/frWoshwraQpsVLDLe1nCfJQlqsODaU2NB7Sfrv2FkF&#10;P9u5XLrd6fC13H2GTn93et9PlBo/D2+vIAIN4SG+uzcmzl/A7Zd4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QSUcMAAADbAAAADwAAAAAAAAAAAAAAAACYAgAAZHJzL2Rv&#10;d25yZXYueG1sUEsFBgAAAAAEAAQA9QAAAIgDAAAAAA==&#10;" path="m928,1503r8,14l941,1507r-5,l928,1503xm926,1472r,28l928,1503r8,4l944,1503r2,-3l946,1498r-15,l936,1489r-10,-17xm944,1503r-8,4l941,1507r3,-4xm926,1500r,2l928,1503r-2,-3xm946,1500r-2,3l946,1502r,-2xm864,1373r-5,9l926,1500r,-28l874,1378r-10,-5xm1008,1373r-10,5l946,1472r,28l1013,1382r-5,-9xm936,1489r-5,9l941,1498r-5,-9xm946,1472r-10,17l941,1498r5,l946,1472xm926,773r,699l936,1489r10,-17l946,782r-10,l926,773xm10,l,5,,773r10,9l926,782r,-9l14,773r-4,-5l14,768,14,5,10,xm936,768r-922,l14,773r912,l936,782r10,l946,773r-10,-5xm14,768r-4,l14,773r,-5xe" fillcolor="black" stroked="f">
                  <v:path arrowok="t" o:connecttype="custom" o:connectlocs="936,1847;936,1837;926,1802;928,1833;944,1833;946,1828;936,1819;944,1833;941,1837;926,1830;928,1833;946,1830;946,1832;864,1703;926,1830;874,1708;1008,1703;946,1802;1013,1712;936,1819;941,1828;946,1802;941,1828;946,1802;926,1802;946,1802;936,1112;10,330;0,1103;926,1112;14,1103;14,1098;10,330;14,1098;926,1103;946,1112;936,1098;10,1098;14,1098" o:connectangles="0,0,0,0,0,0,0,0,0,0,0,0,0,0,0,0,0,0,0,0,0,0,0,0,0,0,0,0,0,0,0,0,0,0,0,0,0,0,0"/>
                </v:shape>
                <v:rect id="Rectangle 50" o:spid="_x0000_s1033" style="position:absolute;left:7080;top:1726;width:422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/5ncIA&#10;AADbAAAADwAAAGRycy9kb3ducmV2LnhtbERPS27CMBDdV+IO1iB1RxxQoRBiEEKiFLoq5ABDPE1S&#10;4nFku5Devq5Uqbt5et/J171pxY2cbywrGCcpCOLS6oYrBcV5N5qD8AFZY2uZFHyTh/Vq8JBjpu2d&#10;3+l2CpWIIewzVFCH0GVS+rImgz6xHXHkPqwzGCJ0ldQO7zHctHKSpjNpsOHYUGNH25rK6+nLKAgv&#10;T830eOz22wkeLrqYvZ0Xn06px2G/WYII1Id/8Z/7Vcf5z/D7Szx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/mdwgAAANsAAAAPAAAAAAAAAAAAAAAAAJgCAABkcnMvZG93&#10;bnJldi54bWxQSwUGAAAAAAQABAD1AAAAhwMAAAAA&#10;" filled="f" strokeweight=".96pt"/>
                <v:shape id="AutoShape 49" o:spid="_x0000_s1034" style="position:absolute;left:9307;top:2494;width:154;height:884;visibility:visible;mso-wrap-style:square;v-text-anchor:top" coordsize="154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eicIA&#10;AADbAAAADwAAAGRycy9kb3ducmV2LnhtbESPQYvCQAyF7wv+hyGCt3WqLkWqo4gi3T2uevAYOrEt&#10;djKlM9b6781hYW8J7+W9L+vt4BrVUxdqzwZm0wQUceFtzaWBy/n4uQQVIrLFxjMZeFGA7Wb0scbM&#10;+if/Un+KpZIQDhkaqGJsM61DUZHDMPUtsWg33zmMsnalth0+Jdw1ep4kqXZYszRU2NK+ouJ+ejgD&#10;/isf9nFRzt11l17SHhc/hzw3ZjIeditQkYb4b/67/raCL7Dyiwy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xZ6JwgAAANsAAAAPAAAAAAAAAAAAAAAAAJgCAABkcnMvZG93&#10;bnJldi54bWxQSwUGAAAAAAQABAD1AAAAhwMAAAAA&#10;" path="m70,871r7,12l80,878r-3,l70,871xm67,838r,29l70,871r7,7l84,871r3,-4l87,864r-15,l77,855,67,838xm84,871r-7,7l80,878r4,-7xm67,867r,2l70,871r-3,-4xm87,867r-3,4l87,869r,-2xm15,744r-10,l,753,67,867r,-29l15,744xm149,744r-10,l87,838r,29l154,753r-5,-9xm77,855r-5,9l82,864r-5,-9xm87,838l77,855r5,9l87,864r,-26xm77,l67,9r,829l77,855,87,838,87,9,77,xe" fillcolor="black" stroked="f">
                  <v:path arrowok="t" o:connecttype="custom" o:connectlocs="70,3366;77,3378;80,3373;77,3373;70,3366;67,3333;67,3362;70,3366;77,3373;84,3366;87,3362;87,3359;72,3359;77,3350;67,3333;84,3366;77,3373;80,3373;84,3366;67,3362;67,3364;70,3366;67,3362;87,3362;84,3366;87,3364;87,3362;15,3239;5,3239;0,3248;67,3362;67,3333;15,3239;149,3239;139,3239;87,3333;87,3362;154,3248;149,3239;77,3350;72,3359;82,3359;77,3350;87,3333;77,3350;82,3359;87,3359;87,3333;77,2495;67,2504;67,3333;77,3350;87,3333;87,2504;77,2495" o:connectangles="0,0,0,0,0,0,0,0,0,0,0,0,0,0,0,0,0,0,0,0,0,0,0,0,0,0,0,0,0,0,0,0,0,0,0,0,0,0,0,0,0,0,0,0,0,0,0,0,0,0,0,0,0,0,0"/>
                </v:shape>
                <v:shape id="Text Box 48" o:spid="_x0000_s1035" type="#_x0000_t202" style="position:absolute;left:7070;top:330;width:423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C97C89" w:rsidRDefault="00C97C89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C97C89" w:rsidRDefault="00C97C89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C97C89" w:rsidRDefault="00C97C89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C97C89" w:rsidRDefault="00C97C89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C97C89" w:rsidRDefault="00C97C89">
                        <w:pPr>
                          <w:rPr>
                            <w:b/>
                            <w:sz w:val="33"/>
                          </w:rPr>
                        </w:pPr>
                      </w:p>
                      <w:p w:rsidR="00C97C89" w:rsidRDefault="00C97C89">
                        <w:pPr>
                          <w:spacing w:before="1" w:line="249" w:lineRule="auto"/>
                          <w:ind w:left="1516" w:hanging="965"/>
                        </w:pPr>
                        <w:r>
                          <w:t>Не соответствует предъявляемым требованиям</w:t>
                        </w:r>
                      </w:p>
                    </w:txbxContent>
                  </v:textbox>
                </v:shape>
                <v:shape id="Text Box 47" o:spid="_x0000_s1036" type="#_x0000_t202" style="position:absolute;left:4046;top:330;width:5775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+Hk74A&#10;AADbAAAADwAAAGRycy9kb3ducmV2LnhtbERPSwrCMBDdC94hjOBOU12oVKOIIiiI4AfB3dCMbbGZ&#10;lCbW6unNQnD5eP/ZojGFqKlyuWUFg34EgjixOudUweW86U1AOI+ssbBMCt7kYDFvt2YYa/viI9Un&#10;n4oQwi5GBZn3ZSylSzIy6Pq2JA7c3VYGfYBVKnWFrxBuCjmMopE0mHNoyLCkVUbJ4/Q0Cg7n1W0v&#10;L3tc78xIj6/1wX2OpFS30yynIDw1/i/+ubdawTCsD1/CD5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Mvh5O+AAAA2wAAAA8AAAAAAAAAAAAAAAAAmAIAAGRycy9kb3ducmV2&#10;LnhtbFBLBQYAAAAABAAEAPUAAACDAwAAAAA=&#10;" filled="f" strokeweight=".96pt">
                  <v:textbox inset="0,0,0,0">
                    <w:txbxContent>
                      <w:p w:rsidR="00C97C89" w:rsidRDefault="00C97C89">
                        <w:pPr>
                          <w:spacing w:before="82" w:line="249" w:lineRule="auto"/>
                          <w:ind w:left="796" w:hanging="236"/>
                        </w:pPr>
                        <w:r>
                          <w:t>Прием, проверка заявления и пакета документов, представляемых заявителем самостоятельно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B79C0" w:rsidRPr="00601639" w:rsidRDefault="007B79C0" w:rsidP="00601639">
      <w:pPr>
        <w:rPr>
          <w:sz w:val="28"/>
          <w:szCs w:val="28"/>
        </w:rPr>
      </w:pPr>
    </w:p>
    <w:p w:rsidR="004D126D" w:rsidRDefault="007B79C0" w:rsidP="004D126D">
      <w:pPr>
        <w:tabs>
          <w:tab w:val="left" w:pos="1425"/>
        </w:tabs>
        <w:rPr>
          <w:sz w:val="28"/>
          <w:szCs w:val="28"/>
        </w:rPr>
      </w:pPr>
      <w:r w:rsidRPr="00601639">
        <w:rPr>
          <w:sz w:val="28"/>
          <w:szCs w:val="28"/>
        </w:rPr>
        <w:tab/>
      </w:r>
      <w:r w:rsidR="00C37ABA">
        <w:rPr>
          <w:noProof/>
          <w:sz w:val="28"/>
          <w:szCs w:val="28"/>
          <w:lang w:bidi="ar-SA"/>
        </w:rPr>
        <mc:AlternateContent>
          <mc:Choice Requires="wpg">
            <w:drawing>
              <wp:inline distT="0" distB="0" distL="0" distR="0" wp14:anchorId="590B14EC" wp14:editId="192E7CDA">
                <wp:extent cx="5745480" cy="2786380"/>
                <wp:effectExtent l="9525" t="9525" r="7620" b="4445"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5480" cy="2786380"/>
                          <a:chOff x="0" y="0"/>
                          <a:chExt cx="9048" cy="4388"/>
                        </a:xfrm>
                      </wpg:grpSpPr>
                      <wps:wsp>
                        <wps:cNvPr id="1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" y="24"/>
                            <a:ext cx="4536" cy="105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" y="1536"/>
                            <a:ext cx="4536" cy="106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43"/>
                        <wps:cNvSpPr>
                          <a:spLocks/>
                        </wps:cNvSpPr>
                        <wps:spPr bwMode="auto">
                          <a:xfrm>
                            <a:off x="2270" y="979"/>
                            <a:ext cx="154" cy="605"/>
                          </a:xfrm>
                          <a:custGeom>
                            <a:avLst/>
                            <a:gdLst>
                              <a:gd name="T0" fmla="*/ 0 w 154"/>
                              <a:gd name="T1" fmla="*/ 1454 h 605"/>
                              <a:gd name="T2" fmla="*/ 83 w 154"/>
                              <a:gd name="T3" fmla="*/ 1574 h 605"/>
                              <a:gd name="T4" fmla="*/ 72 w 154"/>
                              <a:gd name="T5" fmla="*/ 1570 h 605"/>
                              <a:gd name="T6" fmla="*/ 15 w 154"/>
                              <a:gd name="T7" fmla="*/ 1445 h 605"/>
                              <a:gd name="T8" fmla="*/ 80 w 154"/>
                              <a:gd name="T9" fmla="*/ 1553 h 605"/>
                              <a:gd name="T10" fmla="*/ 72 w 154"/>
                              <a:gd name="T11" fmla="*/ 1570 h 605"/>
                              <a:gd name="T12" fmla="*/ 85 w 154"/>
                              <a:gd name="T13" fmla="*/ 1570 h 605"/>
                              <a:gd name="T14" fmla="*/ 87 w 154"/>
                              <a:gd name="T15" fmla="*/ 1565 h 605"/>
                              <a:gd name="T16" fmla="*/ 85 w 154"/>
                              <a:gd name="T17" fmla="*/ 1570 h 605"/>
                              <a:gd name="T18" fmla="*/ 83 w 154"/>
                              <a:gd name="T19" fmla="*/ 1574 h 605"/>
                              <a:gd name="T20" fmla="*/ 87 w 154"/>
                              <a:gd name="T21" fmla="*/ 1568 h 605"/>
                              <a:gd name="T22" fmla="*/ 87 w 154"/>
                              <a:gd name="T23" fmla="*/ 1570 h 605"/>
                              <a:gd name="T24" fmla="*/ 154 w 154"/>
                              <a:gd name="T25" fmla="*/ 1440 h 605"/>
                              <a:gd name="T26" fmla="*/ 87 w 154"/>
                              <a:gd name="T27" fmla="*/ 1541 h 605"/>
                              <a:gd name="T28" fmla="*/ 154 w 154"/>
                              <a:gd name="T29" fmla="*/ 1454 h 605"/>
                              <a:gd name="T30" fmla="*/ 72 w 154"/>
                              <a:gd name="T31" fmla="*/ 1541 h 605"/>
                              <a:gd name="T32" fmla="*/ 80 w 154"/>
                              <a:gd name="T33" fmla="*/ 1553 h 605"/>
                              <a:gd name="T34" fmla="*/ 87 w 154"/>
                              <a:gd name="T35" fmla="*/ 1541 h 605"/>
                              <a:gd name="T36" fmla="*/ 87 w 154"/>
                              <a:gd name="T37" fmla="*/ 1565 h 605"/>
                              <a:gd name="T38" fmla="*/ 72 w 154"/>
                              <a:gd name="T39" fmla="*/ 1301 h 605"/>
                              <a:gd name="T40" fmla="*/ 80 w 154"/>
                              <a:gd name="T41" fmla="*/ 1553 h 605"/>
                              <a:gd name="T42" fmla="*/ 87 w 154"/>
                              <a:gd name="T43" fmla="*/ 1306 h 605"/>
                              <a:gd name="T44" fmla="*/ 72 w 154"/>
                              <a:gd name="T45" fmla="*/ 1301 h 605"/>
                              <a:gd name="T46" fmla="*/ 72 w 154"/>
                              <a:gd name="T47" fmla="*/ 1301 h 605"/>
                              <a:gd name="T48" fmla="*/ 72 w 154"/>
                              <a:gd name="T49" fmla="*/ 1296 h 605"/>
                              <a:gd name="T50" fmla="*/ 72 w 154"/>
                              <a:gd name="T51" fmla="*/ 1296 h 605"/>
                              <a:gd name="T52" fmla="*/ 87 w 154"/>
                              <a:gd name="T53" fmla="*/ 1306 h 605"/>
                              <a:gd name="T54" fmla="*/ 77 w 154"/>
                              <a:gd name="T55" fmla="*/ 979 h 605"/>
                              <a:gd name="T56" fmla="*/ 68 w 154"/>
                              <a:gd name="T57" fmla="*/ 1296 h 605"/>
                              <a:gd name="T58" fmla="*/ 72 w 154"/>
                              <a:gd name="T59" fmla="*/ 1296 h 605"/>
                              <a:gd name="T60" fmla="*/ 77 w 154"/>
                              <a:gd name="T61" fmla="*/ 1291 h 605"/>
                              <a:gd name="T62" fmla="*/ 87 w 154"/>
                              <a:gd name="T63" fmla="*/ 989 h 605"/>
                              <a:gd name="T64" fmla="*/ 87 w 154"/>
                              <a:gd name="T65" fmla="*/ 1291 h 605"/>
                              <a:gd name="T66" fmla="*/ 87 w 154"/>
                              <a:gd name="T67" fmla="*/ 1296 h 605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54" h="605">
                                <a:moveTo>
                                  <a:pt x="5" y="461"/>
                                </a:moveTo>
                                <a:lnTo>
                                  <a:pt x="0" y="475"/>
                                </a:lnTo>
                                <a:lnTo>
                                  <a:pt x="77" y="605"/>
                                </a:lnTo>
                                <a:lnTo>
                                  <a:pt x="83" y="595"/>
                                </a:lnTo>
                                <a:lnTo>
                                  <a:pt x="77" y="595"/>
                                </a:lnTo>
                                <a:lnTo>
                                  <a:pt x="72" y="591"/>
                                </a:lnTo>
                                <a:lnTo>
                                  <a:pt x="72" y="562"/>
                                </a:lnTo>
                                <a:lnTo>
                                  <a:pt x="15" y="466"/>
                                </a:lnTo>
                                <a:lnTo>
                                  <a:pt x="5" y="461"/>
                                </a:lnTo>
                                <a:close/>
                                <a:moveTo>
                                  <a:pt x="80" y="574"/>
                                </a:moveTo>
                                <a:lnTo>
                                  <a:pt x="72" y="586"/>
                                </a:lnTo>
                                <a:lnTo>
                                  <a:pt x="72" y="591"/>
                                </a:lnTo>
                                <a:lnTo>
                                  <a:pt x="77" y="595"/>
                                </a:lnTo>
                                <a:lnTo>
                                  <a:pt x="85" y="591"/>
                                </a:lnTo>
                                <a:lnTo>
                                  <a:pt x="87" y="589"/>
                                </a:lnTo>
                                <a:lnTo>
                                  <a:pt x="87" y="586"/>
                                </a:lnTo>
                                <a:lnTo>
                                  <a:pt x="80" y="574"/>
                                </a:lnTo>
                                <a:close/>
                                <a:moveTo>
                                  <a:pt x="85" y="591"/>
                                </a:moveTo>
                                <a:lnTo>
                                  <a:pt x="77" y="595"/>
                                </a:lnTo>
                                <a:lnTo>
                                  <a:pt x="83" y="595"/>
                                </a:lnTo>
                                <a:lnTo>
                                  <a:pt x="85" y="591"/>
                                </a:lnTo>
                                <a:close/>
                                <a:moveTo>
                                  <a:pt x="87" y="589"/>
                                </a:moveTo>
                                <a:lnTo>
                                  <a:pt x="85" y="591"/>
                                </a:lnTo>
                                <a:lnTo>
                                  <a:pt x="87" y="591"/>
                                </a:lnTo>
                                <a:lnTo>
                                  <a:pt x="87" y="589"/>
                                </a:lnTo>
                                <a:close/>
                                <a:moveTo>
                                  <a:pt x="154" y="461"/>
                                </a:moveTo>
                                <a:lnTo>
                                  <a:pt x="144" y="466"/>
                                </a:lnTo>
                                <a:lnTo>
                                  <a:pt x="87" y="562"/>
                                </a:lnTo>
                                <a:lnTo>
                                  <a:pt x="87" y="589"/>
                                </a:lnTo>
                                <a:lnTo>
                                  <a:pt x="154" y="475"/>
                                </a:lnTo>
                                <a:lnTo>
                                  <a:pt x="154" y="461"/>
                                </a:lnTo>
                                <a:close/>
                                <a:moveTo>
                                  <a:pt x="72" y="562"/>
                                </a:moveTo>
                                <a:lnTo>
                                  <a:pt x="72" y="586"/>
                                </a:lnTo>
                                <a:lnTo>
                                  <a:pt x="80" y="574"/>
                                </a:lnTo>
                                <a:lnTo>
                                  <a:pt x="72" y="562"/>
                                </a:lnTo>
                                <a:close/>
                                <a:moveTo>
                                  <a:pt x="87" y="562"/>
                                </a:moveTo>
                                <a:lnTo>
                                  <a:pt x="80" y="574"/>
                                </a:lnTo>
                                <a:lnTo>
                                  <a:pt x="87" y="586"/>
                                </a:lnTo>
                                <a:lnTo>
                                  <a:pt x="87" y="562"/>
                                </a:lnTo>
                                <a:close/>
                                <a:moveTo>
                                  <a:pt x="72" y="322"/>
                                </a:moveTo>
                                <a:lnTo>
                                  <a:pt x="72" y="562"/>
                                </a:lnTo>
                                <a:lnTo>
                                  <a:pt x="80" y="574"/>
                                </a:lnTo>
                                <a:lnTo>
                                  <a:pt x="87" y="562"/>
                                </a:lnTo>
                                <a:lnTo>
                                  <a:pt x="87" y="327"/>
                                </a:lnTo>
                                <a:lnTo>
                                  <a:pt x="77" y="327"/>
                                </a:lnTo>
                                <a:lnTo>
                                  <a:pt x="72" y="322"/>
                                </a:lnTo>
                                <a:close/>
                                <a:moveTo>
                                  <a:pt x="72" y="317"/>
                                </a:moveTo>
                                <a:lnTo>
                                  <a:pt x="72" y="322"/>
                                </a:lnTo>
                                <a:lnTo>
                                  <a:pt x="77" y="327"/>
                                </a:lnTo>
                                <a:lnTo>
                                  <a:pt x="72" y="317"/>
                                </a:lnTo>
                                <a:close/>
                                <a:moveTo>
                                  <a:pt x="87" y="317"/>
                                </a:moveTo>
                                <a:lnTo>
                                  <a:pt x="72" y="317"/>
                                </a:lnTo>
                                <a:lnTo>
                                  <a:pt x="77" y="327"/>
                                </a:lnTo>
                                <a:lnTo>
                                  <a:pt x="87" y="327"/>
                                </a:lnTo>
                                <a:lnTo>
                                  <a:pt x="87" y="317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68" y="10"/>
                                </a:lnTo>
                                <a:lnTo>
                                  <a:pt x="68" y="317"/>
                                </a:lnTo>
                                <a:lnTo>
                                  <a:pt x="72" y="322"/>
                                </a:lnTo>
                                <a:lnTo>
                                  <a:pt x="72" y="317"/>
                                </a:lnTo>
                                <a:lnTo>
                                  <a:pt x="87" y="317"/>
                                </a:lnTo>
                                <a:lnTo>
                                  <a:pt x="77" y="312"/>
                                </a:lnTo>
                                <a:lnTo>
                                  <a:pt x="87" y="312"/>
                                </a:lnTo>
                                <a:lnTo>
                                  <a:pt x="87" y="10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87" y="312"/>
                                </a:moveTo>
                                <a:lnTo>
                                  <a:pt x="77" y="312"/>
                                </a:lnTo>
                                <a:lnTo>
                                  <a:pt x="87" y="317"/>
                                </a:lnTo>
                                <a:lnTo>
                                  <a:pt x="87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42"/>
                        <wps:cNvSpPr>
                          <a:spLocks/>
                        </wps:cNvSpPr>
                        <wps:spPr bwMode="auto">
                          <a:xfrm>
                            <a:off x="2270" y="2496"/>
                            <a:ext cx="154" cy="874"/>
                          </a:xfrm>
                          <a:custGeom>
                            <a:avLst/>
                            <a:gdLst>
                              <a:gd name="T0" fmla="*/ 5 w 154"/>
                              <a:gd name="T1" fmla="*/ 3226 h 874"/>
                              <a:gd name="T2" fmla="*/ 0 w 154"/>
                              <a:gd name="T3" fmla="*/ 3235 h 874"/>
                              <a:gd name="T4" fmla="*/ 77 w 154"/>
                              <a:gd name="T5" fmla="*/ 3370 h 874"/>
                              <a:gd name="T6" fmla="*/ 83 w 154"/>
                              <a:gd name="T7" fmla="*/ 3360 h 874"/>
                              <a:gd name="T8" fmla="*/ 77 w 154"/>
                              <a:gd name="T9" fmla="*/ 3360 h 874"/>
                              <a:gd name="T10" fmla="*/ 72 w 154"/>
                              <a:gd name="T11" fmla="*/ 3350 h 874"/>
                              <a:gd name="T12" fmla="*/ 72 w 154"/>
                              <a:gd name="T13" fmla="*/ 3326 h 874"/>
                              <a:gd name="T14" fmla="*/ 15 w 154"/>
                              <a:gd name="T15" fmla="*/ 3230 h 874"/>
                              <a:gd name="T16" fmla="*/ 5 w 154"/>
                              <a:gd name="T17" fmla="*/ 3226 h 874"/>
                              <a:gd name="T18" fmla="*/ 79 w 154"/>
                              <a:gd name="T19" fmla="*/ 3338 h 874"/>
                              <a:gd name="T20" fmla="*/ 72 w 154"/>
                              <a:gd name="T21" fmla="*/ 3350 h 874"/>
                              <a:gd name="T22" fmla="*/ 77 w 154"/>
                              <a:gd name="T23" fmla="*/ 3360 h 874"/>
                              <a:gd name="T24" fmla="*/ 87 w 154"/>
                              <a:gd name="T25" fmla="*/ 3350 h 874"/>
                              <a:gd name="T26" fmla="*/ 79 w 154"/>
                              <a:gd name="T27" fmla="*/ 3338 h 874"/>
                              <a:gd name="T28" fmla="*/ 154 w 154"/>
                              <a:gd name="T29" fmla="*/ 3226 h 874"/>
                              <a:gd name="T30" fmla="*/ 140 w 154"/>
                              <a:gd name="T31" fmla="*/ 3230 h 874"/>
                              <a:gd name="T32" fmla="*/ 87 w 154"/>
                              <a:gd name="T33" fmla="*/ 3325 h 874"/>
                              <a:gd name="T34" fmla="*/ 87 w 154"/>
                              <a:gd name="T35" fmla="*/ 3350 h 874"/>
                              <a:gd name="T36" fmla="*/ 77 w 154"/>
                              <a:gd name="T37" fmla="*/ 3360 h 874"/>
                              <a:gd name="T38" fmla="*/ 83 w 154"/>
                              <a:gd name="T39" fmla="*/ 3360 h 874"/>
                              <a:gd name="T40" fmla="*/ 154 w 154"/>
                              <a:gd name="T41" fmla="*/ 3235 h 874"/>
                              <a:gd name="T42" fmla="*/ 154 w 154"/>
                              <a:gd name="T43" fmla="*/ 3226 h 874"/>
                              <a:gd name="T44" fmla="*/ 72 w 154"/>
                              <a:gd name="T45" fmla="*/ 3326 h 874"/>
                              <a:gd name="T46" fmla="*/ 72 w 154"/>
                              <a:gd name="T47" fmla="*/ 3350 h 874"/>
                              <a:gd name="T48" fmla="*/ 79 w 154"/>
                              <a:gd name="T49" fmla="*/ 3338 h 874"/>
                              <a:gd name="T50" fmla="*/ 72 w 154"/>
                              <a:gd name="T51" fmla="*/ 3326 h 874"/>
                              <a:gd name="T52" fmla="*/ 87 w 154"/>
                              <a:gd name="T53" fmla="*/ 3325 h 874"/>
                              <a:gd name="T54" fmla="*/ 79 w 154"/>
                              <a:gd name="T55" fmla="*/ 3338 h 874"/>
                              <a:gd name="T56" fmla="*/ 87 w 154"/>
                              <a:gd name="T57" fmla="*/ 3350 h 874"/>
                              <a:gd name="T58" fmla="*/ 87 w 154"/>
                              <a:gd name="T59" fmla="*/ 3325 h 874"/>
                              <a:gd name="T60" fmla="*/ 87 w 154"/>
                              <a:gd name="T61" fmla="*/ 2938 h 874"/>
                              <a:gd name="T62" fmla="*/ 77 w 154"/>
                              <a:gd name="T63" fmla="*/ 2938 h 874"/>
                              <a:gd name="T64" fmla="*/ 72 w 154"/>
                              <a:gd name="T65" fmla="*/ 2947 h 874"/>
                              <a:gd name="T66" fmla="*/ 72 w 154"/>
                              <a:gd name="T67" fmla="*/ 3326 h 874"/>
                              <a:gd name="T68" fmla="*/ 79 w 154"/>
                              <a:gd name="T69" fmla="*/ 3338 h 874"/>
                              <a:gd name="T70" fmla="*/ 87 w 154"/>
                              <a:gd name="T71" fmla="*/ 3325 h 874"/>
                              <a:gd name="T72" fmla="*/ 87 w 154"/>
                              <a:gd name="T73" fmla="*/ 2957 h 874"/>
                              <a:gd name="T74" fmla="*/ 77 w 154"/>
                              <a:gd name="T75" fmla="*/ 2957 h 874"/>
                              <a:gd name="T76" fmla="*/ 87 w 154"/>
                              <a:gd name="T77" fmla="*/ 2947 h 874"/>
                              <a:gd name="T78" fmla="*/ 87 w 154"/>
                              <a:gd name="T79" fmla="*/ 2938 h 874"/>
                              <a:gd name="T80" fmla="*/ 87 w 154"/>
                              <a:gd name="T81" fmla="*/ 2947 h 874"/>
                              <a:gd name="T82" fmla="*/ 77 w 154"/>
                              <a:gd name="T83" fmla="*/ 2957 h 874"/>
                              <a:gd name="T84" fmla="*/ 87 w 154"/>
                              <a:gd name="T85" fmla="*/ 2957 h 874"/>
                              <a:gd name="T86" fmla="*/ 87 w 154"/>
                              <a:gd name="T87" fmla="*/ 2947 h 874"/>
                              <a:gd name="T88" fmla="*/ 77 w 154"/>
                              <a:gd name="T89" fmla="*/ 2496 h 874"/>
                              <a:gd name="T90" fmla="*/ 72 w 154"/>
                              <a:gd name="T91" fmla="*/ 2501 h 874"/>
                              <a:gd name="T92" fmla="*/ 72 w 154"/>
                              <a:gd name="T93" fmla="*/ 2947 h 874"/>
                              <a:gd name="T94" fmla="*/ 77 w 154"/>
                              <a:gd name="T95" fmla="*/ 2938 h 874"/>
                              <a:gd name="T96" fmla="*/ 87 w 154"/>
                              <a:gd name="T97" fmla="*/ 2938 h 874"/>
                              <a:gd name="T98" fmla="*/ 87 w 154"/>
                              <a:gd name="T99" fmla="*/ 2501 h 874"/>
                              <a:gd name="T100" fmla="*/ 77 w 154"/>
                              <a:gd name="T101" fmla="*/ 2496 h 874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4" h="874">
                                <a:moveTo>
                                  <a:pt x="5" y="730"/>
                                </a:moveTo>
                                <a:lnTo>
                                  <a:pt x="0" y="739"/>
                                </a:lnTo>
                                <a:lnTo>
                                  <a:pt x="77" y="874"/>
                                </a:lnTo>
                                <a:lnTo>
                                  <a:pt x="83" y="864"/>
                                </a:lnTo>
                                <a:lnTo>
                                  <a:pt x="77" y="864"/>
                                </a:lnTo>
                                <a:lnTo>
                                  <a:pt x="72" y="854"/>
                                </a:lnTo>
                                <a:lnTo>
                                  <a:pt x="72" y="830"/>
                                </a:lnTo>
                                <a:lnTo>
                                  <a:pt x="15" y="734"/>
                                </a:lnTo>
                                <a:lnTo>
                                  <a:pt x="5" y="730"/>
                                </a:lnTo>
                                <a:close/>
                                <a:moveTo>
                                  <a:pt x="79" y="842"/>
                                </a:moveTo>
                                <a:lnTo>
                                  <a:pt x="72" y="854"/>
                                </a:lnTo>
                                <a:lnTo>
                                  <a:pt x="77" y="864"/>
                                </a:lnTo>
                                <a:lnTo>
                                  <a:pt x="87" y="854"/>
                                </a:lnTo>
                                <a:lnTo>
                                  <a:pt x="79" y="842"/>
                                </a:lnTo>
                                <a:close/>
                                <a:moveTo>
                                  <a:pt x="154" y="730"/>
                                </a:moveTo>
                                <a:lnTo>
                                  <a:pt x="140" y="734"/>
                                </a:lnTo>
                                <a:lnTo>
                                  <a:pt x="87" y="829"/>
                                </a:lnTo>
                                <a:lnTo>
                                  <a:pt x="87" y="854"/>
                                </a:lnTo>
                                <a:lnTo>
                                  <a:pt x="77" y="864"/>
                                </a:lnTo>
                                <a:lnTo>
                                  <a:pt x="83" y="864"/>
                                </a:lnTo>
                                <a:lnTo>
                                  <a:pt x="154" y="739"/>
                                </a:lnTo>
                                <a:lnTo>
                                  <a:pt x="154" y="730"/>
                                </a:lnTo>
                                <a:close/>
                                <a:moveTo>
                                  <a:pt x="72" y="830"/>
                                </a:moveTo>
                                <a:lnTo>
                                  <a:pt x="72" y="854"/>
                                </a:lnTo>
                                <a:lnTo>
                                  <a:pt x="79" y="842"/>
                                </a:lnTo>
                                <a:lnTo>
                                  <a:pt x="72" y="830"/>
                                </a:lnTo>
                                <a:close/>
                                <a:moveTo>
                                  <a:pt x="87" y="829"/>
                                </a:moveTo>
                                <a:lnTo>
                                  <a:pt x="79" y="842"/>
                                </a:lnTo>
                                <a:lnTo>
                                  <a:pt x="87" y="854"/>
                                </a:lnTo>
                                <a:lnTo>
                                  <a:pt x="87" y="829"/>
                                </a:lnTo>
                                <a:close/>
                                <a:moveTo>
                                  <a:pt x="87" y="442"/>
                                </a:moveTo>
                                <a:lnTo>
                                  <a:pt x="77" y="442"/>
                                </a:lnTo>
                                <a:lnTo>
                                  <a:pt x="72" y="451"/>
                                </a:lnTo>
                                <a:lnTo>
                                  <a:pt x="72" y="830"/>
                                </a:lnTo>
                                <a:lnTo>
                                  <a:pt x="79" y="842"/>
                                </a:lnTo>
                                <a:lnTo>
                                  <a:pt x="87" y="829"/>
                                </a:lnTo>
                                <a:lnTo>
                                  <a:pt x="87" y="461"/>
                                </a:lnTo>
                                <a:lnTo>
                                  <a:pt x="77" y="461"/>
                                </a:lnTo>
                                <a:lnTo>
                                  <a:pt x="87" y="451"/>
                                </a:lnTo>
                                <a:lnTo>
                                  <a:pt x="87" y="442"/>
                                </a:lnTo>
                                <a:close/>
                                <a:moveTo>
                                  <a:pt x="87" y="451"/>
                                </a:moveTo>
                                <a:lnTo>
                                  <a:pt x="77" y="461"/>
                                </a:lnTo>
                                <a:lnTo>
                                  <a:pt x="87" y="461"/>
                                </a:lnTo>
                                <a:lnTo>
                                  <a:pt x="87" y="451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72" y="5"/>
                                </a:lnTo>
                                <a:lnTo>
                                  <a:pt x="72" y="451"/>
                                </a:lnTo>
                                <a:lnTo>
                                  <a:pt x="77" y="442"/>
                                </a:lnTo>
                                <a:lnTo>
                                  <a:pt x="87" y="442"/>
                                </a:lnTo>
                                <a:lnTo>
                                  <a:pt x="87" y="5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41"/>
                        <wps:cNvCnPr/>
                        <wps:spPr bwMode="auto">
                          <a:xfrm>
                            <a:off x="4541" y="1992"/>
                            <a:ext cx="258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819" y="3316"/>
                            <a:ext cx="4220" cy="106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39"/>
                        <wps:cNvSpPr>
                          <a:spLocks/>
                        </wps:cNvSpPr>
                        <wps:spPr bwMode="auto">
                          <a:xfrm>
                            <a:off x="7060" y="1987"/>
                            <a:ext cx="120" cy="1450"/>
                          </a:xfrm>
                          <a:custGeom>
                            <a:avLst/>
                            <a:gdLst>
                              <a:gd name="T0" fmla="*/ 53 w 120"/>
                              <a:gd name="T1" fmla="*/ 3317 h 1450"/>
                              <a:gd name="T2" fmla="*/ 0 w 120"/>
                              <a:gd name="T3" fmla="*/ 3317 h 1450"/>
                              <a:gd name="T4" fmla="*/ 62 w 120"/>
                              <a:gd name="T5" fmla="*/ 3437 h 1450"/>
                              <a:gd name="T6" fmla="*/ 106 w 120"/>
                              <a:gd name="T7" fmla="*/ 3346 h 1450"/>
                              <a:gd name="T8" fmla="*/ 62 w 120"/>
                              <a:gd name="T9" fmla="*/ 3346 h 1450"/>
                              <a:gd name="T10" fmla="*/ 53 w 120"/>
                              <a:gd name="T11" fmla="*/ 3336 h 1450"/>
                              <a:gd name="T12" fmla="*/ 53 w 120"/>
                              <a:gd name="T13" fmla="*/ 3317 h 1450"/>
                              <a:gd name="T14" fmla="*/ 62 w 120"/>
                              <a:gd name="T15" fmla="*/ 1987 h 1450"/>
                              <a:gd name="T16" fmla="*/ 53 w 120"/>
                              <a:gd name="T17" fmla="*/ 1992 h 1450"/>
                              <a:gd name="T18" fmla="*/ 53 w 120"/>
                              <a:gd name="T19" fmla="*/ 3336 h 1450"/>
                              <a:gd name="T20" fmla="*/ 62 w 120"/>
                              <a:gd name="T21" fmla="*/ 3346 h 1450"/>
                              <a:gd name="T22" fmla="*/ 72 w 120"/>
                              <a:gd name="T23" fmla="*/ 3336 h 1450"/>
                              <a:gd name="T24" fmla="*/ 72 w 120"/>
                              <a:gd name="T25" fmla="*/ 1992 h 1450"/>
                              <a:gd name="T26" fmla="*/ 62 w 120"/>
                              <a:gd name="T27" fmla="*/ 1987 h 1450"/>
                              <a:gd name="T28" fmla="*/ 120 w 120"/>
                              <a:gd name="T29" fmla="*/ 3317 h 1450"/>
                              <a:gd name="T30" fmla="*/ 72 w 120"/>
                              <a:gd name="T31" fmla="*/ 3317 h 1450"/>
                              <a:gd name="T32" fmla="*/ 72 w 120"/>
                              <a:gd name="T33" fmla="*/ 3336 h 1450"/>
                              <a:gd name="T34" fmla="*/ 62 w 120"/>
                              <a:gd name="T35" fmla="*/ 3346 h 1450"/>
                              <a:gd name="T36" fmla="*/ 106 w 120"/>
                              <a:gd name="T37" fmla="*/ 3346 h 1450"/>
                              <a:gd name="T38" fmla="*/ 120 w 120"/>
                              <a:gd name="T39" fmla="*/ 3317 h 145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0" h="1450">
                                <a:moveTo>
                                  <a:pt x="53" y="1330"/>
                                </a:moveTo>
                                <a:lnTo>
                                  <a:pt x="0" y="1330"/>
                                </a:lnTo>
                                <a:lnTo>
                                  <a:pt x="62" y="1450"/>
                                </a:lnTo>
                                <a:lnTo>
                                  <a:pt x="106" y="1359"/>
                                </a:lnTo>
                                <a:lnTo>
                                  <a:pt x="62" y="1359"/>
                                </a:lnTo>
                                <a:lnTo>
                                  <a:pt x="53" y="1349"/>
                                </a:lnTo>
                                <a:lnTo>
                                  <a:pt x="53" y="1330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53" y="5"/>
                                </a:lnTo>
                                <a:lnTo>
                                  <a:pt x="53" y="1349"/>
                                </a:lnTo>
                                <a:lnTo>
                                  <a:pt x="62" y="1359"/>
                                </a:lnTo>
                                <a:lnTo>
                                  <a:pt x="72" y="1349"/>
                                </a:lnTo>
                                <a:lnTo>
                                  <a:pt x="72" y="5"/>
                                </a:lnTo>
                                <a:lnTo>
                                  <a:pt x="62" y="0"/>
                                </a:lnTo>
                                <a:close/>
                                <a:moveTo>
                                  <a:pt x="120" y="1330"/>
                                </a:moveTo>
                                <a:lnTo>
                                  <a:pt x="72" y="1330"/>
                                </a:lnTo>
                                <a:lnTo>
                                  <a:pt x="72" y="1349"/>
                                </a:lnTo>
                                <a:lnTo>
                                  <a:pt x="62" y="1359"/>
                                </a:lnTo>
                                <a:lnTo>
                                  <a:pt x="106" y="1359"/>
                                </a:lnTo>
                                <a:lnTo>
                                  <a:pt x="120" y="1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01" y="120"/>
                            <a:ext cx="4176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C89" w:rsidRDefault="00C97C89">
                              <w:pPr>
                                <w:spacing w:line="249" w:lineRule="auto"/>
                                <w:ind w:right="18"/>
                                <w:jc w:val="center"/>
                              </w:pPr>
                              <w:r>
                                <w:t>Направление межведомственных запросов в органы (организации), участвующие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001" y="3417"/>
                            <a:ext cx="3878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C89" w:rsidRDefault="00C97C89">
                              <w:pPr>
                                <w:spacing w:line="249" w:lineRule="auto"/>
                                <w:ind w:right="18" w:firstLine="7"/>
                                <w:jc w:val="center"/>
                              </w:pPr>
                              <w:r>
                                <w:t>Принятие мотивированного решения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536"/>
                            <a:ext cx="4536" cy="106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7C89" w:rsidRDefault="00C97C89">
                              <w:pPr>
                                <w:spacing w:before="78" w:line="249" w:lineRule="auto"/>
                                <w:ind w:left="825" w:right="809" w:firstLine="129"/>
                              </w:pPr>
                              <w:r>
                                <w:t>Получение согласований от уполномоченных организаций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3321"/>
                            <a:ext cx="4532" cy="105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7C89" w:rsidRDefault="00C97C89">
                              <w:pPr>
                                <w:spacing w:before="78" w:line="249" w:lineRule="auto"/>
                                <w:ind w:left="183" w:right="188"/>
                                <w:jc w:val="center"/>
                              </w:pPr>
                              <w:r>
                                <w:t>Принятие решения о выдаче разрешения на установку и эксплуатацию рекламной конструкции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814" y="9"/>
                            <a:ext cx="4224" cy="107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7C89" w:rsidRDefault="00C97C89">
                              <w:pPr>
                                <w:spacing w:before="78" w:line="249" w:lineRule="auto"/>
                                <w:ind w:left="1142" w:hanging="600"/>
                              </w:pPr>
                              <w:r>
                                <w:t>Возврат заявления и документов, прилагаемых к нему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" o:spid="_x0000_s1037" style="width:452.4pt;height:219.4pt;mso-position-horizontal-relative:char;mso-position-vertical-relative:line" coordsize="9048,4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">
                <v:rect id="Rectangle 45" o:spid="_x0000_s1038" style="position:absolute;left:14;top:24;width:4536;height:1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n6sIA&#10;AADbAAAADwAAAGRycy9kb3ducmV2LnhtbERPS27CMBDdI3EHa5C6Kw6IRpBiEEKin3TVhANM42mS&#10;Eo8j24Vwe1ypErt5et9ZbwfTiTM531pWMJsmIIgrq1uuFRzLw+MShA/IGjvLpOBKHrab8WiNmbYX&#10;/qRzEWoRQ9hnqKAJoc+k9FVDBv3U9sSR+7bOYIjQ1VI7vMRw08l5kqTSYMuxocGe9g1Vp+LXKAgv&#10;i/Ypz/vX/Rzfv/Qx/ShXP06ph8mwewYRaAh38b/7Tcf5C/j7JR4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WfqwgAAANsAAAAPAAAAAAAAAAAAAAAAAJgCAABkcnMvZG93&#10;bnJldi54bWxQSwUGAAAAAAQABAD1AAAAhwMAAAAA&#10;" filled="f" strokeweight=".96pt"/>
                <v:rect id="Rectangle 44" o:spid="_x0000_s1039" style="position:absolute;left:9;top:1536;width:4536;height:1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CycQA&#10;AADbAAAADwAAAGRycy9kb3ducmV2LnhtbESPzW7CMBCE70h9B2sr9dY4jVoEAYMqJKDAiZ8HWOIl&#10;CcTryDaQvn2NVInjaGa+0YynnWnEjZyvLSv4SFIQxIXVNZcKDvv5+wCED8gaG8uk4Jc8TCcvvTHm&#10;2t55S7ddKEWEsM9RQRVCm0vpi4oM+sS2xNE7WWcwROlKqR3eI9w0MkvTvjRYc1yosKVZRcVldzUK&#10;wuKz/lqv2+Usw9VRH/qb/fDslHp77b5HIAJ14Rn+b/9oBdkQHl/iD5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wAsnEAAAA2wAAAA8AAAAAAAAAAAAAAAAAmAIAAGRycy9k&#10;b3ducmV2LnhtbFBLBQYAAAAABAAEAPUAAACJAwAAAAA=&#10;" filled="f" strokeweight=".96pt"/>
                <v:shape id="AutoShape 43" o:spid="_x0000_s1040" style="position:absolute;left:2270;top:979;width:154;height:605;visibility:visible;mso-wrap-style:square;v-text-anchor:top" coordsize="154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BurcEA&#10;AADbAAAADwAAAGRycy9kb3ducmV2LnhtbERPW2vCMBR+H+w/hDPY20y7gbjOWGQwmCh46XCvh+bY&#10;hjYnpYm2/nvzIPj48d3n+WhbcaHeG8cK0kkCgrh02nCl4K/4eZuB8AFZY+uYFFzJQ754fppjpt3A&#10;e7ocQiViCPsMFdQhdJmUvqzJop+4jjhyJ9dbDBH2ldQ9DjHctvI9SabSouHYUGNH3zWVzeFsFZjh&#10;c1MeK/NfbJvimLa7JqxXiVKvL+PyC0SgMTzEd/evVvAR18cv8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gbq3BAAAA2wAAAA8AAAAAAAAAAAAAAAAAmAIAAGRycy9kb3du&#10;cmV2LnhtbFBLBQYAAAAABAAEAPUAAACGAwAAAAA=&#10;" path="m5,461l,475,77,605r6,-10l77,595r-5,-4l72,562,15,466,5,461xm80,574r-8,12l72,591r5,4l85,591r2,-2l87,586,80,574xm85,591r-8,4l83,595r2,-4xm87,589r-2,2l87,591r,-2xm154,461r-10,5l87,562r,27l154,475r,-14xm72,562r,24l80,574,72,562xm87,562r-7,12l87,586r,-24xm72,322r,240l80,574r7,-12l87,327r-10,l72,322xm72,317r,5l77,327,72,317xm87,317r-15,l77,327r10,l87,317xm77,l68,10r,307l72,322r,-5l87,317,77,312r10,l87,10,77,xm87,312r-10,l87,317r,-5xe" fillcolor="black" stroked="f">
                  <v:path arrowok="t" o:connecttype="custom" o:connectlocs="0,1454;83,1574;72,1570;15,1445;80,1553;72,1570;85,1570;87,1565;85,1570;83,1574;87,1568;87,1570;154,1440;87,1541;154,1454;72,1541;80,1553;87,1541;87,1565;72,1301;80,1553;87,1306;72,1301;72,1301;72,1296;72,1296;87,1306;77,979;68,1296;72,1296;77,1291;87,989;87,1291;87,1296" o:connectangles="0,0,0,0,0,0,0,0,0,0,0,0,0,0,0,0,0,0,0,0,0,0,0,0,0,0,0,0,0,0,0,0,0,0"/>
                </v:shape>
                <v:shape id="AutoShape 42" o:spid="_x0000_s1041" style="position:absolute;left:2270;top:2496;width:154;height:874;visibility:visible;mso-wrap-style:square;v-text-anchor:top" coordsize="154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zoJsQA&#10;AADbAAAADwAAAGRycy9kb3ducmV2LnhtbESPT4vCMBTE7wt+h/AEL4tN9SClaypLwT8HD64Ke302&#10;z7Zu81KaqPXbmwXB4zAzv2Hmi9404kadqy0rmEQxCOLC6ppLBcfDcpyAcB5ZY2OZFDzIwSIbfMwx&#10;1fbOP3Tb+1IECLsUFVTet6mUrqjIoItsSxy8s+0M+iC7UuoO7wFuGjmN45k0WHNYqLClvKLib381&#10;CvLVab3b9sbmlxP9JhdJ123+qdRo2H9/gfDU+3f41d5oBckM/r+EHy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c6CbEAAAA2wAAAA8AAAAAAAAAAAAAAAAAmAIAAGRycy9k&#10;b3ducmV2LnhtbFBLBQYAAAAABAAEAPUAAACJAwAAAAA=&#10;" path="m5,730l,739,77,874r6,-10l77,864,72,854r,-24l15,734,5,730xm79,842r-7,12l77,864,87,854,79,842xm154,730r-14,4l87,829r,25l77,864r6,l154,739r,-9xm72,830r,24l79,842,72,830xm87,829r-8,13l87,854r,-25xm87,442r-10,l72,451r,379l79,842r8,-13l87,461r-10,l87,451r,-9xm87,451l77,461r10,l87,451xm77,l72,5r,446l77,442r10,l87,5,77,xe" fillcolor="black" stroked="f">
                  <v:path arrowok="t" o:connecttype="custom" o:connectlocs="5,3226;0,3235;77,3370;83,3360;77,3360;72,3350;72,3326;15,3230;5,3226;79,3338;72,3350;77,3360;87,3350;79,3338;154,3226;140,3230;87,3325;87,3350;77,3360;83,3360;154,3235;154,3226;72,3326;72,3350;79,3338;72,3326;87,3325;79,3338;87,3350;87,3325;87,2938;77,2938;72,2947;72,3326;79,3338;87,3325;87,2957;77,2957;87,2947;87,2938;87,2947;77,2957;87,2957;87,2947;77,2496;72,2501;72,2947;77,2938;87,2938;87,2501;77,2496" o:connectangles="0,0,0,0,0,0,0,0,0,0,0,0,0,0,0,0,0,0,0,0,0,0,0,0,0,0,0,0,0,0,0,0,0,0,0,0,0,0,0,0,0,0,0,0,0,0,0,0,0,0,0"/>
                </v:shape>
                <v:line id="Line 41" o:spid="_x0000_s1042" style="position:absolute;visibility:visible;mso-wrap-style:square" from="4541,1992" to="7123,1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jz38UAAADbAAAADwAAAGRycy9kb3ducmV2LnhtbESPT2vCQBTE7wW/w/IEb3Vji1Wiq0ih&#10;UHqq8f/tmX0modm3S3Y16bfvFgSPw8z8hpkvO1OLGzW+sqxgNExAEOdWV1wo2G4+nqcgfEDWWFsm&#10;Bb/kYbnoPc0x1bblNd2yUIgIYZ+igjIEl0rp85IM+qF1xNG72MZgiLIppG6wjXBTy5ckeZMGK44L&#10;JTp6Lyn/ya5GwflI7W69X40Pk3G23X2/uv3pyyk16HerGYhAXXiE7+1PrWA6gf8v8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jz38UAAADbAAAADwAAAAAAAAAA&#10;AAAAAAChAgAAZHJzL2Rvd25yZXYueG1sUEsFBgAAAAAEAAQA+QAAAJMDAAAAAA==&#10;" strokeweight=".72pt"/>
                <v:rect id="Rectangle 40" o:spid="_x0000_s1043" style="position:absolute;left:4819;top:3316;width:4220;height:1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r4aL8A&#10;AADbAAAADwAAAGRycy9kb3ducmV2LnhtbERPy4rCMBTdC/5DuIK7MVVUtBplEMbnyscHXJs7bcfm&#10;piRR69+bxYDLw3nPl42pxIOcLy0r6PcSEMSZ1SXnCi7nn68JCB+QNVaWScGLPCwX7dYcU22ffKTH&#10;KeQihrBPUUERQp1K6bOCDPqerYkj92udwRChy6V2+IzhppKDJBlLgyXHhgJrWhWU3U53oyCsh+Vo&#10;v683qwHurvoyPpynf06pbqf5noEI1ISP+N+91QomcWz8En+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WvhovwAAANsAAAAPAAAAAAAAAAAAAAAAAJgCAABkcnMvZG93bnJl&#10;di54bWxQSwUGAAAAAAQABAD1AAAAhAMAAAAA&#10;" filled="f" strokeweight=".96pt"/>
                <v:shape id="AutoShape 39" o:spid="_x0000_s1044" style="position:absolute;left:7060;top:1987;width:120;height:1450;visibility:visible;mso-wrap-style:square;v-text-anchor:top" coordsize="120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q28AA&#10;AADbAAAADwAAAGRycy9kb3ducmV2LnhtbESPT4vCMBTE78J+h/AWvGm6PYhWo/gXvFq9eHs0z6bY&#10;vHSbqNlvvxEW9jjMzG+YxSraVjyp941jBV/jDARx5XTDtYLL+TCagvABWWPrmBT8kIfV8mOwwEK7&#10;F5/oWYZaJAj7AhWYELpCSl8ZsujHriNO3s31FkOSfS11j68Et63Ms2wiLTacFgx2tDVU3cuHVXDM&#10;3T7aSXTt5XoP3Xduyh1vlBp+xvUcRKAY/sN/7aNWMJ3B+0v6A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jq28AAAADbAAAADwAAAAAAAAAAAAAAAACYAgAAZHJzL2Rvd25y&#10;ZXYueG1sUEsFBgAAAAAEAAQA9QAAAIUDAAAAAA==&#10;" path="m53,1330r-53,l62,1450r44,-91l62,1359r-9,-10l53,1330xm62,l53,5r,1344l62,1359r10,-10l72,5,62,xm120,1330r-48,l72,1349r-10,10l106,1359r14,-29xe" fillcolor="black" stroked="f">
                  <v:path arrowok="t" o:connecttype="custom" o:connectlocs="53,3317;0,3317;62,3437;106,3346;62,3346;53,3336;53,3317;62,1987;53,1992;53,3336;62,3346;72,3336;72,1992;62,1987;120,3317;72,3317;72,3336;62,3346;106,3346;120,3317" o:connectangles="0,0,0,0,0,0,0,0,0,0,0,0,0,0,0,0,0,0,0,0"/>
                </v:shape>
                <v:shape id="Text Box 38" o:spid="_x0000_s1045" type="#_x0000_t202" style="position:absolute;left:201;top:120;width:4176;height: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C97C89" w:rsidRDefault="00C97C89">
                        <w:pPr>
                          <w:spacing w:line="249" w:lineRule="auto"/>
                          <w:ind w:right="18"/>
                          <w:jc w:val="center"/>
                        </w:pPr>
                        <w:r>
                          <w:t>Направление межведомственных запросов в органы (организации), участвующие в предоставлении муниципальной услуги</w:t>
                        </w:r>
                      </w:p>
                    </w:txbxContent>
                  </v:textbox>
                </v:shape>
                <v:shape id="Text Box 37" o:spid="_x0000_s1046" type="#_x0000_t202" style="position:absolute;left:5001;top:3417;width:3878;height: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C97C89" w:rsidRDefault="00C97C89">
                        <w:pPr>
                          <w:spacing w:line="249" w:lineRule="auto"/>
                          <w:ind w:right="18" w:firstLine="7"/>
                          <w:jc w:val="center"/>
                        </w:pPr>
                        <w:r>
                          <w:t>Принятие мотивированного решения об отказе в предоставлении муниципальной услуги</w:t>
                        </w:r>
                      </w:p>
                    </w:txbxContent>
                  </v:textbox>
                </v:shape>
                <v:shape id="Text Box 36" o:spid="_x0000_s1047" type="#_x0000_t202" style="position:absolute;left:9;top:1536;width:4536;height:1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51mMMA&#10;AADbAAAADwAAAGRycy9kb3ducmV2LnhtbESPzarCMBSE94LvEI7gTlNdeL3VKKIICiL4g+Du0Bzb&#10;YnNSmljrfXojCHc5zMw3zHTemELUVLncsoJBPwJBnFidc6rgfFr3xiCcR9ZYWCYFL3Iwn7VbU4y1&#10;ffKB6qNPRYCwi1FB5n0ZS+mSjAy6vi2Jg3ezlUEfZJVKXeEzwE0hh1E0kgZzDgsZlrTMKLkfH0bB&#10;/rS87uR5h6utGemfS713fwdSqttpFhMQnhr/H/62N1rB7xA+X8IP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51mMMAAADbAAAADwAAAAAAAAAAAAAAAACYAgAAZHJzL2Rv&#10;d25yZXYueG1sUEsFBgAAAAAEAAQA9QAAAIgDAAAAAA==&#10;" filled="f" strokeweight=".96pt">
                  <v:textbox inset="0,0,0,0">
                    <w:txbxContent>
                      <w:p w:rsidR="00C97C89" w:rsidRDefault="00C97C89">
                        <w:pPr>
                          <w:spacing w:before="78" w:line="249" w:lineRule="auto"/>
                          <w:ind w:left="825" w:right="809" w:firstLine="129"/>
                        </w:pPr>
                        <w:r>
                          <w:t>Получение согласований от уполномоченных организаций</w:t>
                        </w:r>
                      </w:p>
                    </w:txbxContent>
                  </v:textbox>
                </v:shape>
                <v:shape id="Text Box 35" o:spid="_x0000_s1048" type="#_x0000_t202" style="position:absolute;left:9;top:3321;width:4532;height:1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LQA8MA&#10;AADbAAAADwAAAGRycy9kb3ducmV2LnhtbESP3YrCMBSE7wXfIRzBO01dwV2rUcRFUBDBHwTvDs2x&#10;LTYnpYm1+vRGWNjLYWa+YabzxhSipsrllhUM+hEI4sTqnFMFp+Oq9wPCeWSNhWVS8CQH81m7NcVY&#10;2wfvqT74VAQIuxgVZN6XsZQuycig69uSOHhXWxn0QVap1BU+AtwU8iuKRtJgzmEhw5KWGSW3w90o&#10;2B2Xl608bfF3Y0b6+1zv3GtPSnU7zWICwlPj/8N/7bVWMB7C50v4AXL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LQA8MAAADbAAAADwAAAAAAAAAAAAAAAACYAgAAZHJzL2Rv&#10;d25yZXYueG1sUEsFBgAAAAAEAAQA9QAAAIgDAAAAAA==&#10;" filled="f" strokeweight=".96pt">
                  <v:textbox inset="0,0,0,0">
                    <w:txbxContent>
                      <w:p w:rsidR="00C97C89" w:rsidRDefault="00C97C89">
                        <w:pPr>
                          <w:spacing w:before="78" w:line="249" w:lineRule="auto"/>
                          <w:ind w:left="183" w:right="188"/>
                          <w:jc w:val="center"/>
                        </w:pPr>
                        <w:r>
                          <w:t>Принятие решения о выдаче разрешения на установку и эксплуатацию рекламной конструкции</w:t>
                        </w:r>
                      </w:p>
                    </w:txbxContent>
                  </v:textbox>
                </v:shape>
                <v:shape id="Text Box 34" o:spid="_x0000_s1049" type="#_x0000_t202" style="position:absolute;left:4814;top:9;width:4224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tId8MA&#10;AADbAAAADwAAAGRycy9kb3ducmV2LnhtbESP3YrCMBSE7wXfIRzBO01dxF2rUcRFUBDBHwTvDs2x&#10;LTYnpYm1+vRGWNjLYWa+YabzxhSipsrllhUM+hEI4sTqnFMFp+Oq9wPCeWSNhWVS8CQH81m7NcVY&#10;2wfvqT74VAQIuxgVZN6XsZQuycig69uSOHhXWxn0QVap1BU+AtwU8iuKRtJgzmEhw5KWGSW3w90o&#10;2B2Xl608bfF3Y0b6+1zv3GtPSnU7zWICwlPj/8N/7bVWMB7C50v4AXL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tId8MAAADbAAAADwAAAAAAAAAAAAAAAACYAgAAZHJzL2Rv&#10;d25yZXYueG1sUEsFBgAAAAAEAAQA9QAAAIgDAAAAAA==&#10;" filled="f" strokeweight=".96pt">
                  <v:textbox inset="0,0,0,0">
                    <w:txbxContent>
                      <w:p w:rsidR="00C97C89" w:rsidRDefault="00C97C89">
                        <w:pPr>
                          <w:spacing w:before="78" w:line="249" w:lineRule="auto"/>
                          <w:ind w:left="1142" w:hanging="600"/>
                        </w:pPr>
                        <w:r>
                          <w:t>Возврат заявления и документов, прилагаемых к нему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0A58" w:rsidRDefault="00650A58" w:rsidP="004D126D">
      <w:pPr>
        <w:tabs>
          <w:tab w:val="left" w:pos="1425"/>
        </w:tabs>
        <w:rPr>
          <w:sz w:val="28"/>
          <w:szCs w:val="28"/>
        </w:rPr>
      </w:pPr>
    </w:p>
    <w:p w:rsidR="00114510" w:rsidRPr="004D7598" w:rsidRDefault="00C37ABA" w:rsidP="004D7598">
      <w:pPr>
        <w:tabs>
          <w:tab w:val="left" w:pos="1425"/>
        </w:tabs>
        <w:rPr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F7169D9" wp14:editId="1CF6810D">
                <wp:simplePos x="0" y="0"/>
                <wp:positionH relativeFrom="page">
                  <wp:posOffset>1447800</wp:posOffset>
                </wp:positionH>
                <wp:positionV relativeFrom="paragraph">
                  <wp:posOffset>147320</wp:posOffset>
                </wp:positionV>
                <wp:extent cx="2877820" cy="673735"/>
                <wp:effectExtent l="0" t="0" r="17780" b="12065"/>
                <wp:wrapTopAndBottom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6737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C89" w:rsidRDefault="00C97C89">
                            <w:pPr>
                              <w:spacing w:before="78" w:line="249" w:lineRule="auto"/>
                              <w:ind w:left="470" w:right="473" w:firstLine="3"/>
                              <w:jc w:val="center"/>
                            </w:pPr>
                            <w:r>
                              <w:t>Подготовка и выдача 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0" type="#_x0000_t202" style="position:absolute;margin-left:114pt;margin-top:11.6pt;width:226.6pt;height:53.0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" filled="f" strokeweight=".96pt">
                <v:textbox inset="0,0,0,0">
                  <w:txbxContent>
                    <w:p w:rsidR="00C97C89" w:rsidRDefault="00C97C89">
                      <w:pPr>
                        <w:spacing w:before="78" w:line="249" w:lineRule="auto"/>
                        <w:ind w:left="470" w:right="473" w:firstLine="3"/>
                        <w:jc w:val="center"/>
                      </w:pPr>
                      <w:r>
                        <w:t>Подготовка и выдача разрешения на установку и эксплуатацию рекламной конструкции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7C193AF" wp14:editId="184B70C0">
                <wp:simplePos x="0" y="0"/>
                <wp:positionH relativeFrom="page">
                  <wp:posOffset>4502150</wp:posOffset>
                </wp:positionH>
                <wp:positionV relativeFrom="paragraph">
                  <wp:posOffset>147320</wp:posOffset>
                </wp:positionV>
                <wp:extent cx="2673350" cy="670560"/>
                <wp:effectExtent l="0" t="0" r="12700" b="15240"/>
                <wp:wrapTopAndBottom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67056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C89" w:rsidRDefault="00C97C89">
                            <w:pPr>
                              <w:spacing w:before="78" w:line="249" w:lineRule="auto"/>
                              <w:ind w:left="163" w:right="167" w:firstLine="4"/>
                              <w:jc w:val="center"/>
                            </w:pPr>
                            <w:r>
                              <w:t>Направление заявителю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1" type="#_x0000_t202" style="position:absolute;margin-left:354.5pt;margin-top:11.6pt;width:210.5pt;height:52.8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" filled="f" strokeweight=".96pt">
                <v:textbox inset="0,0,0,0">
                  <w:txbxContent>
                    <w:p w:rsidR="00C97C89" w:rsidRDefault="00C97C89">
                      <w:pPr>
                        <w:spacing w:before="78" w:line="249" w:lineRule="auto"/>
                        <w:ind w:left="163" w:right="167" w:firstLine="4"/>
                        <w:jc w:val="center"/>
                      </w:pPr>
                      <w:r>
                        <w:t>Направление заявителю решения об отказе в предоставлении муниципальной услуги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D126D">
        <w:t xml:space="preserve">                      </w:t>
      </w:r>
    </w:p>
    <w:sectPr w:rsidR="00114510" w:rsidRPr="004D7598" w:rsidSect="004D7598">
      <w:pgSz w:w="11910" w:h="16840"/>
      <w:pgMar w:top="1020" w:right="570" w:bottom="851" w:left="1276" w:header="4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405" w:rsidRDefault="00420405">
      <w:r>
        <w:separator/>
      </w:r>
    </w:p>
  </w:endnote>
  <w:endnote w:type="continuationSeparator" w:id="0">
    <w:p w:rsidR="00420405" w:rsidRDefault="0042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405" w:rsidRDefault="00420405">
      <w:r>
        <w:separator/>
      </w:r>
    </w:p>
  </w:footnote>
  <w:footnote w:type="continuationSeparator" w:id="0">
    <w:p w:rsidR="00420405" w:rsidRDefault="00420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9"/>
    <w:multiLevelType w:val="multilevel"/>
    <w:tmpl w:val="00000008"/>
    <w:lvl w:ilvl="0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D"/>
    <w:multiLevelType w:val="multilevel"/>
    <w:tmpl w:val="0000000C"/>
    <w:lvl w:ilvl="0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F"/>
    <w:multiLevelType w:val="multilevel"/>
    <w:tmpl w:val="166698F0"/>
    <w:lvl w:ilvl="0">
      <w:start w:val="1"/>
      <w:numFmt w:val="decimal"/>
      <w:lvlText w:val="1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11"/>
    <w:multiLevelType w:val="multilevel"/>
    <w:tmpl w:val="C108CEEA"/>
    <w:lvl w:ilvl="0">
      <w:start w:val="1"/>
      <w:numFmt w:val="decimal"/>
      <w:lvlText w:val="1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13"/>
    <w:multiLevelType w:val="multilevel"/>
    <w:tmpl w:val="00000012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5"/>
    <w:multiLevelType w:val="multilevel"/>
    <w:tmpl w:val="D65ADFAA"/>
    <w:lvl w:ilvl="0">
      <w:start w:val="1"/>
      <w:numFmt w:val="decimal"/>
      <w:lvlText w:val="12.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7"/>
    <w:multiLevelType w:val="multilevel"/>
    <w:tmpl w:val="B2FCF01E"/>
    <w:lvl w:ilvl="0">
      <w:start w:val="7"/>
      <w:numFmt w:val="decimal"/>
      <w:lvlText w:val="13.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9"/>
    <w:multiLevelType w:val="multilevel"/>
    <w:tmpl w:val="F68AC7C8"/>
    <w:lvl w:ilvl="0">
      <w:start w:val="3"/>
      <w:numFmt w:val="decimal"/>
      <w:lvlText w:val="1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B"/>
    <w:multiLevelType w:val="multilevel"/>
    <w:tmpl w:val="0000001A"/>
    <w:lvl w:ilvl="0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1D"/>
    <w:multiLevelType w:val="multilevel"/>
    <w:tmpl w:val="1BE6CEA6"/>
    <w:lvl w:ilvl="0">
      <w:start w:val="1"/>
      <w:numFmt w:val="decimal"/>
      <w:lvlText w:val="1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1F"/>
    <w:multiLevelType w:val="multilevel"/>
    <w:tmpl w:val="3EA81750"/>
    <w:lvl w:ilvl="0">
      <w:start w:val="1"/>
      <w:numFmt w:val="decimal"/>
      <w:lvlText w:val="1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00000021"/>
    <w:multiLevelType w:val="multilevel"/>
    <w:tmpl w:val="00000020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00000023"/>
    <w:multiLevelType w:val="multilevel"/>
    <w:tmpl w:val="00000022"/>
    <w:lvl w:ilvl="0">
      <w:start w:val="17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00000025"/>
    <w:multiLevelType w:val="multilevel"/>
    <w:tmpl w:val="00000024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00027"/>
    <w:multiLevelType w:val="multilevel"/>
    <w:tmpl w:val="00000026"/>
    <w:lvl w:ilvl="0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00000029"/>
    <w:multiLevelType w:val="multilevel"/>
    <w:tmpl w:val="986E3966"/>
    <w:lvl w:ilvl="0">
      <w:start w:val="19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>
    <w:nsid w:val="0000002D"/>
    <w:multiLevelType w:val="multilevel"/>
    <w:tmpl w:val="924CE9B0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>
    <w:nsid w:val="04183FC9"/>
    <w:multiLevelType w:val="hybridMultilevel"/>
    <w:tmpl w:val="78F6FA84"/>
    <w:lvl w:ilvl="0" w:tplc="1B56FF42">
      <w:numFmt w:val="bullet"/>
      <w:lvlText w:val="–"/>
      <w:lvlJc w:val="left"/>
      <w:pPr>
        <w:ind w:left="590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C40751C">
      <w:numFmt w:val="bullet"/>
      <w:lvlText w:val="-"/>
      <w:lvlJc w:val="left"/>
      <w:pPr>
        <w:ind w:left="590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678139C">
      <w:numFmt w:val="bullet"/>
      <w:lvlText w:val="•"/>
      <w:lvlJc w:val="left"/>
      <w:pPr>
        <w:ind w:left="2437" w:hanging="288"/>
      </w:pPr>
      <w:rPr>
        <w:rFonts w:hint="default"/>
        <w:lang w:val="ru-RU" w:eastAsia="ru-RU" w:bidi="ru-RU"/>
      </w:rPr>
    </w:lvl>
    <w:lvl w:ilvl="3" w:tplc="CFBE2B88">
      <w:numFmt w:val="bullet"/>
      <w:lvlText w:val="•"/>
      <w:lvlJc w:val="left"/>
      <w:pPr>
        <w:ind w:left="3355" w:hanging="288"/>
      </w:pPr>
      <w:rPr>
        <w:rFonts w:hint="default"/>
        <w:lang w:val="ru-RU" w:eastAsia="ru-RU" w:bidi="ru-RU"/>
      </w:rPr>
    </w:lvl>
    <w:lvl w:ilvl="4" w:tplc="455E764C">
      <w:numFmt w:val="bullet"/>
      <w:lvlText w:val="•"/>
      <w:lvlJc w:val="left"/>
      <w:pPr>
        <w:ind w:left="4274" w:hanging="288"/>
      </w:pPr>
      <w:rPr>
        <w:rFonts w:hint="default"/>
        <w:lang w:val="ru-RU" w:eastAsia="ru-RU" w:bidi="ru-RU"/>
      </w:rPr>
    </w:lvl>
    <w:lvl w:ilvl="5" w:tplc="DDD6DF6E">
      <w:numFmt w:val="bullet"/>
      <w:lvlText w:val="•"/>
      <w:lvlJc w:val="left"/>
      <w:pPr>
        <w:ind w:left="5192" w:hanging="288"/>
      </w:pPr>
      <w:rPr>
        <w:rFonts w:hint="default"/>
        <w:lang w:val="ru-RU" w:eastAsia="ru-RU" w:bidi="ru-RU"/>
      </w:rPr>
    </w:lvl>
    <w:lvl w:ilvl="6" w:tplc="28D82D94">
      <w:numFmt w:val="bullet"/>
      <w:lvlText w:val="•"/>
      <w:lvlJc w:val="left"/>
      <w:pPr>
        <w:ind w:left="6111" w:hanging="288"/>
      </w:pPr>
      <w:rPr>
        <w:rFonts w:hint="default"/>
        <w:lang w:val="ru-RU" w:eastAsia="ru-RU" w:bidi="ru-RU"/>
      </w:rPr>
    </w:lvl>
    <w:lvl w:ilvl="7" w:tplc="E1AE697E">
      <w:numFmt w:val="bullet"/>
      <w:lvlText w:val="•"/>
      <w:lvlJc w:val="left"/>
      <w:pPr>
        <w:ind w:left="7029" w:hanging="288"/>
      </w:pPr>
      <w:rPr>
        <w:rFonts w:hint="default"/>
        <w:lang w:val="ru-RU" w:eastAsia="ru-RU" w:bidi="ru-RU"/>
      </w:rPr>
    </w:lvl>
    <w:lvl w:ilvl="8" w:tplc="928C81F2">
      <w:numFmt w:val="bullet"/>
      <w:lvlText w:val="•"/>
      <w:lvlJc w:val="left"/>
      <w:pPr>
        <w:ind w:left="7948" w:hanging="288"/>
      </w:pPr>
      <w:rPr>
        <w:rFonts w:hint="default"/>
        <w:lang w:val="ru-RU" w:eastAsia="ru-RU" w:bidi="ru-RU"/>
      </w:rPr>
    </w:lvl>
  </w:abstractNum>
  <w:abstractNum w:abstractNumId="21">
    <w:nsid w:val="050E14A1"/>
    <w:multiLevelType w:val="multilevel"/>
    <w:tmpl w:val="019C3D36"/>
    <w:lvl w:ilvl="0">
      <w:start w:val="5"/>
      <w:numFmt w:val="decimal"/>
      <w:lvlText w:val="%1"/>
      <w:lvlJc w:val="left"/>
      <w:pPr>
        <w:ind w:left="590" w:hanging="5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0" w:hanging="5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7" w:hanging="5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5" w:hanging="5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5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5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5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5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580"/>
      </w:pPr>
      <w:rPr>
        <w:rFonts w:hint="default"/>
        <w:lang w:val="ru-RU" w:eastAsia="ru-RU" w:bidi="ru-RU"/>
      </w:rPr>
    </w:lvl>
  </w:abstractNum>
  <w:abstractNum w:abstractNumId="22">
    <w:nsid w:val="061B5DD4"/>
    <w:multiLevelType w:val="multilevel"/>
    <w:tmpl w:val="9A5C3ACA"/>
    <w:lvl w:ilvl="0">
      <w:start w:val="3"/>
      <w:numFmt w:val="decimal"/>
      <w:lvlText w:val="%1"/>
      <w:lvlJc w:val="left"/>
      <w:pPr>
        <w:ind w:left="1626" w:hanging="4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6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90" w:hanging="9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34" w:hanging="9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1" w:hanging="9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9" w:hanging="9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6" w:hanging="9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3" w:hanging="9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0" w:hanging="955"/>
      </w:pPr>
      <w:rPr>
        <w:rFonts w:hint="default"/>
        <w:lang w:val="ru-RU" w:eastAsia="ru-RU" w:bidi="ru-RU"/>
      </w:rPr>
    </w:lvl>
  </w:abstractNum>
  <w:abstractNum w:abstractNumId="23">
    <w:nsid w:val="07865073"/>
    <w:multiLevelType w:val="hybridMultilevel"/>
    <w:tmpl w:val="CBAACC40"/>
    <w:lvl w:ilvl="0" w:tplc="38BCEC92">
      <w:start w:val="1"/>
      <w:numFmt w:val="decimal"/>
      <w:lvlText w:val="%1."/>
      <w:lvlJc w:val="left"/>
      <w:pPr>
        <w:ind w:left="743" w:hanging="212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ru-RU" w:eastAsia="en-US" w:bidi="ar-SA"/>
      </w:rPr>
    </w:lvl>
    <w:lvl w:ilvl="1" w:tplc="9384BC30">
      <w:numFmt w:val="bullet"/>
      <w:lvlText w:val="•"/>
      <w:lvlJc w:val="left"/>
      <w:pPr>
        <w:ind w:left="1648" w:hanging="212"/>
      </w:pPr>
      <w:rPr>
        <w:rFonts w:hint="default"/>
        <w:lang w:val="ru-RU" w:eastAsia="en-US" w:bidi="ar-SA"/>
      </w:rPr>
    </w:lvl>
    <w:lvl w:ilvl="2" w:tplc="133EB8E0">
      <w:numFmt w:val="bullet"/>
      <w:lvlText w:val="•"/>
      <w:lvlJc w:val="left"/>
      <w:pPr>
        <w:ind w:left="2557" w:hanging="212"/>
      </w:pPr>
      <w:rPr>
        <w:rFonts w:hint="default"/>
        <w:lang w:val="ru-RU" w:eastAsia="en-US" w:bidi="ar-SA"/>
      </w:rPr>
    </w:lvl>
    <w:lvl w:ilvl="3" w:tplc="F34680E4">
      <w:numFmt w:val="bullet"/>
      <w:lvlText w:val="•"/>
      <w:lvlJc w:val="left"/>
      <w:pPr>
        <w:ind w:left="3465" w:hanging="212"/>
      </w:pPr>
      <w:rPr>
        <w:rFonts w:hint="default"/>
        <w:lang w:val="ru-RU" w:eastAsia="en-US" w:bidi="ar-SA"/>
      </w:rPr>
    </w:lvl>
    <w:lvl w:ilvl="4" w:tplc="329A85FA">
      <w:numFmt w:val="bullet"/>
      <w:lvlText w:val="•"/>
      <w:lvlJc w:val="left"/>
      <w:pPr>
        <w:ind w:left="4374" w:hanging="212"/>
      </w:pPr>
      <w:rPr>
        <w:rFonts w:hint="default"/>
        <w:lang w:val="ru-RU" w:eastAsia="en-US" w:bidi="ar-SA"/>
      </w:rPr>
    </w:lvl>
    <w:lvl w:ilvl="5" w:tplc="3020BA8A">
      <w:numFmt w:val="bullet"/>
      <w:lvlText w:val="•"/>
      <w:lvlJc w:val="left"/>
      <w:pPr>
        <w:ind w:left="5282" w:hanging="212"/>
      </w:pPr>
      <w:rPr>
        <w:rFonts w:hint="default"/>
        <w:lang w:val="ru-RU" w:eastAsia="en-US" w:bidi="ar-SA"/>
      </w:rPr>
    </w:lvl>
    <w:lvl w:ilvl="6" w:tplc="E7B0D9F8">
      <w:numFmt w:val="bullet"/>
      <w:lvlText w:val="•"/>
      <w:lvlJc w:val="left"/>
      <w:pPr>
        <w:ind w:left="6191" w:hanging="212"/>
      </w:pPr>
      <w:rPr>
        <w:rFonts w:hint="default"/>
        <w:lang w:val="ru-RU" w:eastAsia="en-US" w:bidi="ar-SA"/>
      </w:rPr>
    </w:lvl>
    <w:lvl w:ilvl="7" w:tplc="91E43FAE">
      <w:numFmt w:val="bullet"/>
      <w:lvlText w:val="•"/>
      <w:lvlJc w:val="left"/>
      <w:pPr>
        <w:ind w:left="7099" w:hanging="212"/>
      </w:pPr>
      <w:rPr>
        <w:rFonts w:hint="default"/>
        <w:lang w:val="ru-RU" w:eastAsia="en-US" w:bidi="ar-SA"/>
      </w:rPr>
    </w:lvl>
    <w:lvl w:ilvl="8" w:tplc="573C1C50">
      <w:numFmt w:val="bullet"/>
      <w:lvlText w:val="•"/>
      <w:lvlJc w:val="left"/>
      <w:pPr>
        <w:ind w:left="8008" w:hanging="212"/>
      </w:pPr>
      <w:rPr>
        <w:rFonts w:hint="default"/>
        <w:lang w:val="ru-RU" w:eastAsia="en-US" w:bidi="ar-SA"/>
      </w:rPr>
    </w:lvl>
  </w:abstractNum>
  <w:abstractNum w:abstractNumId="24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25">
    <w:nsid w:val="19101DFB"/>
    <w:multiLevelType w:val="hybridMultilevel"/>
    <w:tmpl w:val="D6F87218"/>
    <w:lvl w:ilvl="0" w:tplc="84648270">
      <w:start w:val="1"/>
      <w:numFmt w:val="decimal"/>
      <w:lvlText w:val="%1)"/>
      <w:lvlJc w:val="left"/>
      <w:pPr>
        <w:ind w:left="590" w:hanging="6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7F06C10">
      <w:numFmt w:val="bullet"/>
      <w:lvlText w:val="•"/>
      <w:lvlJc w:val="left"/>
      <w:pPr>
        <w:ind w:left="1518" w:hanging="624"/>
      </w:pPr>
      <w:rPr>
        <w:rFonts w:hint="default"/>
        <w:lang w:val="ru-RU" w:eastAsia="ru-RU" w:bidi="ru-RU"/>
      </w:rPr>
    </w:lvl>
    <w:lvl w:ilvl="2" w:tplc="FC12F9FC">
      <w:numFmt w:val="bullet"/>
      <w:lvlText w:val="•"/>
      <w:lvlJc w:val="left"/>
      <w:pPr>
        <w:ind w:left="2437" w:hanging="624"/>
      </w:pPr>
      <w:rPr>
        <w:rFonts w:hint="default"/>
        <w:lang w:val="ru-RU" w:eastAsia="ru-RU" w:bidi="ru-RU"/>
      </w:rPr>
    </w:lvl>
    <w:lvl w:ilvl="3" w:tplc="DE68CCD6">
      <w:numFmt w:val="bullet"/>
      <w:lvlText w:val="•"/>
      <w:lvlJc w:val="left"/>
      <w:pPr>
        <w:ind w:left="3355" w:hanging="624"/>
      </w:pPr>
      <w:rPr>
        <w:rFonts w:hint="default"/>
        <w:lang w:val="ru-RU" w:eastAsia="ru-RU" w:bidi="ru-RU"/>
      </w:rPr>
    </w:lvl>
    <w:lvl w:ilvl="4" w:tplc="E690D5D8">
      <w:numFmt w:val="bullet"/>
      <w:lvlText w:val="•"/>
      <w:lvlJc w:val="left"/>
      <w:pPr>
        <w:ind w:left="4274" w:hanging="624"/>
      </w:pPr>
      <w:rPr>
        <w:rFonts w:hint="default"/>
        <w:lang w:val="ru-RU" w:eastAsia="ru-RU" w:bidi="ru-RU"/>
      </w:rPr>
    </w:lvl>
    <w:lvl w:ilvl="5" w:tplc="3D80A1F8">
      <w:numFmt w:val="bullet"/>
      <w:lvlText w:val="•"/>
      <w:lvlJc w:val="left"/>
      <w:pPr>
        <w:ind w:left="5192" w:hanging="624"/>
      </w:pPr>
      <w:rPr>
        <w:rFonts w:hint="default"/>
        <w:lang w:val="ru-RU" w:eastAsia="ru-RU" w:bidi="ru-RU"/>
      </w:rPr>
    </w:lvl>
    <w:lvl w:ilvl="6" w:tplc="23782AD6">
      <w:numFmt w:val="bullet"/>
      <w:lvlText w:val="•"/>
      <w:lvlJc w:val="left"/>
      <w:pPr>
        <w:ind w:left="6111" w:hanging="624"/>
      </w:pPr>
      <w:rPr>
        <w:rFonts w:hint="default"/>
        <w:lang w:val="ru-RU" w:eastAsia="ru-RU" w:bidi="ru-RU"/>
      </w:rPr>
    </w:lvl>
    <w:lvl w:ilvl="7" w:tplc="D0944038">
      <w:numFmt w:val="bullet"/>
      <w:lvlText w:val="•"/>
      <w:lvlJc w:val="left"/>
      <w:pPr>
        <w:ind w:left="7029" w:hanging="624"/>
      </w:pPr>
      <w:rPr>
        <w:rFonts w:hint="default"/>
        <w:lang w:val="ru-RU" w:eastAsia="ru-RU" w:bidi="ru-RU"/>
      </w:rPr>
    </w:lvl>
    <w:lvl w:ilvl="8" w:tplc="0924FFA4">
      <w:numFmt w:val="bullet"/>
      <w:lvlText w:val="•"/>
      <w:lvlJc w:val="left"/>
      <w:pPr>
        <w:ind w:left="7948" w:hanging="624"/>
      </w:pPr>
      <w:rPr>
        <w:rFonts w:hint="default"/>
        <w:lang w:val="ru-RU" w:eastAsia="ru-RU" w:bidi="ru-RU"/>
      </w:rPr>
    </w:lvl>
  </w:abstractNum>
  <w:abstractNum w:abstractNumId="26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27">
    <w:nsid w:val="1C51791F"/>
    <w:multiLevelType w:val="multilevel"/>
    <w:tmpl w:val="E53CF050"/>
    <w:lvl w:ilvl="0">
      <w:start w:val="1"/>
      <w:numFmt w:val="decimal"/>
      <w:lvlText w:val="%1"/>
      <w:lvlJc w:val="left"/>
      <w:pPr>
        <w:ind w:left="590" w:hanging="6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4" w:hanging="6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7" w:hanging="6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5" w:hanging="6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6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6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6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6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614"/>
      </w:pPr>
      <w:rPr>
        <w:rFonts w:hint="default"/>
        <w:lang w:val="ru-RU" w:eastAsia="ru-RU" w:bidi="ru-RU"/>
      </w:rPr>
    </w:lvl>
  </w:abstractNum>
  <w:abstractNum w:abstractNumId="28">
    <w:nsid w:val="2B2E514F"/>
    <w:multiLevelType w:val="multilevel"/>
    <w:tmpl w:val="D41A7A8A"/>
    <w:lvl w:ilvl="0">
      <w:start w:val="4"/>
      <w:numFmt w:val="decimal"/>
      <w:lvlText w:val="%1"/>
      <w:lvlJc w:val="left"/>
      <w:pPr>
        <w:ind w:left="1890" w:hanging="75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90" w:hanging="7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77" w:hanging="7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65" w:hanging="7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4" w:hanging="7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2" w:hanging="7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1" w:hanging="7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9" w:hanging="7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8" w:hanging="758"/>
      </w:pPr>
      <w:rPr>
        <w:rFonts w:hint="default"/>
        <w:lang w:val="ru-RU" w:eastAsia="ru-RU" w:bidi="ru-RU"/>
      </w:rPr>
    </w:lvl>
  </w:abstractNum>
  <w:abstractNum w:abstractNumId="29">
    <w:nsid w:val="2C2B1DD6"/>
    <w:multiLevelType w:val="hybridMultilevel"/>
    <w:tmpl w:val="57722A40"/>
    <w:lvl w:ilvl="0" w:tplc="42B225E8">
      <w:start w:val="2"/>
      <w:numFmt w:val="decimal"/>
      <w:lvlText w:val="%1"/>
      <w:lvlJc w:val="left"/>
      <w:pPr>
        <w:ind w:left="662" w:hanging="562"/>
      </w:pPr>
      <w:rPr>
        <w:rFonts w:hint="default"/>
        <w:lang w:val="ru-RU" w:eastAsia="en-US" w:bidi="ar-SA"/>
      </w:rPr>
    </w:lvl>
    <w:lvl w:ilvl="1" w:tplc="A3186322">
      <w:numFmt w:val="none"/>
      <w:lvlText w:val=""/>
      <w:lvlJc w:val="left"/>
      <w:pPr>
        <w:tabs>
          <w:tab w:val="num" w:pos="360"/>
        </w:tabs>
      </w:pPr>
    </w:lvl>
    <w:lvl w:ilvl="2" w:tplc="A0D44C8A">
      <w:numFmt w:val="none"/>
      <w:lvlText w:val=""/>
      <w:lvlJc w:val="left"/>
      <w:pPr>
        <w:tabs>
          <w:tab w:val="num" w:pos="360"/>
        </w:tabs>
      </w:pPr>
    </w:lvl>
    <w:lvl w:ilvl="3" w:tplc="BA8618A2">
      <w:numFmt w:val="bullet"/>
      <w:lvlText w:val="•"/>
      <w:lvlJc w:val="left"/>
      <w:pPr>
        <w:ind w:left="3943" w:hanging="692"/>
      </w:pPr>
      <w:rPr>
        <w:rFonts w:hint="default"/>
        <w:lang w:val="ru-RU" w:eastAsia="en-US" w:bidi="ar-SA"/>
      </w:rPr>
    </w:lvl>
    <w:lvl w:ilvl="4" w:tplc="7756AC22">
      <w:numFmt w:val="bullet"/>
      <w:lvlText w:val="•"/>
      <w:lvlJc w:val="left"/>
      <w:pPr>
        <w:ind w:left="4835" w:hanging="692"/>
      </w:pPr>
      <w:rPr>
        <w:rFonts w:hint="default"/>
        <w:lang w:val="ru-RU" w:eastAsia="en-US" w:bidi="ar-SA"/>
      </w:rPr>
    </w:lvl>
    <w:lvl w:ilvl="5" w:tplc="0C1AB134">
      <w:numFmt w:val="bullet"/>
      <w:lvlText w:val="•"/>
      <w:lvlJc w:val="left"/>
      <w:pPr>
        <w:ind w:left="5726" w:hanging="692"/>
      </w:pPr>
      <w:rPr>
        <w:rFonts w:hint="default"/>
        <w:lang w:val="ru-RU" w:eastAsia="en-US" w:bidi="ar-SA"/>
      </w:rPr>
    </w:lvl>
    <w:lvl w:ilvl="6" w:tplc="C324E5CA">
      <w:numFmt w:val="bullet"/>
      <w:lvlText w:val="•"/>
      <w:lvlJc w:val="left"/>
      <w:pPr>
        <w:ind w:left="6618" w:hanging="692"/>
      </w:pPr>
      <w:rPr>
        <w:rFonts w:hint="default"/>
        <w:lang w:val="ru-RU" w:eastAsia="en-US" w:bidi="ar-SA"/>
      </w:rPr>
    </w:lvl>
    <w:lvl w:ilvl="7" w:tplc="097E7904">
      <w:numFmt w:val="bullet"/>
      <w:lvlText w:val="•"/>
      <w:lvlJc w:val="left"/>
      <w:pPr>
        <w:ind w:left="7510" w:hanging="692"/>
      </w:pPr>
      <w:rPr>
        <w:rFonts w:hint="default"/>
        <w:lang w:val="ru-RU" w:eastAsia="en-US" w:bidi="ar-SA"/>
      </w:rPr>
    </w:lvl>
    <w:lvl w:ilvl="8" w:tplc="24E6CDF4">
      <w:numFmt w:val="bullet"/>
      <w:lvlText w:val="•"/>
      <w:lvlJc w:val="left"/>
      <w:pPr>
        <w:ind w:left="8402" w:hanging="692"/>
      </w:pPr>
      <w:rPr>
        <w:rFonts w:hint="default"/>
        <w:lang w:val="ru-RU" w:eastAsia="en-US" w:bidi="ar-SA"/>
      </w:rPr>
    </w:lvl>
  </w:abstractNum>
  <w:abstractNum w:abstractNumId="30">
    <w:nsid w:val="2CC35E0A"/>
    <w:multiLevelType w:val="hybridMultilevel"/>
    <w:tmpl w:val="017675D8"/>
    <w:lvl w:ilvl="0" w:tplc="6DEA4146">
      <w:start w:val="1"/>
      <w:numFmt w:val="decimal"/>
      <w:lvlText w:val="%1)"/>
      <w:lvlJc w:val="left"/>
      <w:pPr>
        <w:ind w:left="1473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D4632EE">
      <w:numFmt w:val="bullet"/>
      <w:lvlText w:val="•"/>
      <w:lvlJc w:val="left"/>
      <w:pPr>
        <w:ind w:left="2310" w:hanging="341"/>
      </w:pPr>
      <w:rPr>
        <w:rFonts w:hint="default"/>
        <w:lang w:val="ru-RU" w:eastAsia="ru-RU" w:bidi="ru-RU"/>
      </w:rPr>
    </w:lvl>
    <w:lvl w:ilvl="2" w:tplc="2A72B9C2">
      <w:numFmt w:val="bullet"/>
      <w:lvlText w:val="•"/>
      <w:lvlJc w:val="left"/>
      <w:pPr>
        <w:ind w:left="3141" w:hanging="341"/>
      </w:pPr>
      <w:rPr>
        <w:rFonts w:hint="default"/>
        <w:lang w:val="ru-RU" w:eastAsia="ru-RU" w:bidi="ru-RU"/>
      </w:rPr>
    </w:lvl>
    <w:lvl w:ilvl="3" w:tplc="F6D4EE9C">
      <w:numFmt w:val="bullet"/>
      <w:lvlText w:val="•"/>
      <w:lvlJc w:val="left"/>
      <w:pPr>
        <w:ind w:left="3971" w:hanging="341"/>
      </w:pPr>
      <w:rPr>
        <w:rFonts w:hint="default"/>
        <w:lang w:val="ru-RU" w:eastAsia="ru-RU" w:bidi="ru-RU"/>
      </w:rPr>
    </w:lvl>
    <w:lvl w:ilvl="4" w:tplc="70B40B3A">
      <w:numFmt w:val="bullet"/>
      <w:lvlText w:val="•"/>
      <w:lvlJc w:val="left"/>
      <w:pPr>
        <w:ind w:left="4802" w:hanging="341"/>
      </w:pPr>
      <w:rPr>
        <w:rFonts w:hint="default"/>
        <w:lang w:val="ru-RU" w:eastAsia="ru-RU" w:bidi="ru-RU"/>
      </w:rPr>
    </w:lvl>
    <w:lvl w:ilvl="5" w:tplc="06A40BAE">
      <w:numFmt w:val="bullet"/>
      <w:lvlText w:val="•"/>
      <w:lvlJc w:val="left"/>
      <w:pPr>
        <w:ind w:left="5632" w:hanging="341"/>
      </w:pPr>
      <w:rPr>
        <w:rFonts w:hint="default"/>
        <w:lang w:val="ru-RU" w:eastAsia="ru-RU" w:bidi="ru-RU"/>
      </w:rPr>
    </w:lvl>
    <w:lvl w:ilvl="6" w:tplc="4C40C76A">
      <w:numFmt w:val="bullet"/>
      <w:lvlText w:val="•"/>
      <w:lvlJc w:val="left"/>
      <w:pPr>
        <w:ind w:left="6463" w:hanging="341"/>
      </w:pPr>
      <w:rPr>
        <w:rFonts w:hint="default"/>
        <w:lang w:val="ru-RU" w:eastAsia="ru-RU" w:bidi="ru-RU"/>
      </w:rPr>
    </w:lvl>
    <w:lvl w:ilvl="7" w:tplc="DB48EB86">
      <w:numFmt w:val="bullet"/>
      <w:lvlText w:val="•"/>
      <w:lvlJc w:val="left"/>
      <w:pPr>
        <w:ind w:left="7293" w:hanging="341"/>
      </w:pPr>
      <w:rPr>
        <w:rFonts w:hint="default"/>
        <w:lang w:val="ru-RU" w:eastAsia="ru-RU" w:bidi="ru-RU"/>
      </w:rPr>
    </w:lvl>
    <w:lvl w:ilvl="8" w:tplc="175C6F22">
      <w:numFmt w:val="bullet"/>
      <w:lvlText w:val="•"/>
      <w:lvlJc w:val="left"/>
      <w:pPr>
        <w:ind w:left="8124" w:hanging="341"/>
      </w:pPr>
      <w:rPr>
        <w:rFonts w:hint="default"/>
        <w:lang w:val="ru-RU" w:eastAsia="ru-RU" w:bidi="ru-RU"/>
      </w:rPr>
    </w:lvl>
  </w:abstractNum>
  <w:abstractNum w:abstractNumId="31">
    <w:nsid w:val="2E6C24A2"/>
    <w:multiLevelType w:val="hybridMultilevel"/>
    <w:tmpl w:val="348C4BD0"/>
    <w:lvl w:ilvl="0" w:tplc="E4AA09BA">
      <w:start w:val="1"/>
      <w:numFmt w:val="decimal"/>
      <w:lvlText w:val="%1)"/>
      <w:lvlJc w:val="left"/>
      <w:pPr>
        <w:ind w:left="590" w:hanging="61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F4C79A">
      <w:numFmt w:val="bullet"/>
      <w:lvlText w:val="•"/>
      <w:lvlJc w:val="left"/>
      <w:pPr>
        <w:ind w:left="1518" w:hanging="615"/>
      </w:pPr>
      <w:rPr>
        <w:rFonts w:hint="default"/>
        <w:lang w:val="ru-RU" w:eastAsia="ru-RU" w:bidi="ru-RU"/>
      </w:rPr>
    </w:lvl>
    <w:lvl w:ilvl="2" w:tplc="0DA85898">
      <w:numFmt w:val="bullet"/>
      <w:lvlText w:val="•"/>
      <w:lvlJc w:val="left"/>
      <w:pPr>
        <w:ind w:left="2437" w:hanging="615"/>
      </w:pPr>
      <w:rPr>
        <w:rFonts w:hint="default"/>
        <w:lang w:val="ru-RU" w:eastAsia="ru-RU" w:bidi="ru-RU"/>
      </w:rPr>
    </w:lvl>
    <w:lvl w:ilvl="3" w:tplc="225A5948">
      <w:numFmt w:val="bullet"/>
      <w:lvlText w:val="•"/>
      <w:lvlJc w:val="left"/>
      <w:pPr>
        <w:ind w:left="3355" w:hanging="615"/>
      </w:pPr>
      <w:rPr>
        <w:rFonts w:hint="default"/>
        <w:lang w:val="ru-RU" w:eastAsia="ru-RU" w:bidi="ru-RU"/>
      </w:rPr>
    </w:lvl>
    <w:lvl w:ilvl="4" w:tplc="B58C6AFC">
      <w:numFmt w:val="bullet"/>
      <w:lvlText w:val="•"/>
      <w:lvlJc w:val="left"/>
      <w:pPr>
        <w:ind w:left="4274" w:hanging="615"/>
      </w:pPr>
      <w:rPr>
        <w:rFonts w:hint="default"/>
        <w:lang w:val="ru-RU" w:eastAsia="ru-RU" w:bidi="ru-RU"/>
      </w:rPr>
    </w:lvl>
    <w:lvl w:ilvl="5" w:tplc="B5088E00">
      <w:numFmt w:val="bullet"/>
      <w:lvlText w:val="•"/>
      <w:lvlJc w:val="left"/>
      <w:pPr>
        <w:ind w:left="5192" w:hanging="615"/>
      </w:pPr>
      <w:rPr>
        <w:rFonts w:hint="default"/>
        <w:lang w:val="ru-RU" w:eastAsia="ru-RU" w:bidi="ru-RU"/>
      </w:rPr>
    </w:lvl>
    <w:lvl w:ilvl="6" w:tplc="39A49298">
      <w:numFmt w:val="bullet"/>
      <w:lvlText w:val="•"/>
      <w:lvlJc w:val="left"/>
      <w:pPr>
        <w:ind w:left="6111" w:hanging="615"/>
      </w:pPr>
      <w:rPr>
        <w:rFonts w:hint="default"/>
        <w:lang w:val="ru-RU" w:eastAsia="ru-RU" w:bidi="ru-RU"/>
      </w:rPr>
    </w:lvl>
    <w:lvl w:ilvl="7" w:tplc="6606674C">
      <w:numFmt w:val="bullet"/>
      <w:lvlText w:val="•"/>
      <w:lvlJc w:val="left"/>
      <w:pPr>
        <w:ind w:left="7029" w:hanging="615"/>
      </w:pPr>
      <w:rPr>
        <w:rFonts w:hint="default"/>
        <w:lang w:val="ru-RU" w:eastAsia="ru-RU" w:bidi="ru-RU"/>
      </w:rPr>
    </w:lvl>
    <w:lvl w:ilvl="8" w:tplc="3C54E282">
      <w:numFmt w:val="bullet"/>
      <w:lvlText w:val="•"/>
      <w:lvlJc w:val="left"/>
      <w:pPr>
        <w:ind w:left="7948" w:hanging="615"/>
      </w:pPr>
      <w:rPr>
        <w:rFonts w:hint="default"/>
        <w:lang w:val="ru-RU" w:eastAsia="ru-RU" w:bidi="ru-RU"/>
      </w:rPr>
    </w:lvl>
  </w:abstractNum>
  <w:abstractNum w:abstractNumId="32">
    <w:nsid w:val="3330059A"/>
    <w:multiLevelType w:val="hybridMultilevel"/>
    <w:tmpl w:val="2E222D30"/>
    <w:lvl w:ilvl="0" w:tplc="DADCBAA2">
      <w:start w:val="1"/>
      <w:numFmt w:val="decimal"/>
      <w:lvlText w:val="%1)"/>
      <w:lvlJc w:val="left"/>
      <w:pPr>
        <w:ind w:left="590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DF6277A">
      <w:start w:val="2"/>
      <w:numFmt w:val="upperRoman"/>
      <w:lvlText w:val="%2."/>
      <w:lvlJc w:val="left"/>
      <w:pPr>
        <w:ind w:left="2673" w:hanging="32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ru-RU" w:bidi="ru-RU"/>
      </w:rPr>
    </w:lvl>
    <w:lvl w:ilvl="2" w:tplc="D7AEBEF0">
      <w:numFmt w:val="bullet"/>
      <w:lvlText w:val="•"/>
      <w:lvlJc w:val="left"/>
      <w:pPr>
        <w:ind w:left="3469" w:hanging="326"/>
      </w:pPr>
      <w:rPr>
        <w:rFonts w:hint="default"/>
        <w:lang w:val="ru-RU" w:eastAsia="ru-RU" w:bidi="ru-RU"/>
      </w:rPr>
    </w:lvl>
    <w:lvl w:ilvl="3" w:tplc="A2FABB1A">
      <w:numFmt w:val="bullet"/>
      <w:lvlText w:val="•"/>
      <w:lvlJc w:val="left"/>
      <w:pPr>
        <w:ind w:left="4259" w:hanging="326"/>
      </w:pPr>
      <w:rPr>
        <w:rFonts w:hint="default"/>
        <w:lang w:val="ru-RU" w:eastAsia="ru-RU" w:bidi="ru-RU"/>
      </w:rPr>
    </w:lvl>
    <w:lvl w:ilvl="4" w:tplc="860E265E">
      <w:numFmt w:val="bullet"/>
      <w:lvlText w:val="•"/>
      <w:lvlJc w:val="left"/>
      <w:pPr>
        <w:ind w:left="5048" w:hanging="326"/>
      </w:pPr>
      <w:rPr>
        <w:rFonts w:hint="default"/>
        <w:lang w:val="ru-RU" w:eastAsia="ru-RU" w:bidi="ru-RU"/>
      </w:rPr>
    </w:lvl>
    <w:lvl w:ilvl="5" w:tplc="27CAF046">
      <w:numFmt w:val="bullet"/>
      <w:lvlText w:val="•"/>
      <w:lvlJc w:val="left"/>
      <w:pPr>
        <w:ind w:left="5838" w:hanging="326"/>
      </w:pPr>
      <w:rPr>
        <w:rFonts w:hint="default"/>
        <w:lang w:val="ru-RU" w:eastAsia="ru-RU" w:bidi="ru-RU"/>
      </w:rPr>
    </w:lvl>
    <w:lvl w:ilvl="6" w:tplc="477E066C">
      <w:numFmt w:val="bullet"/>
      <w:lvlText w:val="•"/>
      <w:lvlJc w:val="left"/>
      <w:pPr>
        <w:ind w:left="6627" w:hanging="326"/>
      </w:pPr>
      <w:rPr>
        <w:rFonts w:hint="default"/>
        <w:lang w:val="ru-RU" w:eastAsia="ru-RU" w:bidi="ru-RU"/>
      </w:rPr>
    </w:lvl>
    <w:lvl w:ilvl="7" w:tplc="DC788C14">
      <w:numFmt w:val="bullet"/>
      <w:lvlText w:val="•"/>
      <w:lvlJc w:val="left"/>
      <w:pPr>
        <w:ind w:left="7417" w:hanging="326"/>
      </w:pPr>
      <w:rPr>
        <w:rFonts w:hint="default"/>
        <w:lang w:val="ru-RU" w:eastAsia="ru-RU" w:bidi="ru-RU"/>
      </w:rPr>
    </w:lvl>
    <w:lvl w:ilvl="8" w:tplc="8190FB1A">
      <w:numFmt w:val="bullet"/>
      <w:lvlText w:val="•"/>
      <w:lvlJc w:val="left"/>
      <w:pPr>
        <w:ind w:left="8206" w:hanging="326"/>
      </w:pPr>
      <w:rPr>
        <w:rFonts w:hint="default"/>
        <w:lang w:val="ru-RU" w:eastAsia="ru-RU" w:bidi="ru-RU"/>
      </w:rPr>
    </w:lvl>
  </w:abstractNum>
  <w:abstractNum w:abstractNumId="33">
    <w:nsid w:val="3C9A0FED"/>
    <w:multiLevelType w:val="hybridMultilevel"/>
    <w:tmpl w:val="3876522A"/>
    <w:lvl w:ilvl="0" w:tplc="958CA3F0">
      <w:start w:val="1"/>
      <w:numFmt w:val="decimal"/>
      <w:lvlText w:val="%1."/>
      <w:lvlJc w:val="left"/>
      <w:pPr>
        <w:ind w:left="590" w:hanging="7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81228EA">
      <w:start w:val="1"/>
      <w:numFmt w:val="decimal"/>
      <w:lvlText w:val="%2."/>
      <w:lvlJc w:val="left"/>
      <w:pPr>
        <w:ind w:left="448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0DE44746">
      <w:numFmt w:val="bullet"/>
      <w:lvlText w:val="•"/>
      <w:lvlJc w:val="left"/>
      <w:pPr>
        <w:ind w:left="5069" w:hanging="283"/>
      </w:pPr>
      <w:rPr>
        <w:rFonts w:hint="default"/>
        <w:lang w:val="ru-RU" w:eastAsia="ru-RU" w:bidi="ru-RU"/>
      </w:rPr>
    </w:lvl>
    <w:lvl w:ilvl="3" w:tplc="9ADED05C">
      <w:numFmt w:val="bullet"/>
      <w:lvlText w:val="•"/>
      <w:lvlJc w:val="left"/>
      <w:pPr>
        <w:ind w:left="5659" w:hanging="283"/>
      </w:pPr>
      <w:rPr>
        <w:rFonts w:hint="default"/>
        <w:lang w:val="ru-RU" w:eastAsia="ru-RU" w:bidi="ru-RU"/>
      </w:rPr>
    </w:lvl>
    <w:lvl w:ilvl="4" w:tplc="1A884688">
      <w:numFmt w:val="bullet"/>
      <w:lvlText w:val="•"/>
      <w:lvlJc w:val="left"/>
      <w:pPr>
        <w:ind w:left="6248" w:hanging="283"/>
      </w:pPr>
      <w:rPr>
        <w:rFonts w:hint="default"/>
        <w:lang w:val="ru-RU" w:eastAsia="ru-RU" w:bidi="ru-RU"/>
      </w:rPr>
    </w:lvl>
    <w:lvl w:ilvl="5" w:tplc="50B80C76">
      <w:numFmt w:val="bullet"/>
      <w:lvlText w:val="•"/>
      <w:lvlJc w:val="left"/>
      <w:pPr>
        <w:ind w:left="6838" w:hanging="283"/>
      </w:pPr>
      <w:rPr>
        <w:rFonts w:hint="default"/>
        <w:lang w:val="ru-RU" w:eastAsia="ru-RU" w:bidi="ru-RU"/>
      </w:rPr>
    </w:lvl>
    <w:lvl w:ilvl="6" w:tplc="6158E9C0">
      <w:numFmt w:val="bullet"/>
      <w:lvlText w:val="•"/>
      <w:lvlJc w:val="left"/>
      <w:pPr>
        <w:ind w:left="7427" w:hanging="283"/>
      </w:pPr>
      <w:rPr>
        <w:rFonts w:hint="default"/>
        <w:lang w:val="ru-RU" w:eastAsia="ru-RU" w:bidi="ru-RU"/>
      </w:rPr>
    </w:lvl>
    <w:lvl w:ilvl="7" w:tplc="0A34AF84">
      <w:numFmt w:val="bullet"/>
      <w:lvlText w:val="•"/>
      <w:lvlJc w:val="left"/>
      <w:pPr>
        <w:ind w:left="8017" w:hanging="283"/>
      </w:pPr>
      <w:rPr>
        <w:rFonts w:hint="default"/>
        <w:lang w:val="ru-RU" w:eastAsia="ru-RU" w:bidi="ru-RU"/>
      </w:rPr>
    </w:lvl>
    <w:lvl w:ilvl="8" w:tplc="D6D8DA88">
      <w:numFmt w:val="bullet"/>
      <w:lvlText w:val="•"/>
      <w:lvlJc w:val="left"/>
      <w:pPr>
        <w:ind w:left="8606" w:hanging="283"/>
      </w:pPr>
      <w:rPr>
        <w:rFonts w:hint="default"/>
        <w:lang w:val="ru-RU" w:eastAsia="ru-RU" w:bidi="ru-RU"/>
      </w:rPr>
    </w:lvl>
  </w:abstractNum>
  <w:abstractNum w:abstractNumId="34">
    <w:nsid w:val="483E2FDA"/>
    <w:multiLevelType w:val="hybridMultilevel"/>
    <w:tmpl w:val="FE2C77F2"/>
    <w:lvl w:ilvl="0" w:tplc="E19828BC">
      <w:start w:val="4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5">
    <w:nsid w:val="4E310538"/>
    <w:multiLevelType w:val="hybridMultilevel"/>
    <w:tmpl w:val="EF8EBEB8"/>
    <w:lvl w:ilvl="0" w:tplc="1434929C">
      <w:start w:val="1"/>
      <w:numFmt w:val="decimal"/>
      <w:lvlText w:val="%1."/>
      <w:lvlJc w:val="left"/>
      <w:pPr>
        <w:ind w:left="801" w:hanging="21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E736C9B0">
      <w:numFmt w:val="bullet"/>
      <w:lvlText w:val="•"/>
      <w:lvlJc w:val="left"/>
      <w:pPr>
        <w:ind w:left="1698" w:hanging="211"/>
      </w:pPr>
      <w:rPr>
        <w:rFonts w:hint="default"/>
        <w:lang w:val="ru-RU" w:eastAsia="ru-RU" w:bidi="ru-RU"/>
      </w:rPr>
    </w:lvl>
    <w:lvl w:ilvl="2" w:tplc="1040D956">
      <w:numFmt w:val="bullet"/>
      <w:lvlText w:val="•"/>
      <w:lvlJc w:val="left"/>
      <w:pPr>
        <w:ind w:left="2597" w:hanging="211"/>
      </w:pPr>
      <w:rPr>
        <w:rFonts w:hint="default"/>
        <w:lang w:val="ru-RU" w:eastAsia="ru-RU" w:bidi="ru-RU"/>
      </w:rPr>
    </w:lvl>
    <w:lvl w:ilvl="3" w:tplc="6D5CCD56">
      <w:numFmt w:val="bullet"/>
      <w:lvlText w:val="•"/>
      <w:lvlJc w:val="left"/>
      <w:pPr>
        <w:ind w:left="3495" w:hanging="211"/>
      </w:pPr>
      <w:rPr>
        <w:rFonts w:hint="default"/>
        <w:lang w:val="ru-RU" w:eastAsia="ru-RU" w:bidi="ru-RU"/>
      </w:rPr>
    </w:lvl>
    <w:lvl w:ilvl="4" w:tplc="011003F2">
      <w:numFmt w:val="bullet"/>
      <w:lvlText w:val="•"/>
      <w:lvlJc w:val="left"/>
      <w:pPr>
        <w:ind w:left="4394" w:hanging="211"/>
      </w:pPr>
      <w:rPr>
        <w:rFonts w:hint="default"/>
        <w:lang w:val="ru-RU" w:eastAsia="ru-RU" w:bidi="ru-RU"/>
      </w:rPr>
    </w:lvl>
    <w:lvl w:ilvl="5" w:tplc="D8AA92EC">
      <w:numFmt w:val="bullet"/>
      <w:lvlText w:val="•"/>
      <w:lvlJc w:val="left"/>
      <w:pPr>
        <w:ind w:left="5292" w:hanging="211"/>
      </w:pPr>
      <w:rPr>
        <w:rFonts w:hint="default"/>
        <w:lang w:val="ru-RU" w:eastAsia="ru-RU" w:bidi="ru-RU"/>
      </w:rPr>
    </w:lvl>
    <w:lvl w:ilvl="6" w:tplc="FF5AE3E0">
      <w:numFmt w:val="bullet"/>
      <w:lvlText w:val="•"/>
      <w:lvlJc w:val="left"/>
      <w:pPr>
        <w:ind w:left="6191" w:hanging="211"/>
      </w:pPr>
      <w:rPr>
        <w:rFonts w:hint="default"/>
        <w:lang w:val="ru-RU" w:eastAsia="ru-RU" w:bidi="ru-RU"/>
      </w:rPr>
    </w:lvl>
    <w:lvl w:ilvl="7" w:tplc="A1AE041A">
      <w:numFmt w:val="bullet"/>
      <w:lvlText w:val="•"/>
      <w:lvlJc w:val="left"/>
      <w:pPr>
        <w:ind w:left="7089" w:hanging="211"/>
      </w:pPr>
      <w:rPr>
        <w:rFonts w:hint="default"/>
        <w:lang w:val="ru-RU" w:eastAsia="ru-RU" w:bidi="ru-RU"/>
      </w:rPr>
    </w:lvl>
    <w:lvl w:ilvl="8" w:tplc="92343D54">
      <w:numFmt w:val="bullet"/>
      <w:lvlText w:val="•"/>
      <w:lvlJc w:val="left"/>
      <w:pPr>
        <w:ind w:left="7988" w:hanging="211"/>
      </w:pPr>
      <w:rPr>
        <w:rFonts w:hint="default"/>
        <w:lang w:val="ru-RU" w:eastAsia="ru-RU" w:bidi="ru-RU"/>
      </w:rPr>
    </w:lvl>
  </w:abstractNum>
  <w:abstractNum w:abstractNumId="36">
    <w:nsid w:val="51EA4D78"/>
    <w:multiLevelType w:val="multilevel"/>
    <w:tmpl w:val="6292D382"/>
    <w:lvl w:ilvl="0">
      <w:start w:val="2"/>
      <w:numFmt w:val="decimal"/>
      <w:lvlText w:val="%1"/>
      <w:lvlJc w:val="left"/>
      <w:pPr>
        <w:ind w:left="590" w:hanging="53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7" w:hanging="5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810" w:hanging="11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55" w:hanging="11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11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11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11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11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1108"/>
      </w:pPr>
      <w:rPr>
        <w:rFonts w:hint="default"/>
        <w:lang w:val="ru-RU" w:eastAsia="ru-RU" w:bidi="ru-RU"/>
      </w:rPr>
    </w:lvl>
  </w:abstractNum>
  <w:abstractNum w:abstractNumId="37">
    <w:nsid w:val="5CFC6780"/>
    <w:multiLevelType w:val="hybridMultilevel"/>
    <w:tmpl w:val="E9AC114C"/>
    <w:lvl w:ilvl="0" w:tplc="0B5E5996">
      <w:start w:val="1"/>
      <w:numFmt w:val="decimal"/>
      <w:lvlText w:val="%1)"/>
      <w:lvlJc w:val="left"/>
      <w:pPr>
        <w:ind w:left="1536" w:hanging="4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4FC91F6">
      <w:numFmt w:val="bullet"/>
      <w:lvlText w:val="•"/>
      <w:lvlJc w:val="left"/>
      <w:pPr>
        <w:ind w:left="2364" w:hanging="404"/>
      </w:pPr>
      <w:rPr>
        <w:rFonts w:hint="default"/>
        <w:lang w:val="ru-RU" w:eastAsia="ru-RU" w:bidi="ru-RU"/>
      </w:rPr>
    </w:lvl>
    <w:lvl w:ilvl="2" w:tplc="2DA8DD00">
      <w:numFmt w:val="bullet"/>
      <w:lvlText w:val="•"/>
      <w:lvlJc w:val="left"/>
      <w:pPr>
        <w:ind w:left="3189" w:hanging="404"/>
      </w:pPr>
      <w:rPr>
        <w:rFonts w:hint="default"/>
        <w:lang w:val="ru-RU" w:eastAsia="ru-RU" w:bidi="ru-RU"/>
      </w:rPr>
    </w:lvl>
    <w:lvl w:ilvl="3" w:tplc="0E04F98A">
      <w:numFmt w:val="bullet"/>
      <w:lvlText w:val="•"/>
      <w:lvlJc w:val="left"/>
      <w:pPr>
        <w:ind w:left="4013" w:hanging="404"/>
      </w:pPr>
      <w:rPr>
        <w:rFonts w:hint="default"/>
        <w:lang w:val="ru-RU" w:eastAsia="ru-RU" w:bidi="ru-RU"/>
      </w:rPr>
    </w:lvl>
    <w:lvl w:ilvl="4" w:tplc="E1E0DFFE">
      <w:numFmt w:val="bullet"/>
      <w:lvlText w:val="•"/>
      <w:lvlJc w:val="left"/>
      <w:pPr>
        <w:ind w:left="4838" w:hanging="404"/>
      </w:pPr>
      <w:rPr>
        <w:rFonts w:hint="default"/>
        <w:lang w:val="ru-RU" w:eastAsia="ru-RU" w:bidi="ru-RU"/>
      </w:rPr>
    </w:lvl>
    <w:lvl w:ilvl="5" w:tplc="AAE0050A">
      <w:numFmt w:val="bullet"/>
      <w:lvlText w:val="•"/>
      <w:lvlJc w:val="left"/>
      <w:pPr>
        <w:ind w:left="5662" w:hanging="404"/>
      </w:pPr>
      <w:rPr>
        <w:rFonts w:hint="default"/>
        <w:lang w:val="ru-RU" w:eastAsia="ru-RU" w:bidi="ru-RU"/>
      </w:rPr>
    </w:lvl>
    <w:lvl w:ilvl="6" w:tplc="A656B8A8">
      <w:numFmt w:val="bullet"/>
      <w:lvlText w:val="•"/>
      <w:lvlJc w:val="left"/>
      <w:pPr>
        <w:ind w:left="6487" w:hanging="404"/>
      </w:pPr>
      <w:rPr>
        <w:rFonts w:hint="default"/>
        <w:lang w:val="ru-RU" w:eastAsia="ru-RU" w:bidi="ru-RU"/>
      </w:rPr>
    </w:lvl>
    <w:lvl w:ilvl="7" w:tplc="9B9C1594">
      <w:numFmt w:val="bullet"/>
      <w:lvlText w:val="•"/>
      <w:lvlJc w:val="left"/>
      <w:pPr>
        <w:ind w:left="7311" w:hanging="404"/>
      </w:pPr>
      <w:rPr>
        <w:rFonts w:hint="default"/>
        <w:lang w:val="ru-RU" w:eastAsia="ru-RU" w:bidi="ru-RU"/>
      </w:rPr>
    </w:lvl>
    <w:lvl w:ilvl="8" w:tplc="3C32D6C8">
      <w:numFmt w:val="bullet"/>
      <w:lvlText w:val="•"/>
      <w:lvlJc w:val="left"/>
      <w:pPr>
        <w:ind w:left="8136" w:hanging="404"/>
      </w:pPr>
      <w:rPr>
        <w:rFonts w:hint="default"/>
        <w:lang w:val="ru-RU" w:eastAsia="ru-RU" w:bidi="ru-RU"/>
      </w:rPr>
    </w:lvl>
  </w:abstractNum>
  <w:abstractNum w:abstractNumId="38">
    <w:nsid w:val="5D543817"/>
    <w:multiLevelType w:val="hybridMultilevel"/>
    <w:tmpl w:val="2F7C24E0"/>
    <w:lvl w:ilvl="0" w:tplc="FF9EDBF8">
      <w:numFmt w:val="bullet"/>
      <w:lvlText w:val="-"/>
      <w:lvlJc w:val="left"/>
      <w:pPr>
        <w:ind w:left="590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AC45FC4">
      <w:numFmt w:val="bullet"/>
      <w:lvlText w:val="•"/>
      <w:lvlJc w:val="left"/>
      <w:pPr>
        <w:ind w:left="1518" w:hanging="188"/>
      </w:pPr>
      <w:rPr>
        <w:rFonts w:hint="default"/>
        <w:lang w:val="ru-RU" w:eastAsia="ru-RU" w:bidi="ru-RU"/>
      </w:rPr>
    </w:lvl>
    <w:lvl w:ilvl="2" w:tplc="5E821E72">
      <w:numFmt w:val="bullet"/>
      <w:lvlText w:val="•"/>
      <w:lvlJc w:val="left"/>
      <w:pPr>
        <w:ind w:left="2437" w:hanging="188"/>
      </w:pPr>
      <w:rPr>
        <w:rFonts w:hint="default"/>
        <w:lang w:val="ru-RU" w:eastAsia="ru-RU" w:bidi="ru-RU"/>
      </w:rPr>
    </w:lvl>
    <w:lvl w:ilvl="3" w:tplc="4BEAAF0A">
      <w:numFmt w:val="bullet"/>
      <w:lvlText w:val="•"/>
      <w:lvlJc w:val="left"/>
      <w:pPr>
        <w:ind w:left="3355" w:hanging="188"/>
      </w:pPr>
      <w:rPr>
        <w:rFonts w:hint="default"/>
        <w:lang w:val="ru-RU" w:eastAsia="ru-RU" w:bidi="ru-RU"/>
      </w:rPr>
    </w:lvl>
    <w:lvl w:ilvl="4" w:tplc="B658033C">
      <w:numFmt w:val="bullet"/>
      <w:lvlText w:val="•"/>
      <w:lvlJc w:val="left"/>
      <w:pPr>
        <w:ind w:left="4274" w:hanging="188"/>
      </w:pPr>
      <w:rPr>
        <w:rFonts w:hint="default"/>
        <w:lang w:val="ru-RU" w:eastAsia="ru-RU" w:bidi="ru-RU"/>
      </w:rPr>
    </w:lvl>
    <w:lvl w:ilvl="5" w:tplc="7DC0C060">
      <w:numFmt w:val="bullet"/>
      <w:lvlText w:val="•"/>
      <w:lvlJc w:val="left"/>
      <w:pPr>
        <w:ind w:left="5192" w:hanging="188"/>
      </w:pPr>
      <w:rPr>
        <w:rFonts w:hint="default"/>
        <w:lang w:val="ru-RU" w:eastAsia="ru-RU" w:bidi="ru-RU"/>
      </w:rPr>
    </w:lvl>
    <w:lvl w:ilvl="6" w:tplc="C652ED70">
      <w:numFmt w:val="bullet"/>
      <w:lvlText w:val="•"/>
      <w:lvlJc w:val="left"/>
      <w:pPr>
        <w:ind w:left="6111" w:hanging="188"/>
      </w:pPr>
      <w:rPr>
        <w:rFonts w:hint="default"/>
        <w:lang w:val="ru-RU" w:eastAsia="ru-RU" w:bidi="ru-RU"/>
      </w:rPr>
    </w:lvl>
    <w:lvl w:ilvl="7" w:tplc="9B36D106">
      <w:numFmt w:val="bullet"/>
      <w:lvlText w:val="•"/>
      <w:lvlJc w:val="left"/>
      <w:pPr>
        <w:ind w:left="7029" w:hanging="188"/>
      </w:pPr>
      <w:rPr>
        <w:rFonts w:hint="default"/>
        <w:lang w:val="ru-RU" w:eastAsia="ru-RU" w:bidi="ru-RU"/>
      </w:rPr>
    </w:lvl>
    <w:lvl w:ilvl="8" w:tplc="7BD6302A">
      <w:numFmt w:val="bullet"/>
      <w:lvlText w:val="•"/>
      <w:lvlJc w:val="left"/>
      <w:pPr>
        <w:ind w:left="7948" w:hanging="188"/>
      </w:pPr>
      <w:rPr>
        <w:rFonts w:hint="default"/>
        <w:lang w:val="ru-RU" w:eastAsia="ru-RU" w:bidi="ru-RU"/>
      </w:rPr>
    </w:lvl>
  </w:abstractNum>
  <w:abstractNum w:abstractNumId="39">
    <w:nsid w:val="66842ED8"/>
    <w:multiLevelType w:val="hybridMultilevel"/>
    <w:tmpl w:val="85CEB354"/>
    <w:lvl w:ilvl="0" w:tplc="4EFC6CA6">
      <w:start w:val="1"/>
      <w:numFmt w:val="decimal"/>
      <w:lvlText w:val="%1)"/>
      <w:lvlJc w:val="left"/>
      <w:pPr>
        <w:ind w:left="590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C45AEE">
      <w:numFmt w:val="bullet"/>
      <w:lvlText w:val="•"/>
      <w:lvlJc w:val="left"/>
      <w:pPr>
        <w:ind w:left="1518" w:hanging="413"/>
      </w:pPr>
      <w:rPr>
        <w:rFonts w:hint="default"/>
        <w:lang w:val="ru-RU" w:eastAsia="ru-RU" w:bidi="ru-RU"/>
      </w:rPr>
    </w:lvl>
    <w:lvl w:ilvl="2" w:tplc="FA2AB67C">
      <w:numFmt w:val="bullet"/>
      <w:lvlText w:val="•"/>
      <w:lvlJc w:val="left"/>
      <w:pPr>
        <w:ind w:left="2437" w:hanging="413"/>
      </w:pPr>
      <w:rPr>
        <w:rFonts w:hint="default"/>
        <w:lang w:val="ru-RU" w:eastAsia="ru-RU" w:bidi="ru-RU"/>
      </w:rPr>
    </w:lvl>
    <w:lvl w:ilvl="3" w:tplc="4F7EE832">
      <w:numFmt w:val="bullet"/>
      <w:lvlText w:val="•"/>
      <w:lvlJc w:val="left"/>
      <w:pPr>
        <w:ind w:left="3355" w:hanging="413"/>
      </w:pPr>
      <w:rPr>
        <w:rFonts w:hint="default"/>
        <w:lang w:val="ru-RU" w:eastAsia="ru-RU" w:bidi="ru-RU"/>
      </w:rPr>
    </w:lvl>
    <w:lvl w:ilvl="4" w:tplc="68C84DEE">
      <w:numFmt w:val="bullet"/>
      <w:lvlText w:val="•"/>
      <w:lvlJc w:val="left"/>
      <w:pPr>
        <w:ind w:left="4274" w:hanging="413"/>
      </w:pPr>
      <w:rPr>
        <w:rFonts w:hint="default"/>
        <w:lang w:val="ru-RU" w:eastAsia="ru-RU" w:bidi="ru-RU"/>
      </w:rPr>
    </w:lvl>
    <w:lvl w:ilvl="5" w:tplc="F2A8CB22">
      <w:numFmt w:val="bullet"/>
      <w:lvlText w:val="•"/>
      <w:lvlJc w:val="left"/>
      <w:pPr>
        <w:ind w:left="5192" w:hanging="413"/>
      </w:pPr>
      <w:rPr>
        <w:rFonts w:hint="default"/>
        <w:lang w:val="ru-RU" w:eastAsia="ru-RU" w:bidi="ru-RU"/>
      </w:rPr>
    </w:lvl>
    <w:lvl w:ilvl="6" w:tplc="9432B03A">
      <w:numFmt w:val="bullet"/>
      <w:lvlText w:val="•"/>
      <w:lvlJc w:val="left"/>
      <w:pPr>
        <w:ind w:left="6111" w:hanging="413"/>
      </w:pPr>
      <w:rPr>
        <w:rFonts w:hint="default"/>
        <w:lang w:val="ru-RU" w:eastAsia="ru-RU" w:bidi="ru-RU"/>
      </w:rPr>
    </w:lvl>
    <w:lvl w:ilvl="7" w:tplc="52E45CD0">
      <w:numFmt w:val="bullet"/>
      <w:lvlText w:val="•"/>
      <w:lvlJc w:val="left"/>
      <w:pPr>
        <w:ind w:left="7029" w:hanging="413"/>
      </w:pPr>
      <w:rPr>
        <w:rFonts w:hint="default"/>
        <w:lang w:val="ru-RU" w:eastAsia="ru-RU" w:bidi="ru-RU"/>
      </w:rPr>
    </w:lvl>
    <w:lvl w:ilvl="8" w:tplc="1116D4C2">
      <w:numFmt w:val="bullet"/>
      <w:lvlText w:val="•"/>
      <w:lvlJc w:val="left"/>
      <w:pPr>
        <w:ind w:left="7948" w:hanging="413"/>
      </w:pPr>
      <w:rPr>
        <w:rFonts w:hint="default"/>
        <w:lang w:val="ru-RU" w:eastAsia="ru-RU" w:bidi="ru-RU"/>
      </w:rPr>
    </w:lvl>
  </w:abstractNum>
  <w:abstractNum w:abstractNumId="40">
    <w:nsid w:val="71581C66"/>
    <w:multiLevelType w:val="hybridMultilevel"/>
    <w:tmpl w:val="48541DD8"/>
    <w:lvl w:ilvl="0" w:tplc="2CE0DBBC">
      <w:start w:val="1"/>
      <w:numFmt w:val="decimal"/>
      <w:lvlText w:val="%1)"/>
      <w:lvlJc w:val="left"/>
      <w:pPr>
        <w:ind w:left="590" w:hanging="4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532E2FA">
      <w:numFmt w:val="bullet"/>
      <w:lvlText w:val="•"/>
      <w:lvlJc w:val="left"/>
      <w:pPr>
        <w:ind w:left="1518" w:hanging="499"/>
      </w:pPr>
      <w:rPr>
        <w:rFonts w:hint="default"/>
        <w:lang w:val="ru-RU" w:eastAsia="ru-RU" w:bidi="ru-RU"/>
      </w:rPr>
    </w:lvl>
    <w:lvl w:ilvl="2" w:tplc="0D6C49D0">
      <w:numFmt w:val="bullet"/>
      <w:lvlText w:val="•"/>
      <w:lvlJc w:val="left"/>
      <w:pPr>
        <w:ind w:left="2437" w:hanging="499"/>
      </w:pPr>
      <w:rPr>
        <w:rFonts w:hint="default"/>
        <w:lang w:val="ru-RU" w:eastAsia="ru-RU" w:bidi="ru-RU"/>
      </w:rPr>
    </w:lvl>
    <w:lvl w:ilvl="3" w:tplc="03B6D03C">
      <w:numFmt w:val="bullet"/>
      <w:lvlText w:val="•"/>
      <w:lvlJc w:val="left"/>
      <w:pPr>
        <w:ind w:left="3355" w:hanging="499"/>
      </w:pPr>
      <w:rPr>
        <w:rFonts w:hint="default"/>
        <w:lang w:val="ru-RU" w:eastAsia="ru-RU" w:bidi="ru-RU"/>
      </w:rPr>
    </w:lvl>
    <w:lvl w:ilvl="4" w:tplc="3FC4A2B8">
      <w:numFmt w:val="bullet"/>
      <w:lvlText w:val="•"/>
      <w:lvlJc w:val="left"/>
      <w:pPr>
        <w:ind w:left="4274" w:hanging="499"/>
      </w:pPr>
      <w:rPr>
        <w:rFonts w:hint="default"/>
        <w:lang w:val="ru-RU" w:eastAsia="ru-RU" w:bidi="ru-RU"/>
      </w:rPr>
    </w:lvl>
    <w:lvl w:ilvl="5" w:tplc="138C5382">
      <w:numFmt w:val="bullet"/>
      <w:lvlText w:val="•"/>
      <w:lvlJc w:val="left"/>
      <w:pPr>
        <w:ind w:left="5192" w:hanging="499"/>
      </w:pPr>
      <w:rPr>
        <w:rFonts w:hint="default"/>
        <w:lang w:val="ru-RU" w:eastAsia="ru-RU" w:bidi="ru-RU"/>
      </w:rPr>
    </w:lvl>
    <w:lvl w:ilvl="6" w:tplc="1214F168">
      <w:numFmt w:val="bullet"/>
      <w:lvlText w:val="•"/>
      <w:lvlJc w:val="left"/>
      <w:pPr>
        <w:ind w:left="6111" w:hanging="499"/>
      </w:pPr>
      <w:rPr>
        <w:rFonts w:hint="default"/>
        <w:lang w:val="ru-RU" w:eastAsia="ru-RU" w:bidi="ru-RU"/>
      </w:rPr>
    </w:lvl>
    <w:lvl w:ilvl="7" w:tplc="ECEA9576">
      <w:numFmt w:val="bullet"/>
      <w:lvlText w:val="•"/>
      <w:lvlJc w:val="left"/>
      <w:pPr>
        <w:ind w:left="7029" w:hanging="499"/>
      </w:pPr>
      <w:rPr>
        <w:rFonts w:hint="default"/>
        <w:lang w:val="ru-RU" w:eastAsia="ru-RU" w:bidi="ru-RU"/>
      </w:rPr>
    </w:lvl>
    <w:lvl w:ilvl="8" w:tplc="4BE64A3A">
      <w:numFmt w:val="bullet"/>
      <w:lvlText w:val="•"/>
      <w:lvlJc w:val="left"/>
      <w:pPr>
        <w:ind w:left="7948" w:hanging="499"/>
      </w:pPr>
      <w:rPr>
        <w:rFonts w:hint="default"/>
        <w:lang w:val="ru-RU" w:eastAsia="ru-RU" w:bidi="ru-RU"/>
      </w:rPr>
    </w:lvl>
  </w:abstractNum>
  <w:abstractNum w:abstractNumId="41">
    <w:nsid w:val="7223079F"/>
    <w:multiLevelType w:val="hybridMultilevel"/>
    <w:tmpl w:val="30244D4C"/>
    <w:lvl w:ilvl="0" w:tplc="BE1CC780">
      <w:start w:val="1"/>
      <w:numFmt w:val="decimal"/>
      <w:lvlText w:val="%1)"/>
      <w:lvlJc w:val="left"/>
      <w:pPr>
        <w:ind w:left="59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EF63DC2">
      <w:numFmt w:val="bullet"/>
      <w:lvlText w:val="•"/>
      <w:lvlJc w:val="left"/>
      <w:pPr>
        <w:ind w:left="1518" w:hanging="346"/>
      </w:pPr>
      <w:rPr>
        <w:rFonts w:hint="default"/>
        <w:lang w:val="ru-RU" w:eastAsia="ru-RU" w:bidi="ru-RU"/>
      </w:rPr>
    </w:lvl>
    <w:lvl w:ilvl="2" w:tplc="D0A626D6">
      <w:numFmt w:val="bullet"/>
      <w:lvlText w:val="•"/>
      <w:lvlJc w:val="left"/>
      <w:pPr>
        <w:ind w:left="2437" w:hanging="346"/>
      </w:pPr>
      <w:rPr>
        <w:rFonts w:hint="default"/>
        <w:lang w:val="ru-RU" w:eastAsia="ru-RU" w:bidi="ru-RU"/>
      </w:rPr>
    </w:lvl>
    <w:lvl w:ilvl="3" w:tplc="2FAE70FE">
      <w:numFmt w:val="bullet"/>
      <w:lvlText w:val="•"/>
      <w:lvlJc w:val="left"/>
      <w:pPr>
        <w:ind w:left="3355" w:hanging="346"/>
      </w:pPr>
      <w:rPr>
        <w:rFonts w:hint="default"/>
        <w:lang w:val="ru-RU" w:eastAsia="ru-RU" w:bidi="ru-RU"/>
      </w:rPr>
    </w:lvl>
    <w:lvl w:ilvl="4" w:tplc="58A6737A">
      <w:numFmt w:val="bullet"/>
      <w:lvlText w:val="•"/>
      <w:lvlJc w:val="left"/>
      <w:pPr>
        <w:ind w:left="4274" w:hanging="346"/>
      </w:pPr>
      <w:rPr>
        <w:rFonts w:hint="default"/>
        <w:lang w:val="ru-RU" w:eastAsia="ru-RU" w:bidi="ru-RU"/>
      </w:rPr>
    </w:lvl>
    <w:lvl w:ilvl="5" w:tplc="8256BFFA">
      <w:numFmt w:val="bullet"/>
      <w:lvlText w:val="•"/>
      <w:lvlJc w:val="left"/>
      <w:pPr>
        <w:ind w:left="5192" w:hanging="346"/>
      </w:pPr>
      <w:rPr>
        <w:rFonts w:hint="default"/>
        <w:lang w:val="ru-RU" w:eastAsia="ru-RU" w:bidi="ru-RU"/>
      </w:rPr>
    </w:lvl>
    <w:lvl w:ilvl="6" w:tplc="630C3EBC">
      <w:numFmt w:val="bullet"/>
      <w:lvlText w:val="•"/>
      <w:lvlJc w:val="left"/>
      <w:pPr>
        <w:ind w:left="6111" w:hanging="346"/>
      </w:pPr>
      <w:rPr>
        <w:rFonts w:hint="default"/>
        <w:lang w:val="ru-RU" w:eastAsia="ru-RU" w:bidi="ru-RU"/>
      </w:rPr>
    </w:lvl>
    <w:lvl w:ilvl="7" w:tplc="1F3238D4">
      <w:numFmt w:val="bullet"/>
      <w:lvlText w:val="•"/>
      <w:lvlJc w:val="left"/>
      <w:pPr>
        <w:ind w:left="7029" w:hanging="346"/>
      </w:pPr>
      <w:rPr>
        <w:rFonts w:hint="default"/>
        <w:lang w:val="ru-RU" w:eastAsia="ru-RU" w:bidi="ru-RU"/>
      </w:rPr>
    </w:lvl>
    <w:lvl w:ilvl="8" w:tplc="A05A1B80">
      <w:numFmt w:val="bullet"/>
      <w:lvlText w:val="•"/>
      <w:lvlJc w:val="left"/>
      <w:pPr>
        <w:ind w:left="7948" w:hanging="346"/>
      </w:pPr>
      <w:rPr>
        <w:rFonts w:hint="default"/>
        <w:lang w:val="ru-RU" w:eastAsia="ru-RU" w:bidi="ru-RU"/>
      </w:rPr>
    </w:lvl>
  </w:abstractNum>
  <w:abstractNum w:abstractNumId="42">
    <w:nsid w:val="75FF11F9"/>
    <w:multiLevelType w:val="hybridMultilevel"/>
    <w:tmpl w:val="7DBCF49A"/>
    <w:lvl w:ilvl="0" w:tplc="5A5CF6B6">
      <w:start w:val="1"/>
      <w:numFmt w:val="decimal"/>
      <w:lvlText w:val="%1."/>
      <w:lvlJc w:val="left"/>
      <w:pPr>
        <w:ind w:left="590" w:hanging="3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58C45AA">
      <w:numFmt w:val="bullet"/>
      <w:lvlText w:val="•"/>
      <w:lvlJc w:val="left"/>
      <w:pPr>
        <w:ind w:left="1518" w:hanging="374"/>
      </w:pPr>
      <w:rPr>
        <w:rFonts w:hint="default"/>
        <w:lang w:val="ru-RU" w:eastAsia="ru-RU" w:bidi="ru-RU"/>
      </w:rPr>
    </w:lvl>
    <w:lvl w:ilvl="2" w:tplc="FB5CADDA">
      <w:numFmt w:val="bullet"/>
      <w:lvlText w:val="•"/>
      <w:lvlJc w:val="left"/>
      <w:pPr>
        <w:ind w:left="2437" w:hanging="374"/>
      </w:pPr>
      <w:rPr>
        <w:rFonts w:hint="default"/>
        <w:lang w:val="ru-RU" w:eastAsia="ru-RU" w:bidi="ru-RU"/>
      </w:rPr>
    </w:lvl>
    <w:lvl w:ilvl="3" w:tplc="104442E4">
      <w:numFmt w:val="bullet"/>
      <w:lvlText w:val="•"/>
      <w:lvlJc w:val="left"/>
      <w:pPr>
        <w:ind w:left="3355" w:hanging="374"/>
      </w:pPr>
      <w:rPr>
        <w:rFonts w:hint="default"/>
        <w:lang w:val="ru-RU" w:eastAsia="ru-RU" w:bidi="ru-RU"/>
      </w:rPr>
    </w:lvl>
    <w:lvl w:ilvl="4" w:tplc="93941F28">
      <w:numFmt w:val="bullet"/>
      <w:lvlText w:val="•"/>
      <w:lvlJc w:val="left"/>
      <w:pPr>
        <w:ind w:left="4274" w:hanging="374"/>
      </w:pPr>
      <w:rPr>
        <w:rFonts w:hint="default"/>
        <w:lang w:val="ru-RU" w:eastAsia="ru-RU" w:bidi="ru-RU"/>
      </w:rPr>
    </w:lvl>
    <w:lvl w:ilvl="5" w:tplc="9FE002DA">
      <w:numFmt w:val="bullet"/>
      <w:lvlText w:val="•"/>
      <w:lvlJc w:val="left"/>
      <w:pPr>
        <w:ind w:left="5192" w:hanging="374"/>
      </w:pPr>
      <w:rPr>
        <w:rFonts w:hint="default"/>
        <w:lang w:val="ru-RU" w:eastAsia="ru-RU" w:bidi="ru-RU"/>
      </w:rPr>
    </w:lvl>
    <w:lvl w:ilvl="6" w:tplc="9F5E4996">
      <w:numFmt w:val="bullet"/>
      <w:lvlText w:val="•"/>
      <w:lvlJc w:val="left"/>
      <w:pPr>
        <w:ind w:left="6111" w:hanging="374"/>
      </w:pPr>
      <w:rPr>
        <w:rFonts w:hint="default"/>
        <w:lang w:val="ru-RU" w:eastAsia="ru-RU" w:bidi="ru-RU"/>
      </w:rPr>
    </w:lvl>
    <w:lvl w:ilvl="7" w:tplc="60529E5E">
      <w:numFmt w:val="bullet"/>
      <w:lvlText w:val="•"/>
      <w:lvlJc w:val="left"/>
      <w:pPr>
        <w:ind w:left="7029" w:hanging="374"/>
      </w:pPr>
      <w:rPr>
        <w:rFonts w:hint="default"/>
        <w:lang w:val="ru-RU" w:eastAsia="ru-RU" w:bidi="ru-RU"/>
      </w:rPr>
    </w:lvl>
    <w:lvl w:ilvl="8" w:tplc="F486688E">
      <w:numFmt w:val="bullet"/>
      <w:lvlText w:val="•"/>
      <w:lvlJc w:val="left"/>
      <w:pPr>
        <w:ind w:left="7948" w:hanging="374"/>
      </w:pPr>
      <w:rPr>
        <w:rFonts w:hint="default"/>
        <w:lang w:val="ru-RU" w:eastAsia="ru-RU" w:bidi="ru-RU"/>
      </w:rPr>
    </w:lvl>
  </w:abstractNum>
  <w:abstractNum w:abstractNumId="43">
    <w:nsid w:val="7B5719F5"/>
    <w:multiLevelType w:val="hybridMultilevel"/>
    <w:tmpl w:val="5C327DBC"/>
    <w:lvl w:ilvl="0" w:tplc="01FEB2DA">
      <w:start w:val="1"/>
      <w:numFmt w:val="decimal"/>
      <w:lvlText w:val="%1."/>
      <w:lvlJc w:val="left"/>
      <w:pPr>
        <w:ind w:left="532" w:hanging="394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 w:tplc="1B68DFFE">
      <w:numFmt w:val="bullet"/>
      <w:lvlText w:val="•"/>
      <w:lvlJc w:val="left"/>
      <w:pPr>
        <w:ind w:left="1468" w:hanging="394"/>
      </w:pPr>
      <w:rPr>
        <w:rFonts w:hint="default"/>
        <w:lang w:val="ru-RU" w:eastAsia="en-US" w:bidi="ar-SA"/>
      </w:rPr>
    </w:lvl>
    <w:lvl w:ilvl="2" w:tplc="902C7D42">
      <w:numFmt w:val="bullet"/>
      <w:lvlText w:val="•"/>
      <w:lvlJc w:val="left"/>
      <w:pPr>
        <w:ind w:left="2397" w:hanging="394"/>
      </w:pPr>
      <w:rPr>
        <w:rFonts w:hint="default"/>
        <w:lang w:val="ru-RU" w:eastAsia="en-US" w:bidi="ar-SA"/>
      </w:rPr>
    </w:lvl>
    <w:lvl w:ilvl="3" w:tplc="CFFCB754">
      <w:numFmt w:val="bullet"/>
      <w:lvlText w:val="•"/>
      <w:lvlJc w:val="left"/>
      <w:pPr>
        <w:ind w:left="3325" w:hanging="394"/>
      </w:pPr>
      <w:rPr>
        <w:rFonts w:hint="default"/>
        <w:lang w:val="ru-RU" w:eastAsia="en-US" w:bidi="ar-SA"/>
      </w:rPr>
    </w:lvl>
    <w:lvl w:ilvl="4" w:tplc="B492B622">
      <w:numFmt w:val="bullet"/>
      <w:lvlText w:val="•"/>
      <w:lvlJc w:val="left"/>
      <w:pPr>
        <w:ind w:left="4254" w:hanging="394"/>
      </w:pPr>
      <w:rPr>
        <w:rFonts w:hint="default"/>
        <w:lang w:val="ru-RU" w:eastAsia="en-US" w:bidi="ar-SA"/>
      </w:rPr>
    </w:lvl>
    <w:lvl w:ilvl="5" w:tplc="B3CC439C">
      <w:numFmt w:val="bullet"/>
      <w:lvlText w:val="•"/>
      <w:lvlJc w:val="left"/>
      <w:pPr>
        <w:ind w:left="5182" w:hanging="394"/>
      </w:pPr>
      <w:rPr>
        <w:rFonts w:hint="default"/>
        <w:lang w:val="ru-RU" w:eastAsia="en-US" w:bidi="ar-SA"/>
      </w:rPr>
    </w:lvl>
    <w:lvl w:ilvl="6" w:tplc="071ADB62">
      <w:numFmt w:val="bullet"/>
      <w:lvlText w:val="•"/>
      <w:lvlJc w:val="left"/>
      <w:pPr>
        <w:ind w:left="6111" w:hanging="394"/>
      </w:pPr>
      <w:rPr>
        <w:rFonts w:hint="default"/>
        <w:lang w:val="ru-RU" w:eastAsia="en-US" w:bidi="ar-SA"/>
      </w:rPr>
    </w:lvl>
    <w:lvl w:ilvl="7" w:tplc="F12853EA">
      <w:numFmt w:val="bullet"/>
      <w:lvlText w:val="•"/>
      <w:lvlJc w:val="left"/>
      <w:pPr>
        <w:ind w:left="7039" w:hanging="394"/>
      </w:pPr>
      <w:rPr>
        <w:rFonts w:hint="default"/>
        <w:lang w:val="ru-RU" w:eastAsia="en-US" w:bidi="ar-SA"/>
      </w:rPr>
    </w:lvl>
    <w:lvl w:ilvl="8" w:tplc="AEBAA1D6">
      <w:numFmt w:val="bullet"/>
      <w:lvlText w:val="•"/>
      <w:lvlJc w:val="left"/>
      <w:pPr>
        <w:ind w:left="7968" w:hanging="394"/>
      </w:pPr>
      <w:rPr>
        <w:rFonts w:hint="default"/>
        <w:lang w:val="ru-RU" w:eastAsia="en-US" w:bidi="ar-SA"/>
      </w:rPr>
    </w:lvl>
  </w:abstractNum>
  <w:num w:numId="1">
    <w:abstractNumId w:val="42"/>
  </w:num>
  <w:num w:numId="2">
    <w:abstractNumId w:val="35"/>
  </w:num>
  <w:num w:numId="3">
    <w:abstractNumId w:val="21"/>
  </w:num>
  <w:num w:numId="4">
    <w:abstractNumId w:val="28"/>
  </w:num>
  <w:num w:numId="5">
    <w:abstractNumId w:val="40"/>
  </w:num>
  <w:num w:numId="6">
    <w:abstractNumId w:val="22"/>
  </w:num>
  <w:num w:numId="7">
    <w:abstractNumId w:val="24"/>
  </w:num>
  <w:num w:numId="8">
    <w:abstractNumId w:val="41"/>
  </w:num>
  <w:num w:numId="9">
    <w:abstractNumId w:val="31"/>
  </w:num>
  <w:num w:numId="10">
    <w:abstractNumId w:val="25"/>
  </w:num>
  <w:num w:numId="11">
    <w:abstractNumId w:val="39"/>
  </w:num>
  <w:num w:numId="12">
    <w:abstractNumId w:val="37"/>
  </w:num>
  <w:num w:numId="13">
    <w:abstractNumId w:val="30"/>
  </w:num>
  <w:num w:numId="14">
    <w:abstractNumId w:val="20"/>
  </w:num>
  <w:num w:numId="15">
    <w:abstractNumId w:val="36"/>
  </w:num>
  <w:num w:numId="16">
    <w:abstractNumId w:val="32"/>
  </w:num>
  <w:num w:numId="17">
    <w:abstractNumId w:val="38"/>
  </w:num>
  <w:num w:numId="18">
    <w:abstractNumId w:val="27"/>
  </w:num>
  <w:num w:numId="19">
    <w:abstractNumId w:val="33"/>
  </w:num>
  <w:num w:numId="20">
    <w:abstractNumId w:val="43"/>
  </w:num>
  <w:num w:numId="21">
    <w:abstractNumId w:val="23"/>
  </w:num>
  <w:num w:numId="22">
    <w:abstractNumId w:val="29"/>
  </w:num>
  <w:num w:numId="23">
    <w:abstractNumId w:val="26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15"/>
  </w:num>
  <w:num w:numId="40">
    <w:abstractNumId w:val="16"/>
  </w:num>
  <w:num w:numId="41">
    <w:abstractNumId w:val="17"/>
  </w:num>
  <w:num w:numId="42">
    <w:abstractNumId w:val="18"/>
  </w:num>
  <w:num w:numId="43">
    <w:abstractNumId w:val="19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96"/>
    <w:rsid w:val="00000207"/>
    <w:rsid w:val="00012F6E"/>
    <w:rsid w:val="000313CF"/>
    <w:rsid w:val="000363B8"/>
    <w:rsid w:val="000410F5"/>
    <w:rsid w:val="0004439D"/>
    <w:rsid w:val="00053B6D"/>
    <w:rsid w:val="00061F77"/>
    <w:rsid w:val="0006464B"/>
    <w:rsid w:val="00084E96"/>
    <w:rsid w:val="000A5696"/>
    <w:rsid w:val="000B3554"/>
    <w:rsid w:val="000B5A33"/>
    <w:rsid w:val="000C09CE"/>
    <w:rsid w:val="000C1CFC"/>
    <w:rsid w:val="000D13C9"/>
    <w:rsid w:val="000D5D1A"/>
    <w:rsid w:val="000E1D95"/>
    <w:rsid w:val="000F5ECC"/>
    <w:rsid w:val="00100E6A"/>
    <w:rsid w:val="00111D1B"/>
    <w:rsid w:val="00114510"/>
    <w:rsid w:val="00121317"/>
    <w:rsid w:val="00124C1C"/>
    <w:rsid w:val="00135D86"/>
    <w:rsid w:val="00140481"/>
    <w:rsid w:val="00151DA2"/>
    <w:rsid w:val="00156FBE"/>
    <w:rsid w:val="001602CD"/>
    <w:rsid w:val="00160E88"/>
    <w:rsid w:val="00180B64"/>
    <w:rsid w:val="00184E6D"/>
    <w:rsid w:val="00185479"/>
    <w:rsid w:val="0019733D"/>
    <w:rsid w:val="001B0EAB"/>
    <w:rsid w:val="001D2058"/>
    <w:rsid w:val="001E6FEE"/>
    <w:rsid w:val="001F6089"/>
    <w:rsid w:val="002106CE"/>
    <w:rsid w:val="00216367"/>
    <w:rsid w:val="00216DEA"/>
    <w:rsid w:val="00221A57"/>
    <w:rsid w:val="002327B1"/>
    <w:rsid w:val="00243F3F"/>
    <w:rsid w:val="00245485"/>
    <w:rsid w:val="00255EB4"/>
    <w:rsid w:val="0025733F"/>
    <w:rsid w:val="00270DF6"/>
    <w:rsid w:val="00286AD5"/>
    <w:rsid w:val="002953CA"/>
    <w:rsid w:val="002A2566"/>
    <w:rsid w:val="002B029E"/>
    <w:rsid w:val="002B0476"/>
    <w:rsid w:val="002B701D"/>
    <w:rsid w:val="002C616F"/>
    <w:rsid w:val="002D76DD"/>
    <w:rsid w:val="002E030E"/>
    <w:rsid w:val="002E06C4"/>
    <w:rsid w:val="002E102B"/>
    <w:rsid w:val="002F21B0"/>
    <w:rsid w:val="002F2EB3"/>
    <w:rsid w:val="002F302D"/>
    <w:rsid w:val="00310DAF"/>
    <w:rsid w:val="00315751"/>
    <w:rsid w:val="00333701"/>
    <w:rsid w:val="00336FF1"/>
    <w:rsid w:val="00342AA8"/>
    <w:rsid w:val="003431A7"/>
    <w:rsid w:val="00393918"/>
    <w:rsid w:val="003A6E2D"/>
    <w:rsid w:val="003B2BFB"/>
    <w:rsid w:val="003C5425"/>
    <w:rsid w:val="003D044C"/>
    <w:rsid w:val="003D6FFB"/>
    <w:rsid w:val="003F05F5"/>
    <w:rsid w:val="004168A1"/>
    <w:rsid w:val="00420405"/>
    <w:rsid w:val="00426A1E"/>
    <w:rsid w:val="0044090E"/>
    <w:rsid w:val="0044188E"/>
    <w:rsid w:val="0044545C"/>
    <w:rsid w:val="00460AB8"/>
    <w:rsid w:val="0047383A"/>
    <w:rsid w:val="00483392"/>
    <w:rsid w:val="00486FFA"/>
    <w:rsid w:val="00497327"/>
    <w:rsid w:val="004B1AD5"/>
    <w:rsid w:val="004C69AD"/>
    <w:rsid w:val="004D126D"/>
    <w:rsid w:val="004D7598"/>
    <w:rsid w:val="004E4288"/>
    <w:rsid w:val="004F30C7"/>
    <w:rsid w:val="00502A13"/>
    <w:rsid w:val="005048AF"/>
    <w:rsid w:val="00517053"/>
    <w:rsid w:val="00521CC9"/>
    <w:rsid w:val="00533410"/>
    <w:rsid w:val="00535644"/>
    <w:rsid w:val="00550D77"/>
    <w:rsid w:val="00552977"/>
    <w:rsid w:val="00553025"/>
    <w:rsid w:val="005538E8"/>
    <w:rsid w:val="00556EBD"/>
    <w:rsid w:val="00574B3C"/>
    <w:rsid w:val="005850BC"/>
    <w:rsid w:val="00586713"/>
    <w:rsid w:val="005A069B"/>
    <w:rsid w:val="005A3CEE"/>
    <w:rsid w:val="005D0AEA"/>
    <w:rsid w:val="005D1DE0"/>
    <w:rsid w:val="005D2A89"/>
    <w:rsid w:val="005D3065"/>
    <w:rsid w:val="00601639"/>
    <w:rsid w:val="006078CF"/>
    <w:rsid w:val="00613BC6"/>
    <w:rsid w:val="00622C10"/>
    <w:rsid w:val="00636C12"/>
    <w:rsid w:val="00640880"/>
    <w:rsid w:val="0064567D"/>
    <w:rsid w:val="00650A58"/>
    <w:rsid w:val="0066625C"/>
    <w:rsid w:val="00667F6D"/>
    <w:rsid w:val="006711FF"/>
    <w:rsid w:val="0067620F"/>
    <w:rsid w:val="00677CC0"/>
    <w:rsid w:val="00695D2F"/>
    <w:rsid w:val="006A1588"/>
    <w:rsid w:val="006D002A"/>
    <w:rsid w:val="006D3FF2"/>
    <w:rsid w:val="006E19BF"/>
    <w:rsid w:val="006E4D4C"/>
    <w:rsid w:val="00701E8C"/>
    <w:rsid w:val="007035BC"/>
    <w:rsid w:val="00707519"/>
    <w:rsid w:val="00715610"/>
    <w:rsid w:val="007373D0"/>
    <w:rsid w:val="00740D8C"/>
    <w:rsid w:val="007465CD"/>
    <w:rsid w:val="00766977"/>
    <w:rsid w:val="00796741"/>
    <w:rsid w:val="007A723A"/>
    <w:rsid w:val="007B79C0"/>
    <w:rsid w:val="007D09C8"/>
    <w:rsid w:val="007E0D1D"/>
    <w:rsid w:val="007E2974"/>
    <w:rsid w:val="007E7EEF"/>
    <w:rsid w:val="007F42CB"/>
    <w:rsid w:val="007F6248"/>
    <w:rsid w:val="008040DA"/>
    <w:rsid w:val="008120A3"/>
    <w:rsid w:val="00815DAA"/>
    <w:rsid w:val="00821C71"/>
    <w:rsid w:val="00840F06"/>
    <w:rsid w:val="00866A13"/>
    <w:rsid w:val="00866E6B"/>
    <w:rsid w:val="00871027"/>
    <w:rsid w:val="008829AE"/>
    <w:rsid w:val="008A5989"/>
    <w:rsid w:val="008B3BDD"/>
    <w:rsid w:val="008B48EC"/>
    <w:rsid w:val="008B726B"/>
    <w:rsid w:val="008D19D8"/>
    <w:rsid w:val="008D20B7"/>
    <w:rsid w:val="008E308B"/>
    <w:rsid w:val="00901D6D"/>
    <w:rsid w:val="009026CF"/>
    <w:rsid w:val="00905491"/>
    <w:rsid w:val="00910565"/>
    <w:rsid w:val="009273E6"/>
    <w:rsid w:val="00927622"/>
    <w:rsid w:val="00936088"/>
    <w:rsid w:val="00940AC5"/>
    <w:rsid w:val="00961709"/>
    <w:rsid w:val="009661A6"/>
    <w:rsid w:val="0097394D"/>
    <w:rsid w:val="00993C53"/>
    <w:rsid w:val="009A6B5C"/>
    <w:rsid w:val="009A7F37"/>
    <w:rsid w:val="009B5A28"/>
    <w:rsid w:val="009D3E85"/>
    <w:rsid w:val="009E7920"/>
    <w:rsid w:val="009F0A7F"/>
    <w:rsid w:val="00A04216"/>
    <w:rsid w:val="00A16742"/>
    <w:rsid w:val="00A2106C"/>
    <w:rsid w:val="00A57A80"/>
    <w:rsid w:val="00A6197A"/>
    <w:rsid w:val="00A65790"/>
    <w:rsid w:val="00A734D2"/>
    <w:rsid w:val="00A755CE"/>
    <w:rsid w:val="00AA2507"/>
    <w:rsid w:val="00AD1DAB"/>
    <w:rsid w:val="00AD7DFD"/>
    <w:rsid w:val="00B125BF"/>
    <w:rsid w:val="00B13DF8"/>
    <w:rsid w:val="00B22D28"/>
    <w:rsid w:val="00B40744"/>
    <w:rsid w:val="00B41C31"/>
    <w:rsid w:val="00B4460F"/>
    <w:rsid w:val="00B532D0"/>
    <w:rsid w:val="00B772C8"/>
    <w:rsid w:val="00B913AF"/>
    <w:rsid w:val="00B91EBC"/>
    <w:rsid w:val="00B92CA0"/>
    <w:rsid w:val="00B92F19"/>
    <w:rsid w:val="00BA0E2D"/>
    <w:rsid w:val="00BC56C7"/>
    <w:rsid w:val="00BD44E3"/>
    <w:rsid w:val="00BD7D30"/>
    <w:rsid w:val="00BE28D9"/>
    <w:rsid w:val="00BE6284"/>
    <w:rsid w:val="00BF41B3"/>
    <w:rsid w:val="00C01794"/>
    <w:rsid w:val="00C3087D"/>
    <w:rsid w:val="00C31001"/>
    <w:rsid w:val="00C33688"/>
    <w:rsid w:val="00C37ABA"/>
    <w:rsid w:val="00C55526"/>
    <w:rsid w:val="00C62C46"/>
    <w:rsid w:val="00C671A3"/>
    <w:rsid w:val="00C70F4A"/>
    <w:rsid w:val="00C76E40"/>
    <w:rsid w:val="00C804F2"/>
    <w:rsid w:val="00C807FE"/>
    <w:rsid w:val="00C829BB"/>
    <w:rsid w:val="00C85288"/>
    <w:rsid w:val="00C97C89"/>
    <w:rsid w:val="00CC4AA5"/>
    <w:rsid w:val="00CC56D5"/>
    <w:rsid w:val="00CE367C"/>
    <w:rsid w:val="00CE740A"/>
    <w:rsid w:val="00CF4150"/>
    <w:rsid w:val="00D0727E"/>
    <w:rsid w:val="00D20AE4"/>
    <w:rsid w:val="00D34B22"/>
    <w:rsid w:val="00D401A5"/>
    <w:rsid w:val="00D43034"/>
    <w:rsid w:val="00D43641"/>
    <w:rsid w:val="00D576A2"/>
    <w:rsid w:val="00D72ADA"/>
    <w:rsid w:val="00D86998"/>
    <w:rsid w:val="00D87318"/>
    <w:rsid w:val="00D90B59"/>
    <w:rsid w:val="00D95339"/>
    <w:rsid w:val="00DA2586"/>
    <w:rsid w:val="00DE570E"/>
    <w:rsid w:val="00E02553"/>
    <w:rsid w:val="00E24797"/>
    <w:rsid w:val="00E27D24"/>
    <w:rsid w:val="00E32460"/>
    <w:rsid w:val="00E34EBB"/>
    <w:rsid w:val="00E425C0"/>
    <w:rsid w:val="00E4373A"/>
    <w:rsid w:val="00E46EEE"/>
    <w:rsid w:val="00E50B26"/>
    <w:rsid w:val="00E518D6"/>
    <w:rsid w:val="00E62A20"/>
    <w:rsid w:val="00E63C09"/>
    <w:rsid w:val="00E65744"/>
    <w:rsid w:val="00E723BE"/>
    <w:rsid w:val="00E728DE"/>
    <w:rsid w:val="00E72BBD"/>
    <w:rsid w:val="00E815F4"/>
    <w:rsid w:val="00E82C0C"/>
    <w:rsid w:val="00EB2D6D"/>
    <w:rsid w:val="00EC531C"/>
    <w:rsid w:val="00ED6F3C"/>
    <w:rsid w:val="00EE6932"/>
    <w:rsid w:val="00F02594"/>
    <w:rsid w:val="00F12166"/>
    <w:rsid w:val="00F22D54"/>
    <w:rsid w:val="00F443A6"/>
    <w:rsid w:val="00F645A2"/>
    <w:rsid w:val="00F761B0"/>
    <w:rsid w:val="00F87533"/>
    <w:rsid w:val="00F9019E"/>
    <w:rsid w:val="00FC4C03"/>
    <w:rsid w:val="00FE2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2C0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82C0C"/>
    <w:pPr>
      <w:ind w:left="5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2C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C0C"/>
    <w:pPr>
      <w:ind w:left="590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E82C0C"/>
    <w:pPr>
      <w:ind w:left="590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E82C0C"/>
  </w:style>
  <w:style w:type="paragraph" w:customStyle="1" w:styleId="11">
    <w:name w:val="Заголовок 11"/>
    <w:basedOn w:val="a"/>
    <w:uiPriority w:val="1"/>
    <w:qFormat/>
    <w:rsid w:val="009A7F37"/>
    <w:pPr>
      <w:ind w:left="662"/>
      <w:outlineLvl w:val="1"/>
    </w:pPr>
    <w:rPr>
      <w:b/>
      <w:bCs/>
      <w:sz w:val="28"/>
      <w:szCs w:val="28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49732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5">
    <w:name w:val="Основной текст (5)_"/>
    <w:basedOn w:val="a0"/>
    <w:link w:val="51"/>
    <w:uiPriority w:val="99"/>
    <w:rsid w:val="00497327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97327"/>
    <w:pPr>
      <w:shd w:val="clear" w:color="auto" w:fill="FFFFFF"/>
      <w:autoSpaceDE/>
      <w:autoSpaceDN/>
      <w:spacing w:line="274" w:lineRule="exact"/>
      <w:jc w:val="center"/>
    </w:pPr>
    <w:rPr>
      <w:rFonts w:ascii="Arial" w:eastAsiaTheme="minorHAnsi" w:hAnsi="Arial" w:cs="Arial"/>
      <w:b/>
      <w:bCs/>
      <w:i/>
      <w:iCs/>
      <w:sz w:val="23"/>
      <w:szCs w:val="23"/>
      <w:lang w:val="en-US" w:eastAsia="en-US" w:bidi="ar-SA"/>
    </w:rPr>
  </w:style>
  <w:style w:type="character" w:styleId="a6">
    <w:name w:val="Hyperlink"/>
    <w:basedOn w:val="a0"/>
    <w:uiPriority w:val="99"/>
    <w:rsid w:val="00B40744"/>
    <w:rPr>
      <w:color w:val="0066CC"/>
      <w:u w:val="single"/>
    </w:rPr>
  </w:style>
  <w:style w:type="character" w:customStyle="1" w:styleId="3">
    <w:name w:val="Заголовок №3_"/>
    <w:basedOn w:val="a0"/>
    <w:link w:val="31"/>
    <w:uiPriority w:val="99"/>
    <w:rsid w:val="0018547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185479"/>
    <w:pPr>
      <w:shd w:val="clear" w:color="auto" w:fill="FFFFFF"/>
      <w:autoSpaceDE/>
      <w:autoSpaceDN/>
      <w:spacing w:after="300" w:line="240" w:lineRule="atLeast"/>
      <w:ind w:hanging="8800"/>
      <w:jc w:val="right"/>
      <w:outlineLvl w:val="2"/>
    </w:pPr>
    <w:rPr>
      <w:rFonts w:ascii="Arial" w:eastAsiaTheme="minorHAnsi" w:hAnsi="Arial" w:cs="Arial"/>
      <w:b/>
      <w:bCs/>
      <w:i/>
      <w:iCs/>
      <w:sz w:val="23"/>
      <w:szCs w:val="23"/>
      <w:lang w:val="en-US" w:eastAsia="en-US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85479"/>
    <w:rPr>
      <w:color w:val="605E5C"/>
      <w:shd w:val="clear" w:color="auto" w:fill="E1DFDD"/>
    </w:rPr>
  </w:style>
  <w:style w:type="character" w:customStyle="1" w:styleId="department-title">
    <w:name w:val="department-title"/>
    <w:basedOn w:val="a0"/>
    <w:rsid w:val="002106CE"/>
  </w:style>
  <w:style w:type="character" w:customStyle="1" w:styleId="a7">
    <w:name w:val="Гипертекстовая ссылка"/>
    <w:basedOn w:val="a0"/>
    <w:uiPriority w:val="99"/>
    <w:rsid w:val="006711FF"/>
    <w:rPr>
      <w:color w:val="106BBE"/>
    </w:rPr>
  </w:style>
  <w:style w:type="character" w:customStyle="1" w:styleId="a8">
    <w:name w:val="Основной текст + Малые прописные"/>
    <w:basedOn w:val="a4"/>
    <w:uiPriority w:val="99"/>
    <w:rsid w:val="00AA2507"/>
    <w:rPr>
      <w:rFonts w:ascii="Arial" w:eastAsia="Times New Roman" w:hAnsi="Arial" w:cs="Arial"/>
      <w:smallCaps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uiPriority w:val="99"/>
    <w:rsid w:val="00AA2507"/>
    <w:rPr>
      <w:rFonts w:ascii="Arial" w:eastAsia="Times New Roman" w:hAnsi="Arial" w:cs="Arial"/>
      <w:b/>
      <w:bCs/>
      <w:sz w:val="23"/>
      <w:szCs w:val="23"/>
      <w:u w:val="none"/>
      <w:lang w:val="ru-RU" w:eastAsia="ru-RU" w:bidi="ru-RU"/>
    </w:rPr>
  </w:style>
  <w:style w:type="character" w:customStyle="1" w:styleId="10">
    <w:name w:val="Основной текст Знак1"/>
    <w:basedOn w:val="a0"/>
    <w:uiPriority w:val="99"/>
    <w:locked/>
    <w:rsid w:val="00B4460F"/>
    <w:rPr>
      <w:rFonts w:ascii="Arial" w:hAnsi="Arial" w:cs="Arial"/>
      <w:sz w:val="23"/>
      <w:szCs w:val="23"/>
      <w:u w:val="none"/>
    </w:rPr>
  </w:style>
  <w:style w:type="paragraph" w:customStyle="1" w:styleId="consplusnormal">
    <w:name w:val="consplusnormal"/>
    <w:basedOn w:val="a"/>
    <w:rsid w:val="00135D8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30">
    <w:name w:val="Основной текст (3)_"/>
    <w:basedOn w:val="a0"/>
    <w:link w:val="310"/>
    <w:uiPriority w:val="99"/>
    <w:locked/>
    <w:rsid w:val="00180B6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180B64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180B64"/>
    <w:pPr>
      <w:shd w:val="clear" w:color="auto" w:fill="FFFFFF"/>
      <w:autoSpaceDE/>
      <w:autoSpaceDN/>
      <w:spacing w:line="384" w:lineRule="exact"/>
      <w:jc w:val="center"/>
    </w:pPr>
    <w:rPr>
      <w:rFonts w:ascii="Arial" w:eastAsiaTheme="minorHAnsi" w:hAnsi="Arial" w:cs="Arial"/>
      <w:b/>
      <w:bCs/>
      <w:sz w:val="23"/>
      <w:szCs w:val="23"/>
      <w:lang w:val="en-US" w:eastAsia="en-US" w:bidi="ar-SA"/>
    </w:rPr>
  </w:style>
  <w:style w:type="paragraph" w:customStyle="1" w:styleId="61">
    <w:name w:val="Основной текст (6)1"/>
    <w:basedOn w:val="a"/>
    <w:link w:val="6"/>
    <w:uiPriority w:val="99"/>
    <w:rsid w:val="00180B64"/>
    <w:pPr>
      <w:shd w:val="clear" w:color="auto" w:fill="FFFFFF"/>
      <w:autoSpaceDE/>
      <w:autoSpaceDN/>
      <w:spacing w:before="540" w:line="274" w:lineRule="exact"/>
      <w:jc w:val="center"/>
    </w:pPr>
    <w:rPr>
      <w:rFonts w:ascii="Arial" w:eastAsiaTheme="minorHAnsi" w:hAnsi="Arial" w:cs="Arial"/>
      <w:i/>
      <w:iCs/>
      <w:sz w:val="23"/>
      <w:szCs w:val="23"/>
      <w:lang w:val="en-US" w:eastAsia="en-US" w:bidi="ar-SA"/>
    </w:rPr>
  </w:style>
  <w:style w:type="character" w:customStyle="1" w:styleId="2">
    <w:name w:val="Подпись к таблице (2)_"/>
    <w:basedOn w:val="a0"/>
    <w:link w:val="21"/>
    <w:uiPriority w:val="99"/>
    <w:locked/>
    <w:rsid w:val="00BF41B3"/>
    <w:rPr>
      <w:rFonts w:ascii="Arial" w:hAnsi="Arial" w:cs="Arial"/>
      <w:sz w:val="23"/>
      <w:szCs w:val="23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BF41B3"/>
    <w:pPr>
      <w:shd w:val="clear" w:color="auto" w:fill="FFFFFF"/>
      <w:autoSpaceDE/>
      <w:autoSpaceDN/>
      <w:spacing w:line="240" w:lineRule="atLeast"/>
    </w:pPr>
    <w:rPr>
      <w:rFonts w:ascii="Arial" w:eastAsiaTheme="minorHAnsi" w:hAnsi="Arial" w:cs="Arial"/>
      <w:sz w:val="23"/>
      <w:szCs w:val="23"/>
      <w:lang w:val="en-US" w:eastAsia="en-US" w:bidi="ar-SA"/>
    </w:rPr>
  </w:style>
  <w:style w:type="character" w:customStyle="1" w:styleId="32">
    <w:name w:val="Заголовок №3"/>
    <w:basedOn w:val="3"/>
    <w:uiPriority w:val="99"/>
    <w:rsid w:val="00BF41B3"/>
    <w:rPr>
      <w:rFonts w:ascii="Arial" w:hAnsi="Arial" w:cs="Arial"/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27D24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310D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0DA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dropdown-user-name">
    <w:name w:val="dropdown-user-name"/>
    <w:basedOn w:val="a0"/>
    <w:rsid w:val="00D90B59"/>
  </w:style>
  <w:style w:type="character" w:customStyle="1" w:styleId="dropdown-user-namefirst-letter">
    <w:name w:val="dropdown-user-name__first-letter"/>
    <w:basedOn w:val="a0"/>
    <w:rsid w:val="00D90B59"/>
  </w:style>
  <w:style w:type="paragraph" w:styleId="ac">
    <w:name w:val="No Spacing"/>
    <w:qFormat/>
    <w:rsid w:val="00ED6F3C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styleId="ad">
    <w:name w:val="Table Grid"/>
    <w:basedOn w:val="a1"/>
    <w:uiPriority w:val="39"/>
    <w:rsid w:val="002E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2C0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82C0C"/>
    <w:pPr>
      <w:ind w:left="5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2C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C0C"/>
    <w:pPr>
      <w:ind w:left="590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E82C0C"/>
    <w:pPr>
      <w:ind w:left="590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E82C0C"/>
  </w:style>
  <w:style w:type="paragraph" w:customStyle="1" w:styleId="11">
    <w:name w:val="Заголовок 11"/>
    <w:basedOn w:val="a"/>
    <w:uiPriority w:val="1"/>
    <w:qFormat/>
    <w:rsid w:val="009A7F37"/>
    <w:pPr>
      <w:ind w:left="662"/>
      <w:outlineLvl w:val="1"/>
    </w:pPr>
    <w:rPr>
      <w:b/>
      <w:bCs/>
      <w:sz w:val="28"/>
      <w:szCs w:val="28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49732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5">
    <w:name w:val="Основной текст (5)_"/>
    <w:basedOn w:val="a0"/>
    <w:link w:val="51"/>
    <w:uiPriority w:val="99"/>
    <w:rsid w:val="00497327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97327"/>
    <w:pPr>
      <w:shd w:val="clear" w:color="auto" w:fill="FFFFFF"/>
      <w:autoSpaceDE/>
      <w:autoSpaceDN/>
      <w:spacing w:line="274" w:lineRule="exact"/>
      <w:jc w:val="center"/>
    </w:pPr>
    <w:rPr>
      <w:rFonts w:ascii="Arial" w:eastAsiaTheme="minorHAnsi" w:hAnsi="Arial" w:cs="Arial"/>
      <w:b/>
      <w:bCs/>
      <w:i/>
      <w:iCs/>
      <w:sz w:val="23"/>
      <w:szCs w:val="23"/>
      <w:lang w:val="en-US" w:eastAsia="en-US" w:bidi="ar-SA"/>
    </w:rPr>
  </w:style>
  <w:style w:type="character" w:styleId="a6">
    <w:name w:val="Hyperlink"/>
    <w:basedOn w:val="a0"/>
    <w:uiPriority w:val="99"/>
    <w:rsid w:val="00B40744"/>
    <w:rPr>
      <w:color w:val="0066CC"/>
      <w:u w:val="single"/>
    </w:rPr>
  </w:style>
  <w:style w:type="character" w:customStyle="1" w:styleId="3">
    <w:name w:val="Заголовок №3_"/>
    <w:basedOn w:val="a0"/>
    <w:link w:val="31"/>
    <w:uiPriority w:val="99"/>
    <w:rsid w:val="0018547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185479"/>
    <w:pPr>
      <w:shd w:val="clear" w:color="auto" w:fill="FFFFFF"/>
      <w:autoSpaceDE/>
      <w:autoSpaceDN/>
      <w:spacing w:after="300" w:line="240" w:lineRule="atLeast"/>
      <w:ind w:hanging="8800"/>
      <w:jc w:val="right"/>
      <w:outlineLvl w:val="2"/>
    </w:pPr>
    <w:rPr>
      <w:rFonts w:ascii="Arial" w:eastAsiaTheme="minorHAnsi" w:hAnsi="Arial" w:cs="Arial"/>
      <w:b/>
      <w:bCs/>
      <w:i/>
      <w:iCs/>
      <w:sz w:val="23"/>
      <w:szCs w:val="23"/>
      <w:lang w:val="en-US" w:eastAsia="en-US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85479"/>
    <w:rPr>
      <w:color w:val="605E5C"/>
      <w:shd w:val="clear" w:color="auto" w:fill="E1DFDD"/>
    </w:rPr>
  </w:style>
  <w:style w:type="character" w:customStyle="1" w:styleId="department-title">
    <w:name w:val="department-title"/>
    <w:basedOn w:val="a0"/>
    <w:rsid w:val="002106CE"/>
  </w:style>
  <w:style w:type="character" w:customStyle="1" w:styleId="a7">
    <w:name w:val="Гипертекстовая ссылка"/>
    <w:basedOn w:val="a0"/>
    <w:uiPriority w:val="99"/>
    <w:rsid w:val="006711FF"/>
    <w:rPr>
      <w:color w:val="106BBE"/>
    </w:rPr>
  </w:style>
  <w:style w:type="character" w:customStyle="1" w:styleId="a8">
    <w:name w:val="Основной текст + Малые прописные"/>
    <w:basedOn w:val="a4"/>
    <w:uiPriority w:val="99"/>
    <w:rsid w:val="00AA2507"/>
    <w:rPr>
      <w:rFonts w:ascii="Arial" w:eastAsia="Times New Roman" w:hAnsi="Arial" w:cs="Arial"/>
      <w:smallCaps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uiPriority w:val="99"/>
    <w:rsid w:val="00AA2507"/>
    <w:rPr>
      <w:rFonts w:ascii="Arial" w:eastAsia="Times New Roman" w:hAnsi="Arial" w:cs="Arial"/>
      <w:b/>
      <w:bCs/>
      <w:sz w:val="23"/>
      <w:szCs w:val="23"/>
      <w:u w:val="none"/>
      <w:lang w:val="ru-RU" w:eastAsia="ru-RU" w:bidi="ru-RU"/>
    </w:rPr>
  </w:style>
  <w:style w:type="character" w:customStyle="1" w:styleId="10">
    <w:name w:val="Основной текст Знак1"/>
    <w:basedOn w:val="a0"/>
    <w:uiPriority w:val="99"/>
    <w:locked/>
    <w:rsid w:val="00B4460F"/>
    <w:rPr>
      <w:rFonts w:ascii="Arial" w:hAnsi="Arial" w:cs="Arial"/>
      <w:sz w:val="23"/>
      <w:szCs w:val="23"/>
      <w:u w:val="none"/>
    </w:rPr>
  </w:style>
  <w:style w:type="paragraph" w:customStyle="1" w:styleId="consplusnormal">
    <w:name w:val="consplusnormal"/>
    <w:basedOn w:val="a"/>
    <w:rsid w:val="00135D8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30">
    <w:name w:val="Основной текст (3)_"/>
    <w:basedOn w:val="a0"/>
    <w:link w:val="310"/>
    <w:uiPriority w:val="99"/>
    <w:locked/>
    <w:rsid w:val="00180B6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180B64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180B64"/>
    <w:pPr>
      <w:shd w:val="clear" w:color="auto" w:fill="FFFFFF"/>
      <w:autoSpaceDE/>
      <w:autoSpaceDN/>
      <w:spacing w:line="384" w:lineRule="exact"/>
      <w:jc w:val="center"/>
    </w:pPr>
    <w:rPr>
      <w:rFonts w:ascii="Arial" w:eastAsiaTheme="minorHAnsi" w:hAnsi="Arial" w:cs="Arial"/>
      <w:b/>
      <w:bCs/>
      <w:sz w:val="23"/>
      <w:szCs w:val="23"/>
      <w:lang w:val="en-US" w:eastAsia="en-US" w:bidi="ar-SA"/>
    </w:rPr>
  </w:style>
  <w:style w:type="paragraph" w:customStyle="1" w:styleId="61">
    <w:name w:val="Основной текст (6)1"/>
    <w:basedOn w:val="a"/>
    <w:link w:val="6"/>
    <w:uiPriority w:val="99"/>
    <w:rsid w:val="00180B64"/>
    <w:pPr>
      <w:shd w:val="clear" w:color="auto" w:fill="FFFFFF"/>
      <w:autoSpaceDE/>
      <w:autoSpaceDN/>
      <w:spacing w:before="540" w:line="274" w:lineRule="exact"/>
      <w:jc w:val="center"/>
    </w:pPr>
    <w:rPr>
      <w:rFonts w:ascii="Arial" w:eastAsiaTheme="minorHAnsi" w:hAnsi="Arial" w:cs="Arial"/>
      <w:i/>
      <w:iCs/>
      <w:sz w:val="23"/>
      <w:szCs w:val="23"/>
      <w:lang w:val="en-US" w:eastAsia="en-US" w:bidi="ar-SA"/>
    </w:rPr>
  </w:style>
  <w:style w:type="character" w:customStyle="1" w:styleId="2">
    <w:name w:val="Подпись к таблице (2)_"/>
    <w:basedOn w:val="a0"/>
    <w:link w:val="21"/>
    <w:uiPriority w:val="99"/>
    <w:locked/>
    <w:rsid w:val="00BF41B3"/>
    <w:rPr>
      <w:rFonts w:ascii="Arial" w:hAnsi="Arial" w:cs="Arial"/>
      <w:sz w:val="23"/>
      <w:szCs w:val="23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BF41B3"/>
    <w:pPr>
      <w:shd w:val="clear" w:color="auto" w:fill="FFFFFF"/>
      <w:autoSpaceDE/>
      <w:autoSpaceDN/>
      <w:spacing w:line="240" w:lineRule="atLeast"/>
    </w:pPr>
    <w:rPr>
      <w:rFonts w:ascii="Arial" w:eastAsiaTheme="minorHAnsi" w:hAnsi="Arial" w:cs="Arial"/>
      <w:sz w:val="23"/>
      <w:szCs w:val="23"/>
      <w:lang w:val="en-US" w:eastAsia="en-US" w:bidi="ar-SA"/>
    </w:rPr>
  </w:style>
  <w:style w:type="character" w:customStyle="1" w:styleId="32">
    <w:name w:val="Заголовок №3"/>
    <w:basedOn w:val="3"/>
    <w:uiPriority w:val="99"/>
    <w:rsid w:val="00BF41B3"/>
    <w:rPr>
      <w:rFonts w:ascii="Arial" w:hAnsi="Arial" w:cs="Arial"/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27D24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310D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0DA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dropdown-user-name">
    <w:name w:val="dropdown-user-name"/>
    <w:basedOn w:val="a0"/>
    <w:rsid w:val="00D90B59"/>
  </w:style>
  <w:style w:type="character" w:customStyle="1" w:styleId="dropdown-user-namefirst-letter">
    <w:name w:val="dropdown-user-name__first-letter"/>
    <w:basedOn w:val="a0"/>
    <w:rsid w:val="00D90B59"/>
  </w:style>
  <w:style w:type="paragraph" w:styleId="ac">
    <w:name w:val="No Spacing"/>
    <w:qFormat/>
    <w:rsid w:val="00ED6F3C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styleId="ad">
    <w:name w:val="Table Grid"/>
    <w:basedOn w:val="a1"/>
    <w:uiPriority w:val="39"/>
    <w:rsid w:val="002E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45525.1905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45525.190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linci.ru,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45525.19012" TargetMode="External"/><Relationship Id="rId10" Type="http://schemas.openxmlformats.org/officeDocument/2006/relationships/hyperlink" Target="http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5CA728B033C7B47C14B3A0F3E576D37FA41989E05DE36ED7BC724F57d6N6F" TargetMode="External"/><Relationship Id="rId14" Type="http://schemas.openxmlformats.org/officeDocument/2006/relationships/hyperlink" Target="https://login.consultant.ru/link/?rnd=3399976FCF52E018DF3F7EA9EAB01932&amp;req=doc&amp;base=LAW&amp;n=321522&amp;dst=43&amp;fld=134&amp;date=26.09.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396AC-F4AD-48EC-88D6-3C652766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14154</Words>
  <Characters>80680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ComInf1</dc:creator>
  <cp:lastModifiedBy>Boginskaya</cp:lastModifiedBy>
  <cp:revision>20</cp:revision>
  <cp:lastPrinted>2020-03-26T13:10:00Z</cp:lastPrinted>
  <dcterms:created xsi:type="dcterms:W3CDTF">2020-03-17T12:55:00Z</dcterms:created>
  <dcterms:modified xsi:type="dcterms:W3CDTF">2020-03-26T13:13:00Z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Creator">
    <vt:lpwstr>Soda PDF 8</vt:lpwstr>
  </property>
  <property fmtid="{D5CDD505-2E9C-101B-9397-08002B2CF9AE}" pid="4" name="LastSaved">
    <vt:filetime>2020-02-26T00:00:00Z</vt:filetime>
  </property>
</Properties>
</file>