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C" w:rsidRDefault="00351CFC" w:rsidP="00351CFC">
      <w:pPr>
        <w:pStyle w:val="10"/>
        <w:keepNext/>
        <w:keepLines/>
        <w:shd w:val="clear" w:color="auto" w:fill="auto"/>
        <w:spacing w:line="240" w:lineRule="auto"/>
        <w:ind w:right="240"/>
        <w:jc w:val="center"/>
        <w:rPr>
          <w:rStyle w:val="1"/>
          <w:rFonts w:ascii="Times New Roman" w:hAnsi="Times New Roman" w:cs="Times New Roman"/>
          <w:color w:val="000000"/>
        </w:rPr>
      </w:pPr>
    </w:p>
    <w:p w:rsidR="00351CFC" w:rsidRPr="001D6491" w:rsidRDefault="00351CFC" w:rsidP="00351CFC">
      <w:pPr>
        <w:pStyle w:val="10"/>
        <w:keepNext/>
        <w:keepLines/>
        <w:shd w:val="clear" w:color="auto" w:fill="auto"/>
        <w:spacing w:line="240" w:lineRule="auto"/>
        <w:ind w:right="240"/>
        <w:jc w:val="center"/>
        <w:rPr>
          <w:rStyle w:val="1"/>
          <w:rFonts w:ascii="Times New Roman" w:hAnsi="Times New Roman" w:cs="Times New Roman"/>
          <w:color w:val="000000"/>
        </w:rPr>
      </w:pPr>
      <w:r>
        <w:rPr>
          <w:rStyle w:val="1"/>
          <w:rFonts w:ascii="Times New Roman" w:hAnsi="Times New Roman" w:cs="Times New Roman"/>
          <w:color w:val="000000"/>
        </w:rPr>
        <w:t xml:space="preserve">Заявка на участие в семинаре </w:t>
      </w:r>
      <w:r>
        <w:rPr>
          <w:rStyle w:val="1"/>
          <w:rFonts w:ascii="Times New Roman" w:hAnsi="Times New Roman" w:cs="Times New Roman"/>
          <w:color w:val="000000"/>
        </w:rPr>
        <w:t>«Финансовая поддержка»</w:t>
      </w:r>
    </w:p>
    <w:p w:rsidR="00351CFC" w:rsidRPr="00E66ACC" w:rsidRDefault="00351CFC" w:rsidP="00351CFC">
      <w:pPr>
        <w:framePr w:w="1045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392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  <w:gridCol w:w="4748"/>
      </w:tblGrid>
      <w:tr w:rsidR="00351CFC" w:rsidTr="001772F1">
        <w:trPr>
          <w:trHeight w:hRule="exact" w:val="436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Ф.И.О.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1CFC" w:rsidTr="001772F1">
        <w:trPr>
          <w:trHeight w:hRule="exact" w:val="57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Пол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женский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мужской</w:t>
            </w:r>
          </w:p>
        </w:tc>
      </w:tr>
      <w:tr w:rsidR="00351CFC" w:rsidTr="00351CFC">
        <w:trPr>
          <w:trHeight w:hRule="exact" w:val="99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Статус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40" w:lineRule="auto"/>
              <w:ind w:left="0" w:firstLine="0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потенциальный предприниматель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354"/>
              </w:tabs>
              <w:spacing w:line="240" w:lineRule="auto"/>
              <w:ind w:left="0" w:firstLine="0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начинающий предприниматель (</w:t>
            </w:r>
            <w:r>
              <w:rPr>
                <w:rStyle w:val="211pt"/>
                <w:rFonts w:eastAsiaTheme="minorHAnsi"/>
                <w:color w:val="000000"/>
              </w:rPr>
              <w:t>до</w:t>
            </w:r>
            <w:proofErr w:type="gramStart"/>
            <w:r w:rsidRPr="00FB225F">
              <w:rPr>
                <w:rStyle w:val="211pt"/>
                <w:rFonts w:eastAsiaTheme="minorHAnsi"/>
                <w:color w:val="000000"/>
              </w:rPr>
              <w:t>1</w:t>
            </w:r>
            <w:proofErr w:type="gramEnd"/>
            <w:r w:rsidRPr="00FB225F">
              <w:rPr>
                <w:rStyle w:val="211pt"/>
                <w:rFonts w:eastAsiaTheme="minorHAnsi"/>
                <w:color w:val="000000"/>
              </w:rPr>
              <w:t xml:space="preserve"> года с </w:t>
            </w:r>
            <w:r>
              <w:rPr>
                <w:rStyle w:val="211pt"/>
                <w:rFonts w:eastAsiaTheme="minorHAnsi"/>
                <w:color w:val="000000"/>
              </w:rPr>
              <w:t>даты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государственной регистрации)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line="240" w:lineRule="auto"/>
              <w:ind w:left="0" w:firstLine="0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действующий предприниматель</w:t>
            </w:r>
          </w:p>
        </w:tc>
      </w:tr>
      <w:tr w:rsidR="00351CFC" w:rsidTr="001772F1">
        <w:trPr>
          <w:trHeight w:hRule="exact" w:val="50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rFonts w:eastAsiaTheme="minorHAnsi"/>
                <w:color w:val="000000"/>
              </w:rPr>
            </w:pPr>
            <w:r w:rsidRPr="00FB225F">
              <w:rPr>
                <w:rStyle w:val="211pt"/>
                <w:rFonts w:eastAsiaTheme="minorHAnsi"/>
                <w:color w:val="000000"/>
              </w:rPr>
              <w:t>Наименование предприятия/ИП</w:t>
            </w:r>
          </w:p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ИНН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1CFC" w:rsidTr="001772F1">
        <w:trPr>
          <w:trHeight w:hRule="exact" w:val="33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Сфера деятельности</w:t>
            </w:r>
            <w:r>
              <w:rPr>
                <w:rStyle w:val="211pt"/>
                <w:rFonts w:eastAsiaTheme="minorHAnsi"/>
                <w:color w:val="000000"/>
              </w:rPr>
              <w:t>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1CFC" w:rsidTr="001772F1">
        <w:trPr>
          <w:trHeight w:hRule="exact" w:val="864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Участник программы: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«Азбука предпринимателя»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«Школа предпринимательства»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51CFC" w:rsidTr="001772F1">
        <w:trPr>
          <w:trHeight w:hRule="exact" w:val="9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Как Вы узнали о программах обучения?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сайт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объявление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коллеги</w:t>
            </w:r>
          </w:p>
          <w:p w:rsidR="00351CFC" w:rsidRPr="00FB225F" w:rsidRDefault="00351CFC" w:rsidP="00351CF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</w:t>
            </w:r>
          </w:p>
        </w:tc>
      </w:tr>
      <w:tr w:rsidR="00351CFC" w:rsidTr="001772F1">
        <w:trPr>
          <w:trHeight w:hRule="exact" w:val="98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 xml:space="preserve">Какое время предпочтительней для участия в </w:t>
            </w:r>
            <w:r>
              <w:rPr>
                <w:rStyle w:val="211pt"/>
                <w:rFonts w:eastAsiaTheme="minorHAnsi"/>
                <w:color w:val="000000"/>
              </w:rPr>
              <w:t>семинар</w:t>
            </w:r>
            <w:r w:rsidRPr="00FB225F">
              <w:rPr>
                <w:rStyle w:val="211pt"/>
                <w:rFonts w:eastAsiaTheme="minorHAnsi"/>
                <w:color w:val="000000"/>
              </w:rPr>
              <w:t>е?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09.00 - 12.00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rStyle w:val="211pt"/>
                <w:rFonts w:eastAsiaTheme="minorHAnsi"/>
                <w:sz w:val="28"/>
                <w:szCs w:val="28"/>
              </w:rPr>
            </w:pPr>
            <w:r w:rsidRPr="00FB225F">
              <w:rPr>
                <w:rStyle w:val="211pt"/>
                <w:rFonts w:eastAsiaTheme="minorHAnsi"/>
                <w:color w:val="000000"/>
              </w:rPr>
              <w:t>12.00 - 16.00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40" w:lineRule="auto"/>
              <w:rPr>
                <w:rStyle w:val="211pt"/>
                <w:rFonts w:eastAsiaTheme="minorHAnsi"/>
                <w:sz w:val="28"/>
                <w:szCs w:val="28"/>
              </w:rPr>
            </w:pPr>
            <w:r w:rsidRPr="00FB225F">
              <w:rPr>
                <w:rStyle w:val="211pt1"/>
                <w:rFonts w:eastAsiaTheme="minorHAnsi"/>
              </w:rPr>
              <w:t xml:space="preserve">□ 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16.00 - 18.00 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line="240" w:lineRule="auto"/>
            </w:pPr>
            <w:r w:rsidRPr="00FB225F">
              <w:rPr>
                <w:rStyle w:val="211pt1"/>
                <w:rFonts w:eastAsiaTheme="minorHAnsi"/>
              </w:rPr>
              <w:t xml:space="preserve">□ </w:t>
            </w: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51CFC" w:rsidTr="001772F1">
        <w:trPr>
          <w:trHeight w:hRule="exact" w:val="98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Какой график прохождения обучения Вам удобен?</w:t>
            </w:r>
          </w:p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1CFC" w:rsidRPr="00FB225F" w:rsidRDefault="00351CFC" w:rsidP="001772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ежедневно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2-3 дня в неделю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1 день в неделю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51CFC" w:rsidTr="00351CFC">
        <w:trPr>
          <w:trHeight w:hRule="exact" w:val="989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94295E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 xml:space="preserve">Какие дополнительные </w:t>
            </w:r>
            <w:r>
              <w:rPr>
                <w:rStyle w:val="211pt"/>
                <w:rFonts w:eastAsiaTheme="minorHAnsi"/>
                <w:color w:val="000000"/>
              </w:rPr>
              <w:t>семинары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</w:t>
            </w:r>
            <w:r w:rsidR="0094295E">
              <w:rPr>
                <w:rStyle w:val="211pt"/>
                <w:rFonts w:eastAsiaTheme="minorHAnsi"/>
                <w:color w:val="000000"/>
              </w:rPr>
              <w:t>Вы хотели бы посетить в будущем</w:t>
            </w:r>
            <w:r w:rsidRPr="00FB225F">
              <w:rPr>
                <w:rStyle w:val="211pt"/>
                <w:rFonts w:eastAsiaTheme="minorHAnsi"/>
                <w:color w:val="000000"/>
              </w:rPr>
              <w:t>?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(тематики </w:t>
            </w:r>
            <w:r>
              <w:rPr>
                <w:rStyle w:val="211pt"/>
                <w:rFonts w:eastAsiaTheme="minorHAnsi"/>
                <w:color w:val="000000"/>
              </w:rPr>
              <w:t>семинар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ов Вам </w:t>
            </w:r>
            <w:r w:rsidR="0094295E">
              <w:rPr>
                <w:rStyle w:val="211pt"/>
                <w:rFonts w:eastAsiaTheme="minorHAnsi"/>
                <w:color w:val="000000"/>
              </w:rPr>
              <w:t xml:space="preserve"> может </w:t>
            </w:r>
            <w:r w:rsidRPr="00FB225F">
              <w:rPr>
                <w:rStyle w:val="211pt"/>
                <w:rFonts w:eastAsiaTheme="minorHAnsi"/>
                <w:color w:val="000000"/>
              </w:rPr>
              <w:t>подска</w:t>
            </w:r>
            <w:r w:rsidR="0094295E">
              <w:rPr>
                <w:rStyle w:val="211pt"/>
                <w:rFonts w:eastAsiaTheme="minorHAnsi"/>
                <w:color w:val="000000"/>
              </w:rPr>
              <w:t>зать организатор или</w:t>
            </w:r>
            <w:r w:rsidRPr="00FB225F">
              <w:rPr>
                <w:rStyle w:val="211pt"/>
                <w:rFonts w:eastAsiaTheme="minorHAnsi"/>
                <w:color w:val="000000"/>
              </w:rPr>
              <w:t xml:space="preserve"> тренер)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1CFC" w:rsidTr="001772F1">
        <w:trPr>
          <w:trHeight w:hRule="exact" w:val="57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94295E" w:rsidP="0094295E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11pt"/>
                <w:rFonts w:eastAsiaTheme="minorHAnsi"/>
                <w:color w:val="000000"/>
              </w:rPr>
              <w:t>Укажите</w:t>
            </w:r>
            <w:r w:rsidR="00351CFC" w:rsidRPr="00FB225F">
              <w:rPr>
                <w:rStyle w:val="211pt"/>
                <w:rFonts w:eastAsiaTheme="minorHAnsi"/>
                <w:color w:val="000000"/>
              </w:rPr>
              <w:t xml:space="preserve"> контактные данные </w:t>
            </w:r>
            <w:bookmarkStart w:id="0" w:name="_GoBack"/>
            <w:bookmarkEnd w:id="0"/>
            <w:r w:rsidR="00351CFC" w:rsidRPr="00FB225F">
              <w:rPr>
                <w:rStyle w:val="211pt"/>
                <w:rFonts w:eastAsiaTheme="minorHAnsi"/>
                <w:color w:val="000000"/>
              </w:rPr>
              <w:t>(телефон и электронный адрес)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1CFC" w:rsidTr="001772F1">
        <w:trPr>
          <w:trHeight w:hRule="exact" w:val="1003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</w:pPr>
            <w:r w:rsidRPr="00FB225F">
              <w:rPr>
                <w:rStyle w:val="211pt"/>
                <w:rFonts w:eastAsiaTheme="minorHAnsi"/>
                <w:color w:val="000000"/>
              </w:rPr>
              <w:t>Укажите, пожалуйста, свой возраст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18-30 лет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31-50 лет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от 51 года и выше</w:t>
            </w:r>
          </w:p>
          <w:p w:rsidR="00351CFC" w:rsidRPr="00FB225F" w:rsidRDefault="00351CFC" w:rsidP="001772F1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40" w:lineRule="auto"/>
            </w:pPr>
            <w:r w:rsidRPr="00FB225F">
              <w:rPr>
                <w:rStyle w:val="211pt"/>
                <w:rFonts w:eastAsiaTheme="minorHAnsi"/>
                <w:color w:val="000000"/>
              </w:rPr>
              <w:t>другое:</w:t>
            </w:r>
          </w:p>
        </w:tc>
      </w:tr>
      <w:tr w:rsidR="00351CFC" w:rsidRPr="00FB225F" w:rsidTr="001772F1">
        <w:trPr>
          <w:trHeight w:hRule="exact" w:val="41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B225F">
              <w:rPr>
                <w:rStyle w:val="211pt"/>
                <w:rFonts w:eastAsiaTheme="minorHAnsi"/>
                <w:b/>
                <w:color w:val="000000"/>
              </w:rPr>
              <w:t>Подпись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CFC" w:rsidRPr="00FB225F" w:rsidRDefault="00351CFC" w:rsidP="001772F1">
            <w:pPr>
              <w:pStyle w:val="21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B225F">
              <w:rPr>
                <w:rStyle w:val="211pt"/>
                <w:rFonts w:eastAsiaTheme="minorHAnsi"/>
                <w:b/>
                <w:color w:val="000000"/>
              </w:rPr>
              <w:t>Дата:</w:t>
            </w:r>
          </w:p>
        </w:tc>
      </w:tr>
    </w:tbl>
    <w:p w:rsidR="00351CFC" w:rsidRPr="00C133EF" w:rsidRDefault="00351CFC" w:rsidP="00351CFC">
      <w:pPr>
        <w:rPr>
          <w:vanish/>
        </w:rPr>
      </w:pPr>
    </w:p>
    <w:p w:rsidR="00F80EE1" w:rsidRDefault="00F80EE1"/>
    <w:sectPr w:rsidR="00F8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C"/>
    <w:rsid w:val="00351CFC"/>
    <w:rsid w:val="0094295E"/>
    <w:rsid w:val="00F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351CFC"/>
    <w:rPr>
      <w:shd w:val="clear" w:color="auto" w:fill="FFFFFF"/>
    </w:rPr>
  </w:style>
  <w:style w:type="character" w:customStyle="1" w:styleId="1">
    <w:name w:val="Заголовок №1_"/>
    <w:link w:val="10"/>
    <w:uiPriority w:val="99"/>
    <w:rsid w:val="00351CFC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1CFC"/>
    <w:pPr>
      <w:shd w:val="clear" w:color="auto" w:fill="FFFFFF"/>
      <w:autoSpaceDE/>
      <w:autoSpaceDN/>
      <w:adjustRightInd/>
      <w:spacing w:line="331" w:lineRule="exact"/>
      <w:outlineLvl w:val="0"/>
    </w:pPr>
    <w:rPr>
      <w:rFonts w:ascii="Microsoft Sans Serif" w:eastAsiaTheme="minorHAnsi" w:hAnsi="Microsoft Sans Serif" w:cs="Microsoft Sans Serif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51CFC"/>
    <w:pPr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uiPriority w:val="99"/>
    <w:rsid w:val="00351CFC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51CFC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351CFC"/>
    <w:rPr>
      <w:shd w:val="clear" w:color="auto" w:fill="FFFFFF"/>
    </w:rPr>
  </w:style>
  <w:style w:type="character" w:customStyle="1" w:styleId="1">
    <w:name w:val="Заголовок №1_"/>
    <w:link w:val="10"/>
    <w:uiPriority w:val="99"/>
    <w:rsid w:val="00351CFC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1CFC"/>
    <w:pPr>
      <w:shd w:val="clear" w:color="auto" w:fill="FFFFFF"/>
      <w:autoSpaceDE/>
      <w:autoSpaceDN/>
      <w:adjustRightInd/>
      <w:spacing w:line="331" w:lineRule="exact"/>
      <w:outlineLvl w:val="0"/>
    </w:pPr>
    <w:rPr>
      <w:rFonts w:ascii="Microsoft Sans Serif" w:eastAsiaTheme="minorHAnsi" w:hAnsi="Microsoft Sans Serif" w:cs="Microsoft Sans Serif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51CFC"/>
    <w:pPr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uiPriority w:val="99"/>
    <w:rsid w:val="00351CFC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51CFC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user226</cp:lastModifiedBy>
  <cp:revision>2</cp:revision>
  <dcterms:created xsi:type="dcterms:W3CDTF">2018-06-06T14:48:00Z</dcterms:created>
  <dcterms:modified xsi:type="dcterms:W3CDTF">2018-06-06T14:53:00Z</dcterms:modified>
</cp:coreProperties>
</file>