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A3" w:rsidRPr="00707519" w:rsidRDefault="009074A8" w:rsidP="00CE2CA3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CE2CA3" w:rsidRPr="00707519"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t xml:space="preserve">                        проект</w:t>
      </w:r>
    </w:p>
    <w:p w:rsidR="00CE2CA3" w:rsidRPr="00707519" w:rsidRDefault="00CE2CA3" w:rsidP="00CE2CA3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707519">
        <w:rPr>
          <w:rFonts w:ascii="Times New Roman" w:hAnsi="Times New Roman"/>
          <w:sz w:val="28"/>
          <w:szCs w:val="28"/>
        </w:rPr>
        <w:t>ГОРОДСКОЙ ОКРУГ</w:t>
      </w:r>
    </w:p>
    <w:p w:rsidR="00CE2CA3" w:rsidRPr="00707519" w:rsidRDefault="00CE2CA3" w:rsidP="00CE2CA3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707519">
        <w:rPr>
          <w:rFonts w:ascii="Times New Roman" w:hAnsi="Times New Roman"/>
          <w:sz w:val="28"/>
          <w:szCs w:val="28"/>
        </w:rPr>
        <w:t>«ГОРОД  КЛИНЦЫ БРЯНСКОЙ ОБЛАСТИ»</w:t>
      </w:r>
    </w:p>
    <w:p w:rsidR="00CE2CA3" w:rsidRPr="00ED6F3C" w:rsidRDefault="00CE2CA3" w:rsidP="00CE2CA3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707519">
        <w:rPr>
          <w:rFonts w:ascii="Times New Roman" w:hAnsi="Times New Roman"/>
          <w:sz w:val="28"/>
          <w:szCs w:val="28"/>
        </w:rPr>
        <w:t>КЛИНЦОВСКАЯ ГОРОДСКАЯ АДМИНИСТРАЦИЯ</w:t>
      </w:r>
    </w:p>
    <w:p w:rsidR="00CE2CA3" w:rsidRDefault="00CE2CA3" w:rsidP="00CE2CA3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CE2CA3" w:rsidRPr="00ED6F3C" w:rsidRDefault="00CE2CA3" w:rsidP="00CE2CA3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CE2CA3" w:rsidRPr="00ED6F3C" w:rsidRDefault="00CE2CA3" w:rsidP="00CE2CA3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ED6F3C">
        <w:rPr>
          <w:rFonts w:ascii="Times New Roman" w:hAnsi="Times New Roman"/>
          <w:sz w:val="28"/>
          <w:szCs w:val="28"/>
        </w:rPr>
        <w:t>ПОСТАНОВЛЕНИЕ</w:t>
      </w:r>
    </w:p>
    <w:p w:rsidR="00CE2CA3" w:rsidRPr="00ED6F3C" w:rsidRDefault="00CE2CA3" w:rsidP="00CE2CA3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CE2CA3" w:rsidRPr="00ED6F3C" w:rsidRDefault="00CE2CA3" w:rsidP="00CE2CA3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</w:t>
      </w:r>
      <w:r w:rsidR="001409F4">
        <w:rPr>
          <w:rFonts w:ascii="Times New Roman" w:hAnsi="Times New Roman"/>
          <w:sz w:val="28"/>
          <w:szCs w:val="28"/>
        </w:rPr>
        <w:t>_______2021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F3C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__</w:t>
      </w:r>
      <w:r w:rsidR="001409F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</w:p>
    <w:p w:rsidR="00CE2CA3" w:rsidRPr="00ED6F3C" w:rsidRDefault="00CE2CA3" w:rsidP="00CE2CA3">
      <w:pPr>
        <w:pStyle w:val="af4"/>
        <w:rPr>
          <w:rFonts w:ascii="Times New Roman" w:hAnsi="Times New Roman"/>
          <w:sz w:val="28"/>
          <w:szCs w:val="28"/>
        </w:rPr>
      </w:pPr>
    </w:p>
    <w:p w:rsidR="00CE2CA3" w:rsidRPr="004B6FF6" w:rsidRDefault="00204B47" w:rsidP="009867D7">
      <w:pPr>
        <w:pStyle w:val="af4"/>
        <w:ind w:right="46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409F4" w:rsidRPr="001409F4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9867D7">
        <w:rPr>
          <w:rFonts w:ascii="Times New Roman" w:hAnsi="Times New Roman"/>
          <w:sz w:val="28"/>
          <w:szCs w:val="28"/>
        </w:rPr>
        <w:t>административный регламент  предоставления муниципальной услуги «</w:t>
      </w:r>
      <w:r w:rsidR="00CE2CA3">
        <w:rPr>
          <w:rFonts w:ascii="Times New Roman" w:hAnsi="Times New Roman"/>
          <w:sz w:val="28"/>
          <w:szCs w:val="28"/>
        </w:rPr>
        <w:t>П</w:t>
      </w:r>
      <w:r w:rsidR="00CE2CA3" w:rsidRPr="004B6FF6">
        <w:rPr>
          <w:rFonts w:ascii="Times New Roman" w:hAnsi="Times New Roman"/>
          <w:sz w:val="28"/>
          <w:szCs w:val="28"/>
        </w:rPr>
        <w:t>редоставление разрешения на осуществление земляных работ на терри</w:t>
      </w:r>
      <w:r w:rsidR="00CE2CA3">
        <w:rPr>
          <w:rFonts w:ascii="Times New Roman" w:hAnsi="Times New Roman"/>
          <w:sz w:val="28"/>
          <w:szCs w:val="28"/>
        </w:rPr>
        <w:t>тории городского округа «город Клинцы Б</w:t>
      </w:r>
      <w:r w:rsidR="00CE2CA3" w:rsidRPr="004B6FF6">
        <w:rPr>
          <w:rFonts w:ascii="Times New Roman" w:hAnsi="Times New Roman"/>
          <w:sz w:val="28"/>
          <w:szCs w:val="28"/>
        </w:rPr>
        <w:t>рянской области»</w:t>
      </w:r>
      <w:r w:rsidR="009867D7">
        <w:rPr>
          <w:rFonts w:ascii="Times New Roman" w:hAnsi="Times New Roman"/>
          <w:sz w:val="28"/>
          <w:szCs w:val="28"/>
        </w:rPr>
        <w:t xml:space="preserve">, утвержденного постановлением Клинцовской городской администрации от 07.08.2020 № </w:t>
      </w:r>
      <w:r w:rsidR="008E6E04">
        <w:rPr>
          <w:rFonts w:ascii="Times New Roman" w:hAnsi="Times New Roman"/>
          <w:sz w:val="28"/>
          <w:szCs w:val="28"/>
        </w:rPr>
        <w:t>1113</w:t>
      </w:r>
    </w:p>
    <w:p w:rsidR="00CE2CA3" w:rsidRPr="00ED6F3C" w:rsidRDefault="00CE2CA3" w:rsidP="00CE2CA3">
      <w:pPr>
        <w:pStyle w:val="af4"/>
        <w:rPr>
          <w:rFonts w:ascii="Times New Roman" w:hAnsi="Times New Roman"/>
          <w:sz w:val="28"/>
          <w:szCs w:val="28"/>
        </w:rPr>
      </w:pPr>
    </w:p>
    <w:p w:rsidR="00CE2CA3" w:rsidRPr="00ED6F3C" w:rsidRDefault="00CE2CA3" w:rsidP="00CE2CA3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ED6F3C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На основании Конституции Российской Федерации, Земельного кодекса Российской Федерации, Градостроительного кодекса Российской Федерации, Федерального закона от 06.10.2003 №131-ФЗ « Об общих принципах организации местного самоуправления в Российской Федерации», Устава города Клинцы,  Федерального</w:t>
      </w:r>
      <w:r w:rsidR="0067011F">
        <w:rPr>
          <w:rFonts w:ascii="Times New Roman" w:hAnsi="Times New Roman"/>
          <w:sz w:val="28"/>
          <w:szCs w:val="28"/>
        </w:rPr>
        <w:t xml:space="preserve"> Закона</w:t>
      </w:r>
      <w:r w:rsidRPr="00ED6F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27.07.2010 N 210 «</w:t>
      </w:r>
      <w:r w:rsidRPr="00ED6F3C">
        <w:rPr>
          <w:rFonts w:ascii="Times New Roman" w:hAnsi="Times New Roman"/>
          <w:sz w:val="28"/>
          <w:szCs w:val="28"/>
        </w:rPr>
        <w:t>Об организации предоставления государ</w:t>
      </w:r>
      <w:r>
        <w:rPr>
          <w:rFonts w:ascii="Times New Roman" w:hAnsi="Times New Roman"/>
          <w:sz w:val="28"/>
          <w:szCs w:val="28"/>
        </w:rPr>
        <w:t>ственных и муниципальных услуг», Правил</w:t>
      </w:r>
      <w:r w:rsidRPr="004B6FF6">
        <w:rPr>
          <w:rFonts w:ascii="Times New Roman" w:hAnsi="Times New Roman"/>
          <w:sz w:val="28"/>
          <w:szCs w:val="28"/>
        </w:rPr>
        <w:t xml:space="preserve"> землепользования и застройки на территории городского округа «город К</w:t>
      </w:r>
      <w:r>
        <w:rPr>
          <w:rFonts w:ascii="Times New Roman" w:hAnsi="Times New Roman"/>
          <w:sz w:val="28"/>
          <w:szCs w:val="28"/>
        </w:rPr>
        <w:t>линцы Брянской области», карт</w:t>
      </w:r>
      <w:r w:rsidRPr="004B6FF6">
        <w:rPr>
          <w:rFonts w:ascii="Times New Roman" w:hAnsi="Times New Roman"/>
          <w:sz w:val="28"/>
          <w:szCs w:val="28"/>
        </w:rPr>
        <w:t xml:space="preserve"> градостроительного зонирования и границ</w:t>
      </w:r>
      <w:proofErr w:type="gramEnd"/>
      <w:r w:rsidRPr="004B6FF6">
        <w:rPr>
          <w:rFonts w:ascii="Times New Roman" w:hAnsi="Times New Roman"/>
          <w:sz w:val="28"/>
          <w:szCs w:val="28"/>
        </w:rPr>
        <w:t xml:space="preserve"> зон с особыми условиями использования территории на территории городского округа «город Клинцы Брянской области», утвержденных решением Клинцовского городского Совета народных депутатов от 27.12.2018 №6-632</w:t>
      </w:r>
      <w:r>
        <w:rPr>
          <w:rFonts w:ascii="Times New Roman" w:hAnsi="Times New Roman"/>
          <w:sz w:val="28"/>
          <w:szCs w:val="28"/>
        </w:rPr>
        <w:t xml:space="preserve">, Норм и правил по благоустройству территории городского округа «город Клинцы Брянской области», </w:t>
      </w:r>
      <w:r w:rsidRPr="00A87C58">
        <w:rPr>
          <w:rFonts w:ascii="Times New Roman" w:hAnsi="Times New Roman"/>
          <w:sz w:val="28"/>
          <w:szCs w:val="28"/>
        </w:rPr>
        <w:t>утвержденных решением Клинцовского городского Совета народных депутатов от 27.</w:t>
      </w:r>
      <w:r>
        <w:rPr>
          <w:rFonts w:ascii="Times New Roman" w:hAnsi="Times New Roman"/>
          <w:sz w:val="28"/>
          <w:szCs w:val="28"/>
        </w:rPr>
        <w:t>03.2013 №5</w:t>
      </w:r>
      <w:r w:rsidRPr="00A87C5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794,</w:t>
      </w:r>
      <w:r w:rsidR="0067011F">
        <w:rPr>
          <w:rFonts w:ascii="Times New Roman" w:hAnsi="Times New Roman"/>
          <w:sz w:val="28"/>
          <w:szCs w:val="28"/>
        </w:rPr>
        <w:t xml:space="preserve"> </w:t>
      </w:r>
      <w:r w:rsidR="004065DD">
        <w:rPr>
          <w:rFonts w:ascii="Times New Roman" w:hAnsi="Times New Roman"/>
          <w:sz w:val="28"/>
          <w:szCs w:val="28"/>
        </w:rPr>
        <w:t>в целях приведения в актуальное состояние правового акта</w:t>
      </w:r>
      <w:r w:rsidRPr="00ED6F3C">
        <w:rPr>
          <w:rFonts w:ascii="Times New Roman" w:hAnsi="Times New Roman"/>
          <w:sz w:val="28"/>
          <w:szCs w:val="28"/>
        </w:rPr>
        <w:t xml:space="preserve">, </w:t>
      </w:r>
    </w:p>
    <w:p w:rsidR="00CE2CA3" w:rsidRPr="00ED6F3C" w:rsidRDefault="00CE2CA3" w:rsidP="00CE2CA3">
      <w:pPr>
        <w:pStyle w:val="af4"/>
        <w:rPr>
          <w:rFonts w:ascii="Times New Roman" w:hAnsi="Times New Roman"/>
          <w:sz w:val="28"/>
          <w:szCs w:val="28"/>
        </w:rPr>
      </w:pPr>
    </w:p>
    <w:p w:rsidR="00CE2CA3" w:rsidRPr="00ED6F3C" w:rsidRDefault="00CE2CA3" w:rsidP="00CE2CA3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ED6F3C">
        <w:rPr>
          <w:rFonts w:ascii="Times New Roman" w:hAnsi="Times New Roman"/>
          <w:sz w:val="28"/>
          <w:szCs w:val="28"/>
        </w:rPr>
        <w:t>ПОСТАНОВЛЯЮ:</w:t>
      </w:r>
    </w:p>
    <w:p w:rsidR="00CE2CA3" w:rsidRPr="00ED6F3C" w:rsidRDefault="00CE2CA3" w:rsidP="00CE2CA3">
      <w:pPr>
        <w:pStyle w:val="af4"/>
        <w:rPr>
          <w:rFonts w:ascii="Times New Roman" w:hAnsi="Times New Roman"/>
          <w:sz w:val="28"/>
          <w:szCs w:val="28"/>
        </w:rPr>
      </w:pPr>
    </w:p>
    <w:p w:rsidR="004065DD" w:rsidRPr="004065DD" w:rsidRDefault="004065DD" w:rsidP="00204B4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065DD">
        <w:rPr>
          <w:rFonts w:ascii="Times New Roman" w:hAnsi="Times New Roman"/>
          <w:sz w:val="28"/>
          <w:szCs w:val="28"/>
        </w:rPr>
        <w:t>1.</w:t>
      </w:r>
      <w:r w:rsidRPr="004065DD">
        <w:rPr>
          <w:rFonts w:ascii="Times New Roman" w:hAnsi="Times New Roman"/>
          <w:sz w:val="28"/>
          <w:szCs w:val="28"/>
        </w:rPr>
        <w:tab/>
        <w:t>Внести в административный регламент предоставления муниципальной услуги «</w:t>
      </w:r>
      <w:r w:rsidR="00204B47" w:rsidRPr="00204B47">
        <w:rPr>
          <w:rFonts w:ascii="Times New Roman" w:hAnsi="Times New Roman"/>
          <w:sz w:val="28"/>
          <w:szCs w:val="28"/>
        </w:rPr>
        <w:t>Предоставление разрешения на осуществление земляных работ на территории городского округа «город Клинцы Брянской области</w:t>
      </w:r>
      <w:r w:rsidRPr="004065DD">
        <w:rPr>
          <w:rFonts w:ascii="Times New Roman" w:hAnsi="Times New Roman"/>
          <w:sz w:val="28"/>
          <w:szCs w:val="28"/>
        </w:rPr>
        <w:t>», утвержденный постановлением Клинцовской городской администрации от 07.08.20</w:t>
      </w:r>
      <w:r w:rsidR="00204B47">
        <w:rPr>
          <w:rFonts w:ascii="Times New Roman" w:hAnsi="Times New Roman"/>
          <w:sz w:val="28"/>
          <w:szCs w:val="28"/>
        </w:rPr>
        <w:t xml:space="preserve">20 №1113, изменения </w:t>
      </w:r>
      <w:proofErr w:type="gramStart"/>
      <w:r w:rsidRPr="004065DD">
        <w:rPr>
          <w:rFonts w:ascii="Times New Roman" w:hAnsi="Times New Roman"/>
          <w:sz w:val="28"/>
          <w:szCs w:val="28"/>
        </w:rPr>
        <w:t xml:space="preserve">согласно </w:t>
      </w:r>
      <w:r w:rsidR="009867D7">
        <w:rPr>
          <w:rFonts w:ascii="Times New Roman" w:hAnsi="Times New Roman"/>
          <w:sz w:val="28"/>
          <w:szCs w:val="28"/>
        </w:rPr>
        <w:t>Приложения</w:t>
      </w:r>
      <w:proofErr w:type="gramEnd"/>
      <w:r w:rsidRPr="004065DD">
        <w:rPr>
          <w:rFonts w:ascii="Times New Roman" w:hAnsi="Times New Roman"/>
          <w:sz w:val="28"/>
          <w:szCs w:val="28"/>
        </w:rPr>
        <w:t>.</w:t>
      </w:r>
    </w:p>
    <w:p w:rsidR="004065DD" w:rsidRPr="004065DD" w:rsidRDefault="004065DD" w:rsidP="00204B4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065DD">
        <w:rPr>
          <w:rFonts w:ascii="Times New Roman" w:hAnsi="Times New Roman"/>
          <w:sz w:val="28"/>
          <w:szCs w:val="28"/>
        </w:rPr>
        <w:lastRenderedPageBreak/>
        <w:t>2.</w:t>
      </w:r>
      <w:r w:rsidRPr="004065DD">
        <w:rPr>
          <w:rFonts w:ascii="Times New Roman" w:hAnsi="Times New Roman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4065DD" w:rsidRPr="004065DD" w:rsidRDefault="004065DD" w:rsidP="00204B4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065DD">
        <w:rPr>
          <w:rFonts w:ascii="Times New Roman" w:hAnsi="Times New Roman"/>
          <w:sz w:val="28"/>
          <w:szCs w:val="28"/>
        </w:rPr>
        <w:t>3.</w:t>
      </w:r>
      <w:r w:rsidRPr="004065DD">
        <w:rPr>
          <w:rFonts w:ascii="Times New Roman" w:hAnsi="Times New Roman"/>
          <w:sz w:val="28"/>
          <w:szCs w:val="28"/>
        </w:rPr>
        <w:tab/>
        <w:t>Начальнику отдела документационного обеспечения и архива Клинцовской городской администрации (Алексееву В.Г.) внести соответствующие  изменения в архивную документацию.</w:t>
      </w:r>
    </w:p>
    <w:p w:rsidR="004065DD" w:rsidRPr="004065DD" w:rsidRDefault="004065DD" w:rsidP="00204B4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065DD">
        <w:rPr>
          <w:rFonts w:ascii="Times New Roman" w:hAnsi="Times New Roman"/>
          <w:sz w:val="28"/>
          <w:szCs w:val="28"/>
        </w:rPr>
        <w:t>4.</w:t>
      </w:r>
      <w:r w:rsidRPr="004065DD">
        <w:rPr>
          <w:rFonts w:ascii="Times New Roman" w:hAnsi="Times New Roman"/>
          <w:sz w:val="28"/>
          <w:szCs w:val="28"/>
        </w:rPr>
        <w:tab/>
        <w:t>Опубликовать настоящее постановление на официальном сайте Клинцовской городской администрации в сети «Интернет».</w:t>
      </w:r>
    </w:p>
    <w:p w:rsidR="004065DD" w:rsidRPr="004065DD" w:rsidRDefault="004065DD" w:rsidP="00204B4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065DD">
        <w:rPr>
          <w:rFonts w:ascii="Times New Roman" w:hAnsi="Times New Roman"/>
          <w:sz w:val="28"/>
          <w:szCs w:val="28"/>
        </w:rPr>
        <w:t xml:space="preserve">         5. </w:t>
      </w:r>
      <w:proofErr w:type="gramStart"/>
      <w:r w:rsidRPr="004065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65D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E2CA3" w:rsidRPr="00ED6F3C" w:rsidRDefault="00CE2CA3" w:rsidP="004065DD">
      <w:pPr>
        <w:pStyle w:val="af4"/>
        <w:rPr>
          <w:rFonts w:ascii="Times New Roman" w:hAnsi="Times New Roman"/>
          <w:sz w:val="28"/>
          <w:szCs w:val="28"/>
        </w:rPr>
      </w:pPr>
    </w:p>
    <w:p w:rsidR="00D975BF" w:rsidRDefault="00D975BF" w:rsidP="001A6228">
      <w:pPr>
        <w:pStyle w:val="a3"/>
        <w:ind w:left="0"/>
        <w:jc w:val="right"/>
      </w:pPr>
    </w:p>
    <w:p w:rsidR="00D975BF" w:rsidRDefault="00D975BF" w:rsidP="00D975BF">
      <w:pPr>
        <w:pStyle w:val="a3"/>
        <w:tabs>
          <w:tab w:val="left" w:pos="7785"/>
        </w:tabs>
        <w:ind w:left="0"/>
      </w:pPr>
      <w:proofErr w:type="spellStart"/>
      <w:r w:rsidRPr="00D975BF">
        <w:t>Врио</w:t>
      </w:r>
      <w:proofErr w:type="spellEnd"/>
      <w:r w:rsidRPr="00D975BF">
        <w:t xml:space="preserve"> главы городской администрации</w:t>
      </w:r>
      <w:r>
        <w:tab/>
        <w:t xml:space="preserve">    </w:t>
      </w:r>
      <w:proofErr w:type="spellStart"/>
      <w:r>
        <w:t>Ф.Н.Сушок</w:t>
      </w:r>
      <w:proofErr w:type="spellEnd"/>
    </w:p>
    <w:p w:rsidR="00D975BF" w:rsidRDefault="00D975BF" w:rsidP="001A6228">
      <w:pPr>
        <w:pStyle w:val="a3"/>
        <w:ind w:left="0"/>
        <w:jc w:val="right"/>
      </w:pPr>
    </w:p>
    <w:p w:rsidR="00D975BF" w:rsidRDefault="00D975BF" w:rsidP="001A6228">
      <w:pPr>
        <w:pStyle w:val="a3"/>
        <w:ind w:left="0"/>
        <w:jc w:val="right"/>
      </w:pPr>
    </w:p>
    <w:p w:rsidR="00D975BF" w:rsidRDefault="00D975BF" w:rsidP="001A6228">
      <w:pPr>
        <w:pStyle w:val="a3"/>
        <w:ind w:left="0"/>
        <w:jc w:val="right"/>
      </w:pPr>
    </w:p>
    <w:p w:rsidR="00D975BF" w:rsidRDefault="00D975BF" w:rsidP="001A6228">
      <w:pPr>
        <w:pStyle w:val="a3"/>
        <w:ind w:left="0"/>
        <w:jc w:val="right"/>
      </w:pPr>
    </w:p>
    <w:p w:rsidR="00D975BF" w:rsidRDefault="00D975BF" w:rsidP="001A6228">
      <w:pPr>
        <w:pStyle w:val="a3"/>
        <w:ind w:left="0"/>
        <w:jc w:val="right"/>
      </w:pPr>
    </w:p>
    <w:p w:rsidR="00D975BF" w:rsidRDefault="00D975BF" w:rsidP="001A6228">
      <w:pPr>
        <w:pStyle w:val="a3"/>
        <w:ind w:left="0"/>
        <w:jc w:val="right"/>
      </w:pPr>
    </w:p>
    <w:p w:rsidR="00D975BF" w:rsidRDefault="00D975BF" w:rsidP="001A6228">
      <w:pPr>
        <w:pStyle w:val="a3"/>
        <w:ind w:left="0"/>
        <w:jc w:val="right"/>
      </w:pPr>
    </w:p>
    <w:p w:rsidR="00D975BF" w:rsidRDefault="00D975BF" w:rsidP="001A6228">
      <w:pPr>
        <w:pStyle w:val="a3"/>
        <w:ind w:left="0"/>
        <w:jc w:val="right"/>
      </w:pPr>
    </w:p>
    <w:p w:rsidR="00D975BF" w:rsidRDefault="00D975BF" w:rsidP="001A6228">
      <w:pPr>
        <w:pStyle w:val="a3"/>
        <w:ind w:left="0"/>
        <w:jc w:val="right"/>
      </w:pPr>
    </w:p>
    <w:p w:rsidR="00D975BF" w:rsidRDefault="00D975BF" w:rsidP="001A6228">
      <w:pPr>
        <w:pStyle w:val="a3"/>
        <w:ind w:left="0"/>
        <w:jc w:val="right"/>
      </w:pPr>
    </w:p>
    <w:p w:rsidR="00D975BF" w:rsidRDefault="00D975BF" w:rsidP="001A6228">
      <w:pPr>
        <w:pStyle w:val="a3"/>
        <w:ind w:left="0"/>
        <w:jc w:val="right"/>
      </w:pPr>
    </w:p>
    <w:p w:rsidR="00D975BF" w:rsidRDefault="00D975BF" w:rsidP="001A6228">
      <w:pPr>
        <w:pStyle w:val="a3"/>
        <w:ind w:left="0"/>
        <w:jc w:val="right"/>
      </w:pPr>
    </w:p>
    <w:p w:rsidR="00D975BF" w:rsidRDefault="00D975BF" w:rsidP="001A6228">
      <w:pPr>
        <w:pStyle w:val="a3"/>
        <w:ind w:left="0"/>
        <w:jc w:val="right"/>
      </w:pPr>
    </w:p>
    <w:p w:rsidR="00D975BF" w:rsidRDefault="00D975BF" w:rsidP="001A6228">
      <w:pPr>
        <w:pStyle w:val="a3"/>
        <w:ind w:left="0"/>
        <w:jc w:val="right"/>
      </w:pPr>
    </w:p>
    <w:p w:rsidR="00D975BF" w:rsidRDefault="00D975BF" w:rsidP="001A6228">
      <w:pPr>
        <w:pStyle w:val="a3"/>
        <w:ind w:left="0"/>
        <w:jc w:val="right"/>
      </w:pPr>
    </w:p>
    <w:p w:rsidR="00D975BF" w:rsidRDefault="00D975BF" w:rsidP="001A6228">
      <w:pPr>
        <w:pStyle w:val="a3"/>
        <w:ind w:left="0"/>
        <w:jc w:val="right"/>
      </w:pPr>
    </w:p>
    <w:p w:rsidR="00D975BF" w:rsidRDefault="00D975BF" w:rsidP="001A6228">
      <w:pPr>
        <w:pStyle w:val="a3"/>
        <w:ind w:left="0"/>
        <w:jc w:val="right"/>
      </w:pPr>
    </w:p>
    <w:p w:rsidR="00D975BF" w:rsidRDefault="00D975BF" w:rsidP="001A6228">
      <w:pPr>
        <w:pStyle w:val="a3"/>
        <w:ind w:left="0"/>
        <w:jc w:val="right"/>
      </w:pPr>
    </w:p>
    <w:p w:rsidR="00D975BF" w:rsidRDefault="00D975BF" w:rsidP="001A6228">
      <w:pPr>
        <w:pStyle w:val="a3"/>
        <w:ind w:left="0"/>
        <w:jc w:val="right"/>
      </w:pPr>
    </w:p>
    <w:p w:rsidR="00D975BF" w:rsidRDefault="00D975BF" w:rsidP="001A6228">
      <w:pPr>
        <w:pStyle w:val="a3"/>
        <w:ind w:left="0"/>
        <w:jc w:val="right"/>
      </w:pPr>
    </w:p>
    <w:p w:rsidR="00D975BF" w:rsidRDefault="00D975BF" w:rsidP="001A6228">
      <w:pPr>
        <w:pStyle w:val="a3"/>
        <w:ind w:left="0"/>
        <w:jc w:val="right"/>
      </w:pPr>
    </w:p>
    <w:p w:rsidR="00D975BF" w:rsidRDefault="00D975BF" w:rsidP="001A6228">
      <w:pPr>
        <w:pStyle w:val="a3"/>
        <w:ind w:left="0"/>
        <w:jc w:val="right"/>
      </w:pPr>
    </w:p>
    <w:p w:rsidR="00D975BF" w:rsidRDefault="00D975BF" w:rsidP="001A6228">
      <w:pPr>
        <w:pStyle w:val="a3"/>
        <w:ind w:left="0"/>
        <w:jc w:val="right"/>
      </w:pPr>
    </w:p>
    <w:p w:rsidR="00D975BF" w:rsidRDefault="00D975BF" w:rsidP="001A6228">
      <w:pPr>
        <w:pStyle w:val="a3"/>
        <w:ind w:left="0"/>
        <w:jc w:val="right"/>
      </w:pPr>
    </w:p>
    <w:p w:rsidR="00D975BF" w:rsidRDefault="00D975BF" w:rsidP="001A6228">
      <w:pPr>
        <w:pStyle w:val="a3"/>
        <w:ind w:left="0"/>
        <w:jc w:val="right"/>
      </w:pPr>
    </w:p>
    <w:p w:rsidR="00D975BF" w:rsidRDefault="00D975BF" w:rsidP="001A6228">
      <w:pPr>
        <w:pStyle w:val="a3"/>
        <w:ind w:left="0"/>
        <w:jc w:val="right"/>
      </w:pPr>
    </w:p>
    <w:p w:rsidR="00D975BF" w:rsidRDefault="00D975BF" w:rsidP="001A6228">
      <w:pPr>
        <w:pStyle w:val="a3"/>
        <w:ind w:left="0"/>
        <w:jc w:val="right"/>
      </w:pPr>
    </w:p>
    <w:p w:rsidR="00D975BF" w:rsidRDefault="00D975BF" w:rsidP="001A6228">
      <w:pPr>
        <w:pStyle w:val="a3"/>
        <w:ind w:left="0"/>
        <w:jc w:val="right"/>
      </w:pPr>
    </w:p>
    <w:p w:rsidR="00D975BF" w:rsidRDefault="00D975BF" w:rsidP="001A6228">
      <w:pPr>
        <w:pStyle w:val="a3"/>
        <w:ind w:left="0"/>
        <w:jc w:val="right"/>
      </w:pPr>
    </w:p>
    <w:p w:rsidR="00D975BF" w:rsidRDefault="00D975BF" w:rsidP="001A6228">
      <w:pPr>
        <w:pStyle w:val="a3"/>
        <w:ind w:left="0"/>
        <w:jc w:val="right"/>
      </w:pPr>
    </w:p>
    <w:p w:rsidR="00D975BF" w:rsidRDefault="00D975BF" w:rsidP="001A6228">
      <w:pPr>
        <w:pStyle w:val="a3"/>
        <w:ind w:left="0"/>
        <w:jc w:val="right"/>
      </w:pPr>
    </w:p>
    <w:p w:rsidR="00D975BF" w:rsidRDefault="00D975BF" w:rsidP="001A6228">
      <w:pPr>
        <w:pStyle w:val="a3"/>
        <w:ind w:left="0"/>
        <w:jc w:val="right"/>
      </w:pPr>
    </w:p>
    <w:p w:rsidR="00E31CB0" w:rsidRDefault="00B8528C" w:rsidP="001A6228">
      <w:pPr>
        <w:pStyle w:val="a3"/>
        <w:ind w:left="0"/>
        <w:jc w:val="right"/>
      </w:pPr>
      <w:r>
        <w:t xml:space="preserve">                               </w:t>
      </w:r>
    </w:p>
    <w:p w:rsidR="00B8528C" w:rsidRPr="00D975BF" w:rsidRDefault="00D975BF" w:rsidP="001A6228">
      <w:pPr>
        <w:pStyle w:val="a3"/>
        <w:ind w:left="0"/>
        <w:jc w:val="right"/>
        <w:rPr>
          <w:sz w:val="20"/>
          <w:szCs w:val="20"/>
        </w:rPr>
      </w:pPr>
      <w:r w:rsidRPr="00D975BF">
        <w:rPr>
          <w:sz w:val="20"/>
          <w:szCs w:val="20"/>
        </w:rPr>
        <w:lastRenderedPageBreak/>
        <w:t>Приложение</w:t>
      </w:r>
      <w:r w:rsidR="00B8528C" w:rsidRPr="00D975BF">
        <w:rPr>
          <w:sz w:val="20"/>
          <w:szCs w:val="20"/>
        </w:rPr>
        <w:t xml:space="preserve"> </w:t>
      </w:r>
    </w:p>
    <w:p w:rsidR="00B8528C" w:rsidRPr="00D975BF" w:rsidRDefault="00C641F9" w:rsidP="00B8528C">
      <w:pPr>
        <w:pStyle w:val="a3"/>
        <w:ind w:left="6521"/>
        <w:jc w:val="right"/>
        <w:rPr>
          <w:sz w:val="20"/>
          <w:szCs w:val="20"/>
        </w:rPr>
      </w:pPr>
      <w:proofErr w:type="gramStart"/>
      <w:r w:rsidRPr="00D975BF">
        <w:rPr>
          <w:sz w:val="20"/>
          <w:szCs w:val="20"/>
        </w:rPr>
        <w:t>Утвержден</w:t>
      </w:r>
      <w:proofErr w:type="gramEnd"/>
      <w:r w:rsidRPr="00D975BF">
        <w:rPr>
          <w:sz w:val="20"/>
          <w:szCs w:val="20"/>
        </w:rPr>
        <w:t xml:space="preserve"> постановлением</w:t>
      </w:r>
      <w:r w:rsidR="00B8528C" w:rsidRPr="00D975BF">
        <w:rPr>
          <w:sz w:val="20"/>
          <w:szCs w:val="20"/>
        </w:rPr>
        <w:t xml:space="preserve">  </w:t>
      </w:r>
    </w:p>
    <w:p w:rsidR="00B8528C" w:rsidRPr="00D975BF" w:rsidRDefault="00B8528C" w:rsidP="00B8528C">
      <w:pPr>
        <w:pStyle w:val="a3"/>
        <w:ind w:left="6521"/>
        <w:jc w:val="right"/>
        <w:rPr>
          <w:sz w:val="20"/>
          <w:szCs w:val="20"/>
        </w:rPr>
      </w:pPr>
      <w:r w:rsidRPr="00D975BF">
        <w:rPr>
          <w:sz w:val="20"/>
          <w:szCs w:val="20"/>
        </w:rPr>
        <w:t xml:space="preserve">Клинцовской городской администрации </w:t>
      </w:r>
    </w:p>
    <w:p w:rsidR="00A4454E" w:rsidRPr="00D975BF" w:rsidRDefault="00C641F9" w:rsidP="00204B47">
      <w:pPr>
        <w:pStyle w:val="a3"/>
        <w:jc w:val="right"/>
        <w:rPr>
          <w:sz w:val="20"/>
          <w:szCs w:val="20"/>
        </w:rPr>
      </w:pPr>
      <w:r w:rsidRPr="00D975BF">
        <w:rPr>
          <w:sz w:val="20"/>
          <w:szCs w:val="20"/>
        </w:rPr>
        <w:t>от</w:t>
      </w:r>
      <w:r w:rsidR="00B8528C" w:rsidRPr="00D975BF">
        <w:rPr>
          <w:sz w:val="20"/>
          <w:szCs w:val="20"/>
        </w:rPr>
        <w:t>__</w:t>
      </w:r>
      <w:r w:rsidR="00204B47" w:rsidRPr="00D975BF">
        <w:rPr>
          <w:sz w:val="20"/>
          <w:szCs w:val="20"/>
        </w:rPr>
        <w:t>_______2021</w:t>
      </w:r>
      <w:r w:rsidR="00B8528C" w:rsidRPr="00D975BF">
        <w:rPr>
          <w:sz w:val="20"/>
          <w:szCs w:val="20"/>
        </w:rPr>
        <w:t xml:space="preserve"> №_</w:t>
      </w:r>
      <w:r w:rsidR="00204B47" w:rsidRPr="00D975BF">
        <w:rPr>
          <w:sz w:val="20"/>
          <w:szCs w:val="20"/>
        </w:rPr>
        <w:t>_____</w:t>
      </w:r>
      <w:r w:rsidR="00B8528C" w:rsidRPr="00D975BF">
        <w:rPr>
          <w:sz w:val="20"/>
          <w:szCs w:val="20"/>
        </w:rPr>
        <w:t>_</w:t>
      </w:r>
    </w:p>
    <w:p w:rsidR="00A4454E" w:rsidRPr="00601639" w:rsidRDefault="00A4454E" w:rsidP="00A4454E">
      <w:pPr>
        <w:pStyle w:val="a3"/>
        <w:ind w:left="0"/>
      </w:pPr>
    </w:p>
    <w:p w:rsidR="00A4454E" w:rsidRPr="00601639" w:rsidRDefault="00A4454E" w:rsidP="00A4454E">
      <w:pPr>
        <w:pStyle w:val="a3"/>
        <w:ind w:left="0"/>
      </w:pPr>
    </w:p>
    <w:p w:rsidR="00A4454E" w:rsidRPr="00601639" w:rsidRDefault="00A4454E" w:rsidP="00A4454E">
      <w:pPr>
        <w:pStyle w:val="a3"/>
        <w:ind w:left="0"/>
      </w:pPr>
    </w:p>
    <w:p w:rsidR="00A4454E" w:rsidRPr="00B8528C" w:rsidRDefault="00A4454E" w:rsidP="00A4454E">
      <w:pPr>
        <w:pStyle w:val="a3"/>
        <w:ind w:left="0"/>
        <w:jc w:val="center"/>
      </w:pPr>
      <w:r w:rsidRPr="00B8528C">
        <w:t>АДМИНИСТРАТИВНЫЙ РЕГЛАМЕНТ ПРЕДОСТАВЛЕНИЯ</w:t>
      </w:r>
      <w:r w:rsidRPr="00B8528C">
        <w:rPr>
          <w:bCs/>
          <w:sz w:val="24"/>
          <w:szCs w:val="24"/>
        </w:rPr>
        <w:t xml:space="preserve"> </w:t>
      </w:r>
      <w:r w:rsidRPr="00B8528C">
        <w:t>МУНИЦИПАЛЬНОЙ УСЛУГИ</w:t>
      </w:r>
    </w:p>
    <w:p w:rsidR="00A4454E" w:rsidRPr="007B78D5" w:rsidRDefault="00A4454E" w:rsidP="00A4454E">
      <w:pPr>
        <w:pStyle w:val="a3"/>
        <w:ind w:left="0"/>
        <w:jc w:val="center"/>
        <w:rPr>
          <w:color w:val="000000"/>
        </w:rPr>
      </w:pPr>
      <w:r w:rsidRPr="00B8528C">
        <w:t xml:space="preserve">«ПРЕДОСТАВЛЕНИЕ РАЗРЕШЕНИЯ НА ОСУЩЕСТВЛЕНИЕ ЗЕМЛЯНЫХ РАБОТ </w:t>
      </w:r>
      <w:r w:rsidR="00B8528C" w:rsidRPr="007B78D5">
        <w:rPr>
          <w:color w:val="000000"/>
        </w:rPr>
        <w:t>НА ТЕРРИТОРИИ ГОРОДСКОГО ОКРУГА «ГОРОД КЛИНЦЫ БРЯНСКОЙ ОБЛАСТИ»</w:t>
      </w:r>
    </w:p>
    <w:p w:rsidR="00A4454E" w:rsidRPr="007B78D5" w:rsidRDefault="00A4454E" w:rsidP="00A4454E">
      <w:pPr>
        <w:ind w:right="386"/>
        <w:jc w:val="center"/>
        <w:rPr>
          <w:b/>
          <w:color w:val="000000"/>
          <w:sz w:val="28"/>
          <w:szCs w:val="28"/>
        </w:rPr>
      </w:pPr>
    </w:p>
    <w:p w:rsidR="00A4454E" w:rsidRPr="00601639" w:rsidRDefault="00A4454E" w:rsidP="00A4454E">
      <w:pPr>
        <w:pStyle w:val="a3"/>
        <w:ind w:left="0"/>
        <w:rPr>
          <w:b/>
        </w:rPr>
      </w:pPr>
    </w:p>
    <w:p w:rsidR="00A4454E" w:rsidRPr="00B8528C" w:rsidRDefault="00A4454E" w:rsidP="004E4564">
      <w:pPr>
        <w:pStyle w:val="a5"/>
        <w:numPr>
          <w:ilvl w:val="0"/>
          <w:numId w:val="46"/>
        </w:numPr>
        <w:tabs>
          <w:tab w:val="left" w:pos="0"/>
        </w:tabs>
        <w:jc w:val="center"/>
        <w:rPr>
          <w:bCs/>
          <w:sz w:val="28"/>
          <w:szCs w:val="28"/>
        </w:rPr>
      </w:pPr>
      <w:r w:rsidRPr="00B8528C">
        <w:rPr>
          <w:bCs/>
          <w:sz w:val="28"/>
          <w:szCs w:val="28"/>
        </w:rPr>
        <w:t>Общие положения</w:t>
      </w:r>
    </w:p>
    <w:p w:rsidR="00A4454E" w:rsidRPr="00601639" w:rsidRDefault="00A4454E" w:rsidP="00A4454E">
      <w:pPr>
        <w:pStyle w:val="51"/>
        <w:shd w:val="clear" w:color="auto" w:fill="auto"/>
        <w:tabs>
          <w:tab w:val="left" w:pos="0"/>
          <w:tab w:val="left" w:pos="250"/>
        </w:tabs>
        <w:spacing w:line="240" w:lineRule="auto"/>
        <w:ind w:right="20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</w:p>
    <w:p w:rsidR="00A4454E" w:rsidRPr="002F62C5" w:rsidRDefault="00A4454E" w:rsidP="00A4454E">
      <w:pPr>
        <w:pStyle w:val="51"/>
        <w:shd w:val="clear" w:color="auto" w:fill="auto"/>
        <w:tabs>
          <w:tab w:val="left" w:pos="0"/>
          <w:tab w:val="left" w:pos="250"/>
        </w:tabs>
        <w:spacing w:line="240" w:lineRule="auto"/>
        <w:ind w:right="20"/>
        <w:rPr>
          <w:rFonts w:ascii="Times New Roman" w:eastAsia="Times New Roman" w:hAnsi="Times New Roman" w:cs="Times New Roman"/>
          <w:b w:val="0"/>
          <w:i w:val="0"/>
          <w:iCs w:val="0"/>
          <w:sz w:val="28"/>
          <w:szCs w:val="28"/>
          <w:lang w:eastAsia="ru-RU" w:bidi="ru-RU"/>
        </w:rPr>
      </w:pPr>
      <w:r w:rsidRPr="002F62C5">
        <w:rPr>
          <w:rFonts w:ascii="Times New Roman" w:eastAsia="Times New Roman" w:hAnsi="Times New Roman" w:cs="Times New Roman"/>
          <w:b w:val="0"/>
          <w:i w:val="0"/>
          <w:iCs w:val="0"/>
          <w:sz w:val="28"/>
          <w:szCs w:val="28"/>
          <w:lang w:eastAsia="ru-RU" w:bidi="ru-RU"/>
        </w:rPr>
        <w:t>1. Предмет регулирования Административного регламента</w:t>
      </w:r>
    </w:p>
    <w:p w:rsidR="00A4454E" w:rsidRPr="00601639" w:rsidRDefault="00A4454E" w:rsidP="00A4454E">
      <w:pPr>
        <w:pStyle w:val="51"/>
        <w:shd w:val="clear" w:color="auto" w:fill="auto"/>
        <w:tabs>
          <w:tab w:val="left" w:pos="250"/>
        </w:tabs>
        <w:spacing w:line="240" w:lineRule="auto"/>
        <w:ind w:left="-126" w:right="20"/>
        <w:jc w:val="right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ru-RU" w:bidi="ru-RU"/>
        </w:rPr>
      </w:pPr>
    </w:p>
    <w:p w:rsidR="00A4454E" w:rsidRPr="002F62C5" w:rsidRDefault="00A4454E" w:rsidP="003D281B">
      <w:pPr>
        <w:ind w:firstLine="567"/>
        <w:jc w:val="both"/>
        <w:rPr>
          <w:sz w:val="28"/>
          <w:szCs w:val="28"/>
        </w:rPr>
      </w:pPr>
      <w:bookmarkStart w:id="0" w:name="bookmark3"/>
      <w:bookmarkStart w:id="1" w:name="bookmark4"/>
      <w:r w:rsidRPr="00A4454E">
        <w:rPr>
          <w:sz w:val="28"/>
          <w:szCs w:val="28"/>
        </w:rPr>
        <w:t xml:space="preserve">1.1. </w:t>
      </w:r>
      <w:proofErr w:type="gramStart"/>
      <w:r w:rsidRPr="00A4454E"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разрешения на осуществление </w:t>
      </w:r>
      <w:r w:rsidRPr="00A4454E">
        <w:rPr>
          <w:bCs/>
          <w:sz w:val="28"/>
          <w:szCs w:val="28"/>
        </w:rPr>
        <w:t>земляных работ</w:t>
      </w:r>
      <w:r w:rsidRPr="00A4454E">
        <w:rPr>
          <w:sz w:val="28"/>
          <w:szCs w:val="28"/>
        </w:rPr>
        <w:t xml:space="preserve"> на территории</w:t>
      </w:r>
      <w:r w:rsidR="007B1753">
        <w:rPr>
          <w:sz w:val="28"/>
          <w:szCs w:val="28"/>
        </w:rPr>
        <w:t xml:space="preserve"> городского округа «город Клинцы Брянской области</w:t>
      </w:r>
      <w:r w:rsidRPr="00A4454E">
        <w:rPr>
          <w:sz w:val="28"/>
          <w:szCs w:val="28"/>
        </w:rPr>
        <w:t xml:space="preserve">» (далее – Административный регламент) разработан в целях повышения качества </w:t>
      </w:r>
      <w:r w:rsidRPr="007B1753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A4454E">
        <w:rPr>
          <w:sz w:val="28"/>
          <w:szCs w:val="28"/>
        </w:rPr>
        <w:t>муниципальной услуги,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</w:t>
      </w:r>
      <w:proofErr w:type="gramEnd"/>
      <w:r w:rsidRPr="00A4454E">
        <w:rPr>
          <w:sz w:val="28"/>
          <w:szCs w:val="28"/>
        </w:rPr>
        <w:t xml:space="preserve">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 при осуществлении полномочий по предоста</w:t>
      </w:r>
      <w:r w:rsidR="00BB3C58">
        <w:rPr>
          <w:sz w:val="28"/>
          <w:szCs w:val="28"/>
        </w:rPr>
        <w:t>влению муниципальной услуги  «Предоставление</w:t>
      </w:r>
      <w:r w:rsidRPr="00A4454E">
        <w:rPr>
          <w:sz w:val="28"/>
          <w:szCs w:val="28"/>
        </w:rPr>
        <w:t xml:space="preserve"> разрешения на осуществление </w:t>
      </w:r>
      <w:r w:rsidRPr="00A4454E">
        <w:rPr>
          <w:bCs/>
          <w:sz w:val="28"/>
          <w:szCs w:val="28"/>
        </w:rPr>
        <w:t>земляных работ</w:t>
      </w:r>
      <w:r w:rsidRPr="00A4454E">
        <w:rPr>
          <w:sz w:val="28"/>
          <w:szCs w:val="28"/>
        </w:rPr>
        <w:t xml:space="preserve"> на территории </w:t>
      </w:r>
      <w:r w:rsidR="002F62C5" w:rsidRPr="002F62C5">
        <w:rPr>
          <w:sz w:val="28"/>
          <w:szCs w:val="28"/>
        </w:rPr>
        <w:t xml:space="preserve">городского округа </w:t>
      </w:r>
      <w:r w:rsidR="004E4564">
        <w:rPr>
          <w:sz w:val="28"/>
          <w:szCs w:val="28"/>
        </w:rPr>
        <w:t>«город Клинцы Брянской области» (дале</w:t>
      </w:r>
      <w:proofErr w:type="gramStart"/>
      <w:r w:rsidR="004E4564">
        <w:rPr>
          <w:sz w:val="28"/>
          <w:szCs w:val="28"/>
        </w:rPr>
        <w:t>е-</w:t>
      </w:r>
      <w:proofErr w:type="gramEnd"/>
      <w:r w:rsidR="004E4564">
        <w:rPr>
          <w:sz w:val="28"/>
          <w:szCs w:val="28"/>
        </w:rPr>
        <w:t xml:space="preserve"> муниципальная услуга).</w:t>
      </w:r>
    </w:p>
    <w:p w:rsidR="003F76FC" w:rsidRDefault="00D47090" w:rsidP="003D281B">
      <w:pPr>
        <w:ind w:firstLine="567"/>
        <w:jc w:val="both"/>
        <w:rPr>
          <w:sz w:val="28"/>
          <w:szCs w:val="28"/>
          <w:shd w:val="clear" w:color="auto" w:fill="FFFFFF"/>
        </w:rPr>
      </w:pPr>
      <w:r w:rsidRPr="002F62C5">
        <w:rPr>
          <w:sz w:val="28"/>
          <w:szCs w:val="28"/>
          <w:shd w:val="clear" w:color="auto" w:fill="FFFFFF"/>
        </w:rPr>
        <w:t xml:space="preserve">1.2. Оказание муниципальной услуги осуществляется </w:t>
      </w:r>
      <w:proofErr w:type="gramStart"/>
      <w:r w:rsidRPr="002F62C5">
        <w:rPr>
          <w:sz w:val="28"/>
          <w:szCs w:val="28"/>
          <w:shd w:val="clear" w:color="auto" w:fill="FFFFFF"/>
        </w:rPr>
        <w:t>в</w:t>
      </w:r>
      <w:proofErr w:type="gramEnd"/>
      <w:r w:rsidR="003F76FC">
        <w:rPr>
          <w:sz w:val="28"/>
          <w:szCs w:val="28"/>
          <w:shd w:val="clear" w:color="auto" w:fill="FFFFFF"/>
        </w:rPr>
        <w:t>:</w:t>
      </w:r>
    </w:p>
    <w:p w:rsidR="003F76FC" w:rsidRDefault="003F76FC" w:rsidP="003D281B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-</w:t>
      </w:r>
      <w:proofErr w:type="gramStart"/>
      <w:r>
        <w:rPr>
          <w:sz w:val="28"/>
          <w:szCs w:val="28"/>
          <w:shd w:val="clear" w:color="auto" w:fill="FFFFFF"/>
        </w:rPr>
        <w:t>предоставлении</w:t>
      </w:r>
      <w:proofErr w:type="gramEnd"/>
      <w:r>
        <w:rPr>
          <w:sz w:val="28"/>
          <w:szCs w:val="28"/>
          <w:shd w:val="clear" w:color="auto" w:fill="FFFFFF"/>
        </w:rPr>
        <w:t xml:space="preserve"> разрешения на осуществление земляных работ;</w:t>
      </w:r>
    </w:p>
    <w:p w:rsidR="003F76FC" w:rsidRDefault="003F76FC" w:rsidP="003D281B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-</w:t>
      </w:r>
      <w:proofErr w:type="gramStart"/>
      <w:r w:rsidRPr="003F76FC">
        <w:rPr>
          <w:sz w:val="28"/>
          <w:szCs w:val="28"/>
          <w:shd w:val="clear" w:color="auto" w:fill="FFFFFF"/>
        </w:rPr>
        <w:t>предоставлении</w:t>
      </w:r>
      <w:proofErr w:type="gramEnd"/>
      <w:r w:rsidRPr="003F76FC">
        <w:rPr>
          <w:sz w:val="28"/>
          <w:szCs w:val="28"/>
          <w:shd w:val="clear" w:color="auto" w:fill="FFFFFF"/>
        </w:rPr>
        <w:t xml:space="preserve"> разрешения на осуществление </w:t>
      </w:r>
      <w:r>
        <w:rPr>
          <w:sz w:val="28"/>
          <w:szCs w:val="28"/>
          <w:shd w:val="clear" w:color="auto" w:fill="FFFFFF"/>
        </w:rPr>
        <w:t xml:space="preserve">аварийных (ремонтных) </w:t>
      </w:r>
      <w:r w:rsidRPr="003F76FC">
        <w:rPr>
          <w:sz w:val="28"/>
          <w:szCs w:val="28"/>
          <w:shd w:val="clear" w:color="auto" w:fill="FFFFFF"/>
        </w:rPr>
        <w:t>земляных работ</w:t>
      </w:r>
      <w:r>
        <w:rPr>
          <w:sz w:val="28"/>
          <w:szCs w:val="28"/>
          <w:shd w:val="clear" w:color="auto" w:fill="FFFFFF"/>
        </w:rPr>
        <w:t>;</w:t>
      </w:r>
    </w:p>
    <w:p w:rsidR="003F76FC" w:rsidRDefault="003F76FC" w:rsidP="003D281B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-продление срока действия разрешения на осуществление земляных работ и аварийных (ремонтных) земляных работ;</w:t>
      </w:r>
    </w:p>
    <w:p w:rsidR="00D47090" w:rsidRPr="002F62C5" w:rsidRDefault="00D47090" w:rsidP="003D281B">
      <w:pPr>
        <w:ind w:firstLine="567"/>
        <w:jc w:val="both"/>
        <w:rPr>
          <w:sz w:val="28"/>
          <w:szCs w:val="28"/>
        </w:rPr>
      </w:pPr>
      <w:r w:rsidRPr="002F62C5">
        <w:rPr>
          <w:sz w:val="28"/>
          <w:szCs w:val="28"/>
          <w:shd w:val="clear" w:color="auto" w:fill="FFFFFF"/>
        </w:rPr>
        <w:t xml:space="preserve"> </w:t>
      </w:r>
      <w:r w:rsidR="001C0C05">
        <w:rPr>
          <w:sz w:val="28"/>
          <w:szCs w:val="28"/>
          <w:shd w:val="clear" w:color="auto" w:fill="FFFFFF"/>
        </w:rPr>
        <w:t xml:space="preserve"> </w:t>
      </w:r>
      <w:r w:rsidR="003F76FC">
        <w:rPr>
          <w:sz w:val="28"/>
          <w:szCs w:val="28"/>
          <w:shd w:val="clear" w:color="auto" w:fill="FFFFFF"/>
        </w:rPr>
        <w:t>-</w:t>
      </w:r>
      <w:proofErr w:type="gramStart"/>
      <w:r w:rsidRPr="002F62C5">
        <w:rPr>
          <w:sz w:val="28"/>
          <w:szCs w:val="28"/>
          <w:shd w:val="clear" w:color="auto" w:fill="FFFFFF"/>
        </w:rPr>
        <w:t>закрытии</w:t>
      </w:r>
      <w:proofErr w:type="gramEnd"/>
      <w:r w:rsidRPr="002F62C5">
        <w:rPr>
          <w:sz w:val="28"/>
          <w:szCs w:val="28"/>
          <w:shd w:val="clear" w:color="auto" w:fill="FFFFFF"/>
        </w:rPr>
        <w:t xml:space="preserve"> разрешения  на осуществление земляных</w:t>
      </w:r>
      <w:r w:rsidR="003F76FC">
        <w:rPr>
          <w:sz w:val="28"/>
          <w:szCs w:val="28"/>
          <w:shd w:val="clear" w:color="auto" w:fill="FFFFFF"/>
        </w:rPr>
        <w:t xml:space="preserve"> </w:t>
      </w:r>
      <w:r w:rsidR="00BB3C58">
        <w:rPr>
          <w:sz w:val="28"/>
          <w:szCs w:val="28"/>
          <w:shd w:val="clear" w:color="auto" w:fill="FFFFFF"/>
        </w:rPr>
        <w:t xml:space="preserve">работ и </w:t>
      </w:r>
      <w:r w:rsidRPr="002F62C5">
        <w:rPr>
          <w:sz w:val="28"/>
          <w:szCs w:val="28"/>
          <w:shd w:val="clear" w:color="auto" w:fill="FFFFFF"/>
        </w:rPr>
        <w:t xml:space="preserve"> </w:t>
      </w:r>
      <w:r w:rsidR="003F76FC">
        <w:rPr>
          <w:sz w:val="28"/>
          <w:szCs w:val="28"/>
          <w:shd w:val="clear" w:color="auto" w:fill="FFFFFF"/>
        </w:rPr>
        <w:t>аварийных</w:t>
      </w:r>
      <w:r w:rsidR="00BB3C58">
        <w:rPr>
          <w:sz w:val="28"/>
          <w:szCs w:val="28"/>
          <w:shd w:val="clear" w:color="auto" w:fill="FFFFFF"/>
        </w:rPr>
        <w:t xml:space="preserve"> (ремонтных)</w:t>
      </w:r>
      <w:r w:rsidR="003F76FC">
        <w:rPr>
          <w:sz w:val="28"/>
          <w:szCs w:val="28"/>
          <w:shd w:val="clear" w:color="auto" w:fill="FFFFFF"/>
        </w:rPr>
        <w:t xml:space="preserve"> земляных работ</w:t>
      </w:r>
      <w:r w:rsidR="001C0C05">
        <w:rPr>
          <w:sz w:val="28"/>
          <w:szCs w:val="28"/>
          <w:shd w:val="clear" w:color="auto" w:fill="FFFFFF"/>
        </w:rPr>
        <w:t>.</w:t>
      </w:r>
    </w:p>
    <w:p w:rsidR="00A4454E" w:rsidRPr="00A4454E" w:rsidRDefault="00A4454E" w:rsidP="003D281B">
      <w:pPr>
        <w:adjustRightInd w:val="0"/>
        <w:ind w:firstLine="539"/>
        <w:jc w:val="both"/>
        <w:rPr>
          <w:sz w:val="28"/>
          <w:szCs w:val="28"/>
        </w:rPr>
      </w:pPr>
      <w:r w:rsidRPr="00A4454E">
        <w:rPr>
          <w:sz w:val="28"/>
          <w:szCs w:val="28"/>
        </w:rPr>
        <w:t>Основные понятия в настоящем регламенте используются в том же значении, в котором они приведены</w:t>
      </w:r>
      <w:r>
        <w:rPr>
          <w:sz w:val="28"/>
          <w:szCs w:val="28"/>
        </w:rPr>
        <w:t xml:space="preserve"> </w:t>
      </w:r>
      <w:r w:rsidRPr="00A4454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A4454E">
        <w:rPr>
          <w:sz w:val="28"/>
          <w:szCs w:val="28"/>
        </w:rPr>
        <w:t>Федеральном</w:t>
      </w:r>
      <w:r>
        <w:rPr>
          <w:sz w:val="28"/>
          <w:szCs w:val="28"/>
        </w:rPr>
        <w:t xml:space="preserve"> </w:t>
      </w:r>
      <w:r w:rsidRPr="00A4454E">
        <w:rPr>
          <w:sz w:val="28"/>
          <w:szCs w:val="28"/>
        </w:rPr>
        <w:t xml:space="preserve"> законе </w:t>
      </w:r>
      <w:r>
        <w:rPr>
          <w:sz w:val="28"/>
          <w:szCs w:val="28"/>
        </w:rPr>
        <w:t xml:space="preserve"> </w:t>
      </w:r>
      <w:r w:rsidRPr="00A4454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A4454E">
        <w:rPr>
          <w:sz w:val="28"/>
          <w:szCs w:val="28"/>
        </w:rPr>
        <w:t xml:space="preserve">27.07.2010 № 210-ФЗ «Об организации предоставления государственных и муниципальных услуг» и иных нормативных правовых актах Российской Федерации и </w:t>
      </w:r>
      <w:r w:rsidRPr="00A4454E">
        <w:rPr>
          <w:sz w:val="28"/>
          <w:szCs w:val="28"/>
        </w:rPr>
        <w:lastRenderedPageBreak/>
        <w:t>Брянской области.</w:t>
      </w:r>
    </w:p>
    <w:bookmarkEnd w:id="0"/>
    <w:bookmarkEnd w:id="1"/>
    <w:p w:rsidR="00A4454E" w:rsidRPr="00601639" w:rsidRDefault="00A4454E" w:rsidP="00A4454E">
      <w:pPr>
        <w:pStyle w:val="a5"/>
        <w:tabs>
          <w:tab w:val="left" w:pos="0"/>
          <w:tab w:val="left" w:pos="1747"/>
        </w:tabs>
        <w:ind w:left="0" w:right="116" w:firstLine="709"/>
      </w:pPr>
      <w:r w:rsidRPr="00601639">
        <w:rPr>
          <w:sz w:val="28"/>
          <w:szCs w:val="28"/>
        </w:rPr>
        <w:t>1.</w:t>
      </w:r>
      <w:r w:rsidR="001D1C90">
        <w:rPr>
          <w:sz w:val="28"/>
          <w:szCs w:val="28"/>
        </w:rPr>
        <w:t>3</w:t>
      </w:r>
      <w:r w:rsidRPr="00601639">
        <w:rPr>
          <w:sz w:val="28"/>
          <w:szCs w:val="28"/>
        </w:rPr>
        <w:t xml:space="preserve">. </w:t>
      </w:r>
      <w:r w:rsidRPr="00601639">
        <w:rPr>
          <w:rStyle w:val="a4"/>
          <w:color w:val="000000"/>
        </w:rPr>
        <w:t>Основные термины и определения, используемые в настоящем Административном регламенте:</w:t>
      </w:r>
    </w:p>
    <w:p w:rsidR="00A4454E" w:rsidRPr="00601639" w:rsidRDefault="00A4454E" w:rsidP="00A4454E">
      <w:pPr>
        <w:pStyle w:val="a3"/>
        <w:tabs>
          <w:tab w:val="left" w:pos="0"/>
          <w:tab w:val="left" w:pos="1542"/>
          <w:tab w:val="left" w:pos="3001"/>
          <w:tab w:val="left" w:pos="7820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1.</w:t>
      </w:r>
      <w:r w:rsidR="001D1C90">
        <w:rPr>
          <w:rStyle w:val="a4"/>
          <w:color w:val="000000"/>
        </w:rPr>
        <w:t>3</w:t>
      </w:r>
      <w:r w:rsidRPr="00601639">
        <w:rPr>
          <w:rStyle w:val="a4"/>
          <w:color w:val="000000"/>
        </w:rPr>
        <w:t>.1. ЕСИА - федеральная государственная информационная система «Единая система идентификац</w:t>
      </w:r>
      <w:proofErr w:type="gramStart"/>
      <w:r w:rsidRPr="00601639">
        <w:rPr>
          <w:rStyle w:val="a4"/>
          <w:color w:val="000000"/>
        </w:rPr>
        <w:t>ии и ау</w:t>
      </w:r>
      <w:proofErr w:type="gramEnd"/>
      <w:r w:rsidRPr="00601639">
        <w:rPr>
          <w:rStyle w:val="a4"/>
          <w:color w:val="000000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A4454E" w:rsidRPr="002F62C5" w:rsidRDefault="001D1C90" w:rsidP="00A4454E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</w:rPr>
      </w:pPr>
      <w:r>
        <w:rPr>
          <w:rStyle w:val="a4"/>
          <w:color w:val="000000"/>
        </w:rPr>
        <w:t>1.3</w:t>
      </w:r>
      <w:r w:rsidR="00A4454E" w:rsidRPr="00601639">
        <w:rPr>
          <w:rStyle w:val="a4"/>
          <w:color w:val="000000"/>
        </w:rPr>
        <w:t xml:space="preserve">.2. 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9" w:history="1">
        <w:r w:rsidR="00A4454E" w:rsidRPr="002F62C5">
          <w:rPr>
            <w:rStyle w:val="a6"/>
            <w:color w:val="auto"/>
            <w:u w:val="none"/>
            <w:lang w:val="en-US" w:eastAsia="en-US"/>
          </w:rPr>
          <w:t>www</w:t>
        </w:r>
        <w:r w:rsidR="00A4454E" w:rsidRPr="002F62C5">
          <w:rPr>
            <w:rStyle w:val="a6"/>
            <w:color w:val="auto"/>
            <w:u w:val="none"/>
            <w:lang w:eastAsia="en-US"/>
          </w:rPr>
          <w:t>.</w:t>
        </w:r>
        <w:proofErr w:type="spellStart"/>
        <w:r w:rsidR="00A4454E" w:rsidRPr="002F62C5">
          <w:rPr>
            <w:rStyle w:val="a6"/>
            <w:color w:val="auto"/>
            <w:u w:val="none"/>
            <w:lang w:val="en-US" w:eastAsia="en-US"/>
          </w:rPr>
          <w:t>gosuslugi</w:t>
        </w:r>
        <w:proofErr w:type="spellEnd"/>
        <w:r w:rsidR="00A4454E" w:rsidRPr="002F62C5">
          <w:rPr>
            <w:rStyle w:val="a6"/>
            <w:color w:val="auto"/>
            <w:u w:val="none"/>
            <w:lang w:eastAsia="en-US"/>
          </w:rPr>
          <w:t>.</w:t>
        </w:r>
        <w:proofErr w:type="spellStart"/>
        <w:r w:rsidR="00A4454E" w:rsidRPr="002F62C5">
          <w:rPr>
            <w:rStyle w:val="a6"/>
            <w:color w:val="auto"/>
            <w:u w:val="none"/>
            <w:lang w:val="en-US" w:eastAsia="en-US"/>
          </w:rPr>
          <w:t>ru</w:t>
        </w:r>
        <w:proofErr w:type="spellEnd"/>
        <w:r w:rsidR="00A4454E" w:rsidRPr="002F62C5">
          <w:rPr>
            <w:rStyle w:val="a6"/>
            <w:color w:val="auto"/>
            <w:u w:val="none"/>
            <w:lang w:eastAsia="en-US"/>
          </w:rPr>
          <w:t>.</w:t>
        </w:r>
      </w:hyperlink>
    </w:p>
    <w:p w:rsidR="00A4454E" w:rsidRPr="00601639" w:rsidRDefault="001D1C90" w:rsidP="00A4454E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  <w:color w:val="000000"/>
        </w:rPr>
      </w:pPr>
      <w:r>
        <w:rPr>
          <w:rStyle w:val="a4"/>
          <w:color w:val="000000"/>
        </w:rPr>
        <w:t>1.3</w:t>
      </w:r>
      <w:r w:rsidR="00A4454E" w:rsidRPr="00601639">
        <w:rPr>
          <w:rStyle w:val="a4"/>
          <w:color w:val="000000"/>
        </w:rPr>
        <w:t>.3. РГУ - региональная государственная информационная система «Реестр государственных услуг (функций) Брянской области.</w:t>
      </w:r>
    </w:p>
    <w:p w:rsidR="00A4454E" w:rsidRPr="00601639" w:rsidRDefault="001D1C90" w:rsidP="00A4454E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  <w:color w:val="000000"/>
        </w:rPr>
      </w:pPr>
      <w:r>
        <w:rPr>
          <w:rStyle w:val="a4"/>
          <w:color w:val="000000"/>
        </w:rPr>
        <w:t>1.3</w:t>
      </w:r>
      <w:r w:rsidR="00A4454E" w:rsidRPr="00601639">
        <w:rPr>
          <w:rStyle w:val="a4"/>
          <w:color w:val="000000"/>
        </w:rPr>
        <w:t>.4. РПГУ - региональная государственная информационная система «Портал государственных и муниципальных услуг Брянской области».</w:t>
      </w:r>
    </w:p>
    <w:p w:rsidR="00A4454E" w:rsidRPr="00601639" w:rsidRDefault="001D1C90" w:rsidP="00A4454E">
      <w:pPr>
        <w:tabs>
          <w:tab w:val="left" w:pos="0"/>
          <w:tab w:val="left" w:pos="1732"/>
        </w:tabs>
        <w:ind w:right="12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4454E" w:rsidRPr="00601639">
        <w:rPr>
          <w:sz w:val="28"/>
          <w:szCs w:val="28"/>
        </w:rPr>
        <w:t>. Административный регламент разработан в целях повышения качества</w:t>
      </w:r>
      <w:r w:rsidR="00A4454E">
        <w:rPr>
          <w:sz w:val="28"/>
          <w:szCs w:val="28"/>
        </w:rPr>
        <w:t xml:space="preserve"> </w:t>
      </w:r>
      <w:r w:rsidR="00A4454E" w:rsidRPr="00601639">
        <w:rPr>
          <w:sz w:val="28"/>
          <w:szCs w:val="28"/>
        </w:rPr>
        <w:t>и</w:t>
      </w:r>
      <w:r w:rsidR="00A4454E">
        <w:rPr>
          <w:sz w:val="28"/>
          <w:szCs w:val="28"/>
        </w:rPr>
        <w:t xml:space="preserve"> </w:t>
      </w:r>
      <w:r w:rsidR="00A4454E" w:rsidRPr="00601639">
        <w:rPr>
          <w:sz w:val="28"/>
          <w:szCs w:val="28"/>
        </w:rPr>
        <w:t>доступности</w:t>
      </w:r>
      <w:r w:rsidR="00A4454E">
        <w:rPr>
          <w:sz w:val="28"/>
          <w:szCs w:val="28"/>
        </w:rPr>
        <w:t xml:space="preserve"> </w:t>
      </w:r>
      <w:r w:rsidR="00A4454E" w:rsidRPr="00601639">
        <w:rPr>
          <w:sz w:val="28"/>
          <w:szCs w:val="28"/>
        </w:rPr>
        <w:t>результатов</w:t>
      </w:r>
      <w:r w:rsidR="00A4454E">
        <w:rPr>
          <w:sz w:val="28"/>
          <w:szCs w:val="28"/>
        </w:rPr>
        <w:t xml:space="preserve"> </w:t>
      </w:r>
      <w:r w:rsidR="00A4454E" w:rsidRPr="00601639">
        <w:rPr>
          <w:sz w:val="28"/>
          <w:szCs w:val="28"/>
        </w:rPr>
        <w:t>предоставления</w:t>
      </w:r>
      <w:r w:rsidR="00A4454E">
        <w:rPr>
          <w:sz w:val="28"/>
          <w:szCs w:val="28"/>
        </w:rPr>
        <w:t xml:space="preserve"> </w:t>
      </w:r>
      <w:r w:rsidR="00A4454E" w:rsidRPr="00601639">
        <w:rPr>
          <w:sz w:val="28"/>
          <w:szCs w:val="28"/>
        </w:rPr>
        <w:t>муниципальной</w:t>
      </w:r>
      <w:r w:rsidR="00A4454E">
        <w:rPr>
          <w:sz w:val="28"/>
          <w:szCs w:val="28"/>
        </w:rPr>
        <w:t xml:space="preserve"> </w:t>
      </w:r>
      <w:r w:rsidR="00A4454E" w:rsidRPr="00601639">
        <w:rPr>
          <w:sz w:val="28"/>
          <w:szCs w:val="28"/>
        </w:rPr>
        <w:t>услуги при осуществлении администрацией муниципального образования своих полномочий.</w:t>
      </w:r>
    </w:p>
    <w:p w:rsidR="00A4454E" w:rsidRPr="002F62C5" w:rsidRDefault="00A4454E" w:rsidP="002F62C5">
      <w:pPr>
        <w:tabs>
          <w:tab w:val="left" w:pos="0"/>
          <w:tab w:val="left" w:pos="1636"/>
        </w:tabs>
        <w:ind w:right="182" w:firstLine="709"/>
        <w:jc w:val="center"/>
        <w:rPr>
          <w:bCs/>
          <w:sz w:val="28"/>
          <w:szCs w:val="28"/>
        </w:rPr>
      </w:pPr>
      <w:r w:rsidRPr="002F62C5">
        <w:rPr>
          <w:bCs/>
          <w:sz w:val="28"/>
          <w:szCs w:val="28"/>
        </w:rPr>
        <w:t>2. Круг заявителей</w:t>
      </w:r>
    </w:p>
    <w:p w:rsidR="00A4454E" w:rsidRPr="00A4454E" w:rsidRDefault="00A4454E" w:rsidP="00A4454E">
      <w:pPr>
        <w:adjustRightInd w:val="0"/>
        <w:spacing w:before="240"/>
        <w:ind w:firstLine="540"/>
        <w:jc w:val="both"/>
        <w:rPr>
          <w:sz w:val="28"/>
          <w:szCs w:val="28"/>
        </w:rPr>
      </w:pPr>
      <w:bookmarkStart w:id="2" w:name="bookmark6"/>
      <w:r w:rsidRPr="00A4454E">
        <w:rPr>
          <w:rStyle w:val="a4"/>
          <w:color w:val="000000"/>
        </w:rPr>
        <w:t>2.1.</w:t>
      </w:r>
      <w:bookmarkStart w:id="3" w:name="bookmark7"/>
      <w:bookmarkStart w:id="4" w:name="bookmark8"/>
      <w:bookmarkEnd w:id="2"/>
      <w:r w:rsidRPr="00A4454E">
        <w:rPr>
          <w:sz w:val="28"/>
          <w:szCs w:val="28"/>
        </w:rPr>
        <w:t xml:space="preserve"> Заявителями при предоставлении муниципальной услуги</w:t>
      </w:r>
      <w:r w:rsidR="004E4564">
        <w:rPr>
          <w:sz w:val="28"/>
          <w:szCs w:val="28"/>
        </w:rPr>
        <w:t xml:space="preserve"> (далее-заявители)</w:t>
      </w:r>
      <w:r w:rsidRPr="00A4454E">
        <w:rPr>
          <w:sz w:val="28"/>
          <w:szCs w:val="28"/>
        </w:rPr>
        <w:t xml:space="preserve"> являются физические и юридические лица</w:t>
      </w:r>
      <w:r w:rsidR="008761A1">
        <w:rPr>
          <w:sz w:val="28"/>
          <w:szCs w:val="28"/>
        </w:rPr>
        <w:t>,</w:t>
      </w:r>
      <w:r w:rsidRPr="00A4454E">
        <w:rPr>
          <w:sz w:val="28"/>
          <w:szCs w:val="28"/>
        </w:rPr>
        <w:t xml:space="preserve"> либо их уполномоченные представители, </w:t>
      </w:r>
      <w:r w:rsidR="00D975BF">
        <w:rPr>
          <w:sz w:val="28"/>
          <w:szCs w:val="28"/>
        </w:rPr>
        <w:t xml:space="preserve"> индивидуальные предприниматели, </w:t>
      </w:r>
      <w:r w:rsidRPr="00A4454E">
        <w:rPr>
          <w:sz w:val="28"/>
          <w:szCs w:val="28"/>
        </w:rPr>
        <w:t>обратившиеся с запросом о предоставлении муниципальной услуги, выраженным в письменной или электронной форме (далее - заявлением).</w:t>
      </w:r>
    </w:p>
    <w:p w:rsidR="002F62C5" w:rsidRDefault="002F62C5" w:rsidP="002F62C5">
      <w:pPr>
        <w:pStyle w:val="a3"/>
        <w:tabs>
          <w:tab w:val="left" w:pos="0"/>
          <w:tab w:val="left" w:pos="1489"/>
        </w:tabs>
        <w:autoSpaceDE/>
        <w:autoSpaceDN/>
        <w:ind w:left="0" w:right="20" w:firstLine="709"/>
        <w:jc w:val="center"/>
        <w:rPr>
          <w:rStyle w:val="a4"/>
          <w:rFonts w:eastAsia="Calibri"/>
        </w:rPr>
      </w:pPr>
    </w:p>
    <w:p w:rsidR="00A4454E" w:rsidRDefault="00A4454E" w:rsidP="002F62C5">
      <w:pPr>
        <w:pStyle w:val="a3"/>
        <w:tabs>
          <w:tab w:val="left" w:pos="0"/>
          <w:tab w:val="left" w:pos="1489"/>
        </w:tabs>
        <w:autoSpaceDE/>
        <w:autoSpaceDN/>
        <w:ind w:left="0" w:right="20" w:firstLine="709"/>
        <w:jc w:val="center"/>
        <w:rPr>
          <w:rStyle w:val="a4"/>
          <w:rFonts w:eastAsia="Calibri"/>
        </w:rPr>
      </w:pPr>
      <w:r w:rsidRPr="002F62C5">
        <w:rPr>
          <w:rStyle w:val="a4"/>
          <w:rFonts w:eastAsia="Calibri"/>
        </w:rPr>
        <w:t xml:space="preserve">3. Требования к порядку информирования о предоставлении </w:t>
      </w:r>
      <w:r w:rsidR="003000BB" w:rsidRPr="002F62C5">
        <w:rPr>
          <w:rStyle w:val="a4"/>
          <w:rFonts w:eastAsia="Calibri"/>
        </w:rPr>
        <w:t>м</w:t>
      </w:r>
      <w:r w:rsidRPr="002F62C5">
        <w:rPr>
          <w:rStyle w:val="a4"/>
          <w:rFonts w:eastAsia="Calibri"/>
        </w:rPr>
        <w:t>униципальной</w:t>
      </w:r>
      <w:bookmarkEnd w:id="3"/>
      <w:r w:rsidRPr="002F62C5">
        <w:rPr>
          <w:rStyle w:val="a4"/>
          <w:rFonts w:eastAsia="Calibri"/>
        </w:rPr>
        <w:t xml:space="preserve"> услуги</w:t>
      </w:r>
      <w:bookmarkEnd w:id="4"/>
    </w:p>
    <w:p w:rsidR="002F62C5" w:rsidRPr="002F62C5" w:rsidRDefault="002F62C5" w:rsidP="002F62C5">
      <w:pPr>
        <w:pStyle w:val="a3"/>
        <w:tabs>
          <w:tab w:val="left" w:pos="0"/>
          <w:tab w:val="left" w:pos="1489"/>
        </w:tabs>
        <w:autoSpaceDE/>
        <w:autoSpaceDN/>
        <w:ind w:left="0" w:right="20" w:firstLine="709"/>
        <w:jc w:val="center"/>
        <w:rPr>
          <w:rStyle w:val="a4"/>
          <w:rFonts w:eastAsia="Calibri"/>
          <w:i/>
          <w:iCs/>
          <w:color w:val="000000"/>
        </w:rPr>
      </w:pPr>
    </w:p>
    <w:p w:rsidR="00A4454E" w:rsidRPr="00601639" w:rsidRDefault="00A4454E" w:rsidP="00A4454E">
      <w:pPr>
        <w:pStyle w:val="a3"/>
        <w:tabs>
          <w:tab w:val="left" w:pos="1494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3.1. На официальном сайте </w:t>
      </w:r>
      <w:r w:rsidR="002F62C5">
        <w:rPr>
          <w:rStyle w:val="a4"/>
          <w:color w:val="000000"/>
        </w:rPr>
        <w:t>Клинцовской городской администрации</w:t>
      </w:r>
      <w:r w:rsidR="008B388F">
        <w:t xml:space="preserve"> (далее - Администрация)</w:t>
      </w:r>
      <w:r w:rsidRPr="00601639">
        <w:rPr>
          <w:rStyle w:val="a4"/>
          <w:color w:val="000000"/>
        </w:rPr>
        <w:t xml:space="preserve"> в информационно</w:t>
      </w:r>
      <w:proofErr w:type="gramStart"/>
      <w:r w:rsidRPr="00601639">
        <w:rPr>
          <w:rStyle w:val="a4"/>
          <w:color w:val="000000"/>
        </w:rPr>
        <w:t>й-</w:t>
      </w:r>
      <w:proofErr w:type="gramEnd"/>
      <w:r w:rsidRPr="00601639">
        <w:rPr>
          <w:rStyle w:val="a4"/>
          <w:color w:val="000000"/>
        </w:rPr>
        <w:t xml:space="preserve"> телекоммуникационной сети «Интернет» (далее - сеть Интернет) </w:t>
      </w:r>
      <w:hyperlink r:id="rId10" w:history="1">
        <w:r w:rsidR="002F62C5" w:rsidRPr="002F62C5">
          <w:rPr>
            <w:rStyle w:val="a6"/>
            <w:color w:val="auto"/>
            <w:u w:val="none"/>
            <w:lang w:val="en-US" w:eastAsia="en-US"/>
          </w:rPr>
          <w:t>http</w:t>
        </w:r>
        <w:r w:rsidR="002F62C5" w:rsidRPr="002F62C5">
          <w:rPr>
            <w:rStyle w:val="a6"/>
            <w:color w:val="auto"/>
            <w:u w:val="none"/>
            <w:lang w:eastAsia="en-US"/>
          </w:rPr>
          <w:t>://</w:t>
        </w:r>
        <w:proofErr w:type="spellStart"/>
        <w:r w:rsidR="002F62C5" w:rsidRPr="002F62C5">
          <w:rPr>
            <w:rStyle w:val="a6"/>
            <w:color w:val="auto"/>
            <w:u w:val="none"/>
            <w:lang w:val="en-US" w:eastAsia="en-US"/>
          </w:rPr>
          <w:t>klinci</w:t>
        </w:r>
        <w:proofErr w:type="spellEnd"/>
        <w:r w:rsidR="002F62C5" w:rsidRPr="002F62C5">
          <w:rPr>
            <w:rStyle w:val="a6"/>
            <w:color w:val="auto"/>
            <w:u w:val="none"/>
            <w:lang w:eastAsia="en-US"/>
          </w:rPr>
          <w:t>.</w:t>
        </w:r>
        <w:proofErr w:type="spellStart"/>
        <w:r w:rsidR="002F62C5" w:rsidRPr="002F62C5">
          <w:rPr>
            <w:rStyle w:val="a6"/>
            <w:color w:val="auto"/>
            <w:u w:val="none"/>
            <w:lang w:val="en-US" w:eastAsia="en-US"/>
          </w:rPr>
          <w:t>ru</w:t>
        </w:r>
        <w:proofErr w:type="spellEnd"/>
        <w:r w:rsidR="002F62C5" w:rsidRPr="002F62C5">
          <w:rPr>
            <w:rStyle w:val="a6"/>
            <w:color w:val="auto"/>
            <w:u w:val="none"/>
            <w:lang w:eastAsia="en-US"/>
          </w:rPr>
          <w:t>,</w:t>
        </w:r>
      </w:hyperlink>
      <w:r w:rsidR="002F62C5" w:rsidRPr="002F62C5">
        <w:rPr>
          <w:lang w:eastAsia="en-US"/>
        </w:rPr>
        <w:t xml:space="preserve"> </w:t>
      </w:r>
      <w:r w:rsidRPr="00601639">
        <w:rPr>
          <w:rStyle w:val="a4"/>
          <w:color w:val="000000"/>
        </w:rPr>
        <w:t>в РГУ, ЕПГУ, РПГУ обязательному размещению подлежит следующая справочная информация:</w:t>
      </w:r>
    </w:p>
    <w:p w:rsidR="00A4454E" w:rsidRPr="00601639" w:rsidRDefault="004E4564" w:rsidP="00A4454E">
      <w:pPr>
        <w:pStyle w:val="a3"/>
        <w:tabs>
          <w:tab w:val="left" w:pos="1465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-</w:t>
      </w:r>
      <w:r w:rsidR="00A4454E" w:rsidRPr="00601639">
        <w:rPr>
          <w:rStyle w:val="a4"/>
          <w:color w:val="000000"/>
        </w:rPr>
        <w:t xml:space="preserve"> место нахождения и график работы Администрации, ее структурных подразделений, предоставляющих </w:t>
      </w:r>
      <w:r w:rsidR="003000BB">
        <w:rPr>
          <w:rStyle w:val="a4"/>
          <w:color w:val="000000"/>
        </w:rPr>
        <w:t>м</w:t>
      </w:r>
      <w:r w:rsidR="00A4454E" w:rsidRPr="00601639">
        <w:rPr>
          <w:rStyle w:val="a4"/>
          <w:color w:val="000000"/>
        </w:rPr>
        <w:t>униципальную услугу;</w:t>
      </w:r>
    </w:p>
    <w:p w:rsidR="00A4454E" w:rsidRPr="00601639" w:rsidRDefault="004E4564" w:rsidP="002F62C5">
      <w:pPr>
        <w:pStyle w:val="a3"/>
        <w:tabs>
          <w:tab w:val="left" w:pos="1518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-</w:t>
      </w:r>
      <w:r w:rsidR="002F62C5" w:rsidRPr="002F62C5">
        <w:rPr>
          <w:rStyle w:val="a4"/>
          <w:color w:val="000000"/>
        </w:rPr>
        <w:t xml:space="preserve"> </w:t>
      </w:r>
      <w:r w:rsidR="00A4454E" w:rsidRPr="00601639">
        <w:rPr>
          <w:rStyle w:val="a4"/>
          <w:color w:val="000000"/>
        </w:rPr>
        <w:t xml:space="preserve">справочные телефоны структурных подразделений Администрации, участвующих в предоставлении </w:t>
      </w:r>
      <w:r w:rsidR="003000BB">
        <w:rPr>
          <w:rStyle w:val="a4"/>
          <w:color w:val="000000"/>
        </w:rPr>
        <w:t>м</w:t>
      </w:r>
      <w:r w:rsidR="00A4454E" w:rsidRPr="00601639">
        <w:rPr>
          <w:rStyle w:val="a4"/>
          <w:color w:val="000000"/>
        </w:rPr>
        <w:t>униципальной услуги;</w:t>
      </w:r>
    </w:p>
    <w:p w:rsidR="00A4454E" w:rsidRPr="00601639" w:rsidRDefault="004E4564" w:rsidP="00A4454E">
      <w:pPr>
        <w:pStyle w:val="a3"/>
        <w:tabs>
          <w:tab w:val="left" w:pos="1407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-</w:t>
      </w:r>
      <w:r w:rsidR="00A4454E" w:rsidRPr="00601639">
        <w:rPr>
          <w:rStyle w:val="a4"/>
          <w:color w:val="000000"/>
        </w:rPr>
        <w:t xml:space="preserve"> </w:t>
      </w:r>
      <w:r w:rsidR="002F62C5" w:rsidRPr="002F62C5">
        <w:rPr>
          <w:rStyle w:val="a4"/>
          <w:color w:val="000000"/>
        </w:rPr>
        <w:t xml:space="preserve"> </w:t>
      </w:r>
      <w:r w:rsidR="00A4454E" w:rsidRPr="00601639">
        <w:rPr>
          <w:rStyle w:val="a4"/>
          <w:color w:val="000000"/>
        </w:rPr>
        <w:t>адреса сайта, а также электронной почты и (или) формы обратной связи Администрации в сети Интернет.</w:t>
      </w:r>
    </w:p>
    <w:p w:rsidR="00A4454E" w:rsidRPr="00601639" w:rsidRDefault="00A4454E" w:rsidP="00A4454E">
      <w:pPr>
        <w:pStyle w:val="a3"/>
        <w:tabs>
          <w:tab w:val="left" w:pos="1239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3.2. Обязательному размещению на официальном сайте Администрации, на ЕПГУ, РПГУ, в федеральной государственной информационной системе «Федеральный реестр государственных и муниципальных услуг (функций)», РГУ подлежит перечень нормативных правовых актов, регулирующих </w:t>
      </w:r>
      <w:r w:rsidRPr="00601639">
        <w:rPr>
          <w:rStyle w:val="a4"/>
          <w:color w:val="000000"/>
        </w:rPr>
        <w:lastRenderedPageBreak/>
        <w:t xml:space="preserve">предоставление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 услуги (с указанием их реквизитов и источников официального опубликования).</w:t>
      </w:r>
    </w:p>
    <w:p w:rsidR="00A4454E" w:rsidRPr="00601639" w:rsidRDefault="00A4454E" w:rsidP="00A4454E">
      <w:pPr>
        <w:pStyle w:val="a3"/>
        <w:tabs>
          <w:tab w:val="left" w:pos="1249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3.3. Администрация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A4454E" w:rsidRPr="00601639" w:rsidRDefault="004E4564" w:rsidP="00A4454E">
      <w:pPr>
        <w:pStyle w:val="a3"/>
        <w:tabs>
          <w:tab w:val="left" w:pos="1542"/>
        </w:tabs>
        <w:autoSpaceDE/>
        <w:autoSpaceDN/>
        <w:ind w:left="720" w:right="20"/>
        <w:jc w:val="both"/>
      </w:pPr>
      <w:r>
        <w:rPr>
          <w:rStyle w:val="a4"/>
          <w:color w:val="000000"/>
        </w:rPr>
        <w:t>3.4. Информирование з</w:t>
      </w:r>
      <w:r w:rsidR="00A4454E" w:rsidRPr="00601639">
        <w:rPr>
          <w:rStyle w:val="a4"/>
          <w:color w:val="000000"/>
        </w:rPr>
        <w:t>аявителей по вопрос</w:t>
      </w:r>
      <w:r>
        <w:rPr>
          <w:rStyle w:val="a4"/>
          <w:color w:val="000000"/>
        </w:rPr>
        <w:t>ам предоставления м</w:t>
      </w:r>
      <w:r w:rsidR="00A4454E" w:rsidRPr="00601639">
        <w:rPr>
          <w:rStyle w:val="a4"/>
          <w:color w:val="000000"/>
        </w:rPr>
        <w:t>униципальной услуги осуществляется:</w:t>
      </w:r>
    </w:p>
    <w:p w:rsidR="00A4454E" w:rsidRPr="00601639" w:rsidRDefault="004E4564" w:rsidP="00A4454E">
      <w:pPr>
        <w:pStyle w:val="a3"/>
        <w:tabs>
          <w:tab w:val="left" w:pos="1008"/>
        </w:tabs>
        <w:ind w:left="20" w:firstLine="700"/>
        <w:jc w:val="both"/>
      </w:pPr>
      <w:r>
        <w:rPr>
          <w:rStyle w:val="a4"/>
          <w:color w:val="000000"/>
        </w:rPr>
        <w:t>-</w:t>
      </w:r>
      <w:r w:rsidR="00A4454E" w:rsidRPr="00601639">
        <w:rPr>
          <w:rStyle w:val="a4"/>
          <w:color w:val="000000"/>
        </w:rPr>
        <w:tab/>
        <w:t>путем размещения информации на сайте Администрации, ЕПГУ, РПГУ;</w:t>
      </w:r>
    </w:p>
    <w:p w:rsidR="00A4454E" w:rsidRPr="00601639" w:rsidRDefault="004E4564" w:rsidP="00A4454E">
      <w:pPr>
        <w:pStyle w:val="a3"/>
        <w:tabs>
          <w:tab w:val="left" w:pos="1081"/>
        </w:tabs>
        <w:ind w:left="20" w:right="20" w:firstLine="700"/>
        <w:jc w:val="both"/>
      </w:pPr>
      <w:r>
        <w:rPr>
          <w:rStyle w:val="a4"/>
          <w:color w:val="000000"/>
        </w:rPr>
        <w:t>-</w:t>
      </w:r>
      <w:r w:rsidR="00A4454E" w:rsidRPr="00601639">
        <w:rPr>
          <w:rStyle w:val="a4"/>
          <w:color w:val="000000"/>
        </w:rPr>
        <w:tab/>
        <w:t xml:space="preserve">должностным лицом Администрации, ответственным за предоставление </w:t>
      </w:r>
      <w:r w:rsidR="003000BB">
        <w:rPr>
          <w:rStyle w:val="a4"/>
          <w:color w:val="000000"/>
        </w:rPr>
        <w:t>м</w:t>
      </w:r>
      <w:r w:rsidR="00A4454E" w:rsidRPr="00601639">
        <w:rPr>
          <w:rStyle w:val="a4"/>
          <w:color w:val="000000"/>
        </w:rPr>
        <w:t xml:space="preserve">униципальной услуги, при непосредственном обращении </w:t>
      </w:r>
      <w:r w:rsidR="003000BB">
        <w:rPr>
          <w:rStyle w:val="a4"/>
          <w:color w:val="000000"/>
        </w:rPr>
        <w:t>з</w:t>
      </w:r>
      <w:r w:rsidR="00A4454E" w:rsidRPr="00601639">
        <w:rPr>
          <w:rStyle w:val="a4"/>
          <w:color w:val="000000"/>
        </w:rPr>
        <w:t>аявителя в Администрацию;</w:t>
      </w:r>
    </w:p>
    <w:p w:rsidR="00A4454E" w:rsidRPr="00601639" w:rsidRDefault="004E4564" w:rsidP="00A4454E">
      <w:pPr>
        <w:pStyle w:val="a3"/>
        <w:tabs>
          <w:tab w:val="left" w:pos="1090"/>
        </w:tabs>
        <w:ind w:left="20" w:right="20" w:firstLine="700"/>
        <w:jc w:val="both"/>
      </w:pPr>
      <w:r>
        <w:rPr>
          <w:rStyle w:val="a4"/>
          <w:color w:val="000000"/>
        </w:rPr>
        <w:t>-</w:t>
      </w:r>
      <w:r w:rsidR="00A4454E" w:rsidRPr="00601639">
        <w:rPr>
          <w:rStyle w:val="a4"/>
          <w:color w:val="000000"/>
        </w:rPr>
        <w:tab/>
        <w:t>путем публикации информационных материалов в средствах массовой информации;</w:t>
      </w:r>
    </w:p>
    <w:p w:rsidR="00A4454E" w:rsidRPr="00601639" w:rsidRDefault="004E4564" w:rsidP="00A4454E">
      <w:pPr>
        <w:pStyle w:val="a3"/>
        <w:tabs>
          <w:tab w:val="left" w:pos="1042"/>
        </w:tabs>
        <w:ind w:left="20" w:right="20" w:firstLine="700"/>
        <w:jc w:val="both"/>
      </w:pPr>
      <w:r>
        <w:rPr>
          <w:rStyle w:val="a4"/>
          <w:color w:val="000000"/>
        </w:rPr>
        <w:t>-</w:t>
      </w:r>
      <w:r w:rsidR="00A4454E" w:rsidRPr="00601639">
        <w:rPr>
          <w:rStyle w:val="a4"/>
          <w:color w:val="000000"/>
        </w:rPr>
        <w:tab/>
        <w:t xml:space="preserve">путем размещения брошюр, буклетов и других печатных материалов в помещениях Администрации, предназначенных для приема </w:t>
      </w:r>
      <w:r w:rsidR="003000BB">
        <w:rPr>
          <w:rStyle w:val="a4"/>
          <w:color w:val="000000"/>
        </w:rPr>
        <w:t>з</w:t>
      </w:r>
      <w:r w:rsidR="00A4454E" w:rsidRPr="00601639">
        <w:rPr>
          <w:rStyle w:val="a4"/>
          <w:color w:val="000000"/>
        </w:rPr>
        <w:t>аявителей, а также иных организаций всех форм собственности по согласованию с указанными организациями;</w:t>
      </w:r>
    </w:p>
    <w:p w:rsidR="00A4454E" w:rsidRPr="00601639" w:rsidRDefault="004E4564" w:rsidP="00A4454E">
      <w:pPr>
        <w:pStyle w:val="a3"/>
        <w:tabs>
          <w:tab w:val="left" w:pos="1022"/>
        </w:tabs>
        <w:ind w:left="20" w:firstLine="700"/>
        <w:jc w:val="both"/>
      </w:pPr>
      <w:r>
        <w:rPr>
          <w:rStyle w:val="a4"/>
          <w:color w:val="000000"/>
        </w:rPr>
        <w:t>-</w:t>
      </w:r>
      <w:r w:rsidR="00A4454E" w:rsidRPr="00601639">
        <w:rPr>
          <w:rStyle w:val="a4"/>
          <w:color w:val="000000"/>
        </w:rPr>
        <w:tab/>
        <w:t>посредством телефонной и факсимильной связи;</w:t>
      </w:r>
    </w:p>
    <w:p w:rsidR="00A4454E" w:rsidRPr="00601639" w:rsidRDefault="004E4564" w:rsidP="00A4454E">
      <w:pPr>
        <w:pStyle w:val="a3"/>
        <w:tabs>
          <w:tab w:val="left" w:pos="1038"/>
        </w:tabs>
        <w:ind w:left="20" w:right="20" w:firstLine="700"/>
        <w:jc w:val="both"/>
      </w:pPr>
      <w:r>
        <w:rPr>
          <w:rStyle w:val="a4"/>
          <w:color w:val="000000"/>
        </w:rPr>
        <w:t>-</w:t>
      </w:r>
      <w:r w:rsidR="00A4454E" w:rsidRPr="00601639">
        <w:rPr>
          <w:rStyle w:val="a4"/>
          <w:color w:val="000000"/>
        </w:rPr>
        <w:tab/>
        <w:t>посредством ответов на</w:t>
      </w:r>
      <w:r w:rsidR="00BB3C58">
        <w:rPr>
          <w:rStyle w:val="a4"/>
          <w:color w:val="000000"/>
        </w:rPr>
        <w:t xml:space="preserve"> письменные и устные обращения з</w:t>
      </w:r>
      <w:r w:rsidR="00A4454E" w:rsidRPr="00601639">
        <w:rPr>
          <w:rStyle w:val="a4"/>
          <w:color w:val="000000"/>
        </w:rPr>
        <w:t xml:space="preserve">аявителей по вопросу предоставления </w:t>
      </w:r>
      <w:r w:rsidR="003000BB">
        <w:rPr>
          <w:rStyle w:val="a4"/>
          <w:color w:val="000000"/>
        </w:rPr>
        <w:t>м</w:t>
      </w:r>
      <w:r w:rsidR="00A4454E" w:rsidRPr="00601639">
        <w:rPr>
          <w:rStyle w:val="a4"/>
          <w:color w:val="000000"/>
        </w:rPr>
        <w:t>униципальной услуги.</w:t>
      </w:r>
    </w:p>
    <w:p w:rsidR="00A4454E" w:rsidRPr="00601639" w:rsidRDefault="00A4454E" w:rsidP="00A4454E">
      <w:pPr>
        <w:pStyle w:val="a3"/>
        <w:tabs>
          <w:tab w:val="left" w:pos="1321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3.5. На ЕПГУ, РПГУ и сайте Админи</w:t>
      </w:r>
      <w:r w:rsidR="004E4564">
        <w:rPr>
          <w:rStyle w:val="a4"/>
          <w:color w:val="000000"/>
        </w:rPr>
        <w:t>страции в целях информирования з</w:t>
      </w:r>
      <w:r w:rsidRPr="00601639">
        <w:rPr>
          <w:rStyle w:val="a4"/>
          <w:color w:val="000000"/>
        </w:rPr>
        <w:t xml:space="preserve">аявителей по вопросам предоставления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 услуги размещается следующая информация:</w:t>
      </w:r>
    </w:p>
    <w:p w:rsidR="00A4454E" w:rsidRPr="00601639" w:rsidRDefault="00A4454E" w:rsidP="00A4454E">
      <w:pPr>
        <w:pStyle w:val="a3"/>
        <w:tabs>
          <w:tab w:val="left" w:pos="1052"/>
        </w:tabs>
        <w:ind w:left="0" w:right="20" w:firstLine="709"/>
        <w:jc w:val="both"/>
      </w:pPr>
      <w:r w:rsidRPr="00601639">
        <w:rPr>
          <w:rStyle w:val="a4"/>
          <w:color w:val="000000"/>
        </w:rPr>
        <w:t>а)</w:t>
      </w:r>
      <w:r w:rsidRPr="00601639">
        <w:rPr>
          <w:rStyle w:val="a4"/>
          <w:color w:val="000000"/>
        </w:rPr>
        <w:tab/>
        <w:t xml:space="preserve">исчерпывающий перечень документов, необходимых для предоставления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 услуги, требования к оформлению указанных документов, а такж</w:t>
      </w:r>
      <w:r w:rsidR="004E4564">
        <w:rPr>
          <w:rStyle w:val="a4"/>
          <w:color w:val="000000"/>
        </w:rPr>
        <w:t>е перечень документов, которые з</w:t>
      </w:r>
      <w:r w:rsidRPr="00601639">
        <w:rPr>
          <w:rStyle w:val="a4"/>
          <w:color w:val="000000"/>
        </w:rPr>
        <w:t>аявитель вправе представить по собственной инициативе;</w:t>
      </w:r>
    </w:p>
    <w:p w:rsidR="00A4454E" w:rsidRPr="00601639" w:rsidRDefault="00A4454E" w:rsidP="00A4454E">
      <w:pPr>
        <w:pStyle w:val="a3"/>
        <w:tabs>
          <w:tab w:val="left" w:pos="1008"/>
        </w:tabs>
        <w:ind w:left="0" w:firstLine="709"/>
        <w:jc w:val="both"/>
      </w:pPr>
      <w:r w:rsidRPr="00601639">
        <w:rPr>
          <w:rStyle w:val="a4"/>
          <w:color w:val="000000"/>
        </w:rPr>
        <w:t>б)</w:t>
      </w:r>
      <w:r w:rsidRPr="00601639">
        <w:rPr>
          <w:rStyle w:val="a4"/>
          <w:color w:val="000000"/>
        </w:rPr>
        <w:tab/>
        <w:t xml:space="preserve">перечень лиц, имеющих право на получение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989"/>
        </w:tabs>
        <w:ind w:left="0" w:firstLine="709"/>
        <w:jc w:val="both"/>
      </w:pPr>
      <w:r w:rsidRPr="00601639">
        <w:rPr>
          <w:rStyle w:val="a4"/>
          <w:color w:val="000000"/>
        </w:rPr>
        <w:t>в)</w:t>
      </w:r>
      <w:r w:rsidRPr="00601639">
        <w:rPr>
          <w:rStyle w:val="a4"/>
          <w:color w:val="000000"/>
        </w:rPr>
        <w:tab/>
        <w:t xml:space="preserve">срок предоставления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985"/>
        </w:tabs>
        <w:ind w:left="0" w:right="20" w:firstLine="709"/>
        <w:jc w:val="both"/>
      </w:pPr>
      <w:r w:rsidRPr="00601639">
        <w:rPr>
          <w:rStyle w:val="a4"/>
          <w:color w:val="000000"/>
        </w:rPr>
        <w:t>г)</w:t>
      </w:r>
      <w:r w:rsidRPr="00601639">
        <w:rPr>
          <w:rStyle w:val="a4"/>
          <w:color w:val="000000"/>
        </w:rPr>
        <w:tab/>
        <w:t xml:space="preserve">результаты предоставления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 xml:space="preserve">униципальной услуги, порядок представления документа, являющегося результатом предоставления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1090"/>
        </w:tabs>
        <w:ind w:left="0" w:right="20" w:firstLine="709"/>
        <w:jc w:val="both"/>
      </w:pPr>
      <w:r w:rsidRPr="00601639">
        <w:rPr>
          <w:rStyle w:val="a4"/>
          <w:color w:val="000000"/>
        </w:rPr>
        <w:t>д)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исчерпывающий перечень оснований для отказа в приеме документов, необходимых для предоставления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 xml:space="preserve">униципальной услуги, а также для приостановления или отказа в предоставлении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1033"/>
        </w:tabs>
        <w:ind w:left="20" w:right="20" w:firstLine="700"/>
        <w:jc w:val="both"/>
      </w:pPr>
      <w:r w:rsidRPr="00601639">
        <w:rPr>
          <w:rStyle w:val="a4"/>
          <w:color w:val="000000"/>
        </w:rPr>
        <w:t>е)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8B388F">
      <w:pPr>
        <w:pStyle w:val="a3"/>
        <w:tabs>
          <w:tab w:val="left" w:pos="1239"/>
        </w:tabs>
        <w:ind w:left="20" w:right="20" w:firstLine="700"/>
        <w:jc w:val="both"/>
      </w:pPr>
      <w:r w:rsidRPr="00601639">
        <w:rPr>
          <w:rStyle w:val="a4"/>
          <w:color w:val="000000"/>
        </w:rPr>
        <w:t>ж)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формы заявлений (уведомлений, сообщений), используемые при предоставлении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 услуги.</w:t>
      </w:r>
    </w:p>
    <w:p w:rsidR="00A4454E" w:rsidRPr="00601639" w:rsidRDefault="00A4454E" w:rsidP="00A4454E">
      <w:pPr>
        <w:pStyle w:val="a3"/>
        <w:tabs>
          <w:tab w:val="left" w:pos="1206"/>
        </w:tabs>
        <w:autoSpaceDE/>
        <w:autoSpaceDN/>
        <w:ind w:left="0" w:right="20" w:firstLine="720"/>
        <w:jc w:val="both"/>
      </w:pPr>
      <w:r w:rsidRPr="00601639">
        <w:rPr>
          <w:rStyle w:val="a4"/>
          <w:color w:val="000000"/>
        </w:rPr>
        <w:t xml:space="preserve">3.7. Информация по вопросам предоставления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 xml:space="preserve">униципальной услуги и </w:t>
      </w:r>
      <w:r w:rsidRPr="00601639">
        <w:rPr>
          <w:rStyle w:val="a4"/>
          <w:color w:val="000000"/>
        </w:rPr>
        <w:lastRenderedPageBreak/>
        <w:t xml:space="preserve">услуг, которые являются необходимыми и обязательными для предоставления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 услуги, сведения о ходе предоставления указанных услуг предоставляются бесплатно.</w:t>
      </w:r>
    </w:p>
    <w:p w:rsidR="00A4454E" w:rsidRPr="00601639" w:rsidRDefault="00A4454E" w:rsidP="00A4454E">
      <w:pPr>
        <w:pStyle w:val="a3"/>
        <w:tabs>
          <w:tab w:val="left" w:pos="1200"/>
        </w:tabs>
        <w:autoSpaceDE/>
        <w:autoSpaceDN/>
        <w:ind w:left="0" w:firstLine="709"/>
        <w:jc w:val="both"/>
      </w:pPr>
      <w:r w:rsidRPr="00601639">
        <w:rPr>
          <w:rStyle w:val="a4"/>
          <w:color w:val="000000"/>
        </w:rPr>
        <w:t xml:space="preserve">3.8. На сайте </w:t>
      </w:r>
      <w:r w:rsidR="003000BB">
        <w:rPr>
          <w:rStyle w:val="a4"/>
          <w:color w:val="000000"/>
        </w:rPr>
        <w:t>А</w:t>
      </w:r>
      <w:r w:rsidRPr="00601639">
        <w:rPr>
          <w:rStyle w:val="a4"/>
          <w:color w:val="000000"/>
        </w:rPr>
        <w:t>дминистрации дополнительно размещаются:</w:t>
      </w:r>
    </w:p>
    <w:p w:rsidR="00A4454E" w:rsidRPr="00601639" w:rsidRDefault="00A4454E" w:rsidP="00A4454E">
      <w:pPr>
        <w:pStyle w:val="a3"/>
        <w:tabs>
          <w:tab w:val="left" w:pos="1008"/>
        </w:tabs>
        <w:ind w:left="0" w:firstLine="709"/>
        <w:jc w:val="both"/>
      </w:pPr>
      <w:r w:rsidRPr="00601639">
        <w:rPr>
          <w:rStyle w:val="a4"/>
          <w:color w:val="000000"/>
        </w:rPr>
        <w:t>а)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полное наименование и почтовый адрес </w:t>
      </w:r>
      <w:r w:rsidR="003000BB">
        <w:rPr>
          <w:rStyle w:val="a4"/>
          <w:color w:val="000000"/>
        </w:rPr>
        <w:t>А</w:t>
      </w:r>
      <w:r w:rsidRPr="00601639">
        <w:rPr>
          <w:rStyle w:val="a4"/>
          <w:color w:val="000000"/>
        </w:rPr>
        <w:t>дминистрации;</w:t>
      </w:r>
    </w:p>
    <w:p w:rsidR="00A4454E" w:rsidRPr="00601639" w:rsidRDefault="00A4454E" w:rsidP="00A4454E">
      <w:pPr>
        <w:pStyle w:val="a3"/>
        <w:tabs>
          <w:tab w:val="left" w:pos="1066"/>
        </w:tabs>
        <w:ind w:left="0" w:right="20" w:firstLine="709"/>
        <w:jc w:val="both"/>
      </w:pPr>
      <w:r w:rsidRPr="00601639">
        <w:rPr>
          <w:rStyle w:val="a4"/>
          <w:color w:val="000000"/>
        </w:rPr>
        <w:t>б)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номера телефонов-автоинформаторов (при наличии), справочные номера телефонов структурных подразделений Администрации;</w:t>
      </w:r>
    </w:p>
    <w:p w:rsidR="00A4454E" w:rsidRPr="00601639" w:rsidRDefault="00A4454E" w:rsidP="00A4454E">
      <w:pPr>
        <w:pStyle w:val="a3"/>
        <w:tabs>
          <w:tab w:val="left" w:pos="1206"/>
        </w:tabs>
        <w:ind w:left="0" w:right="20" w:firstLine="709"/>
        <w:jc w:val="both"/>
      </w:pPr>
      <w:r w:rsidRPr="00601639">
        <w:rPr>
          <w:rStyle w:val="a4"/>
          <w:color w:val="000000"/>
        </w:rPr>
        <w:t>в)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режим работы Администрации, график работы должностных лиц Администрации, ее структурных подразделений;</w:t>
      </w:r>
    </w:p>
    <w:p w:rsidR="00A4454E" w:rsidRPr="00601639" w:rsidRDefault="00A4454E" w:rsidP="00A4454E">
      <w:pPr>
        <w:pStyle w:val="a3"/>
        <w:tabs>
          <w:tab w:val="left" w:pos="1220"/>
        </w:tabs>
        <w:ind w:left="0" w:right="20" w:firstLine="709"/>
        <w:jc w:val="both"/>
      </w:pPr>
      <w:r w:rsidRPr="00601639">
        <w:rPr>
          <w:rStyle w:val="a4"/>
          <w:color w:val="000000"/>
        </w:rPr>
        <w:t>г)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график работы подразделения Администрации, непосредственно предоставляющего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униципальную услугу;</w:t>
      </w:r>
    </w:p>
    <w:p w:rsidR="00A4454E" w:rsidRPr="00601639" w:rsidRDefault="00A4454E" w:rsidP="00A4454E">
      <w:pPr>
        <w:pStyle w:val="a3"/>
        <w:tabs>
          <w:tab w:val="left" w:pos="1138"/>
        </w:tabs>
        <w:ind w:left="0" w:right="20" w:firstLine="709"/>
        <w:jc w:val="both"/>
      </w:pPr>
      <w:r w:rsidRPr="00601639">
        <w:rPr>
          <w:rStyle w:val="a4"/>
          <w:color w:val="000000"/>
        </w:rPr>
        <w:t>д)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выдержки из нормативных правовых актов Российской Федерации и нормативных правовых актов Брянской области, содержащих нормы, регулирующие деятельность Администрации по предоставлению </w:t>
      </w:r>
      <w:r w:rsidR="003000BB">
        <w:rPr>
          <w:rStyle w:val="a4"/>
          <w:color w:val="000000"/>
        </w:rPr>
        <w:t>му</w:t>
      </w:r>
      <w:r w:rsidRPr="00601639">
        <w:rPr>
          <w:rStyle w:val="a4"/>
          <w:color w:val="000000"/>
        </w:rPr>
        <w:t>ниципальной услуги;</w:t>
      </w:r>
    </w:p>
    <w:p w:rsidR="003000BB" w:rsidRDefault="00A4454E" w:rsidP="003000BB">
      <w:pPr>
        <w:pStyle w:val="a3"/>
        <w:tabs>
          <w:tab w:val="left" w:pos="1008"/>
        </w:tabs>
        <w:ind w:left="0" w:firstLine="709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>е)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перечень лиц, имеющих право на получение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3000BB">
      <w:pPr>
        <w:pStyle w:val="a3"/>
        <w:tabs>
          <w:tab w:val="left" w:pos="1008"/>
        </w:tabs>
        <w:ind w:left="0" w:firstLine="709"/>
        <w:jc w:val="both"/>
      </w:pPr>
      <w:r w:rsidRPr="00601639">
        <w:rPr>
          <w:rStyle w:val="a4"/>
          <w:color w:val="000000"/>
        </w:rPr>
        <w:t>ж)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формы заявлений (уведомлений, сообщений), используемые при предоставлении </w:t>
      </w:r>
      <w:r w:rsidR="00BB3C58">
        <w:rPr>
          <w:rStyle w:val="a4"/>
          <w:color w:val="000000"/>
        </w:rPr>
        <w:t>м</w:t>
      </w:r>
      <w:r w:rsidR="003000BB">
        <w:rPr>
          <w:rStyle w:val="a4"/>
          <w:color w:val="000000"/>
        </w:rPr>
        <w:t>униципальн</w:t>
      </w:r>
      <w:r w:rsidRPr="00601639">
        <w:rPr>
          <w:rStyle w:val="a4"/>
          <w:color w:val="000000"/>
        </w:rPr>
        <w:t>ой услуги, образцы и инструкции по их заполнению;</w:t>
      </w:r>
    </w:p>
    <w:p w:rsidR="00A4454E" w:rsidRPr="00601639" w:rsidRDefault="00A4454E" w:rsidP="00A4454E">
      <w:pPr>
        <w:pStyle w:val="a3"/>
        <w:tabs>
          <w:tab w:val="left" w:pos="1023"/>
        </w:tabs>
        <w:ind w:left="0" w:right="20" w:firstLine="709"/>
        <w:jc w:val="both"/>
      </w:pPr>
      <w:r w:rsidRPr="00601639">
        <w:rPr>
          <w:rStyle w:val="a4"/>
          <w:color w:val="000000"/>
        </w:rPr>
        <w:t>з)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порядок и способы предварительной записи на получение </w:t>
      </w:r>
      <w:r w:rsidR="004E4564">
        <w:rPr>
          <w:rStyle w:val="a4"/>
          <w:color w:val="000000"/>
        </w:rPr>
        <w:t>м</w:t>
      </w:r>
      <w:r w:rsidR="003000BB">
        <w:rPr>
          <w:rStyle w:val="a4"/>
          <w:color w:val="000000"/>
        </w:rPr>
        <w:t>униципальн</w:t>
      </w:r>
      <w:r w:rsidRPr="00601639">
        <w:rPr>
          <w:rStyle w:val="a4"/>
          <w:color w:val="000000"/>
        </w:rPr>
        <w:t>ой услуги;</w:t>
      </w:r>
    </w:p>
    <w:p w:rsidR="00A4454E" w:rsidRPr="00601639" w:rsidRDefault="00A4454E" w:rsidP="00A4454E">
      <w:pPr>
        <w:pStyle w:val="a3"/>
        <w:tabs>
          <w:tab w:val="left" w:pos="989"/>
        </w:tabs>
        <w:ind w:left="0" w:firstLine="709"/>
        <w:jc w:val="both"/>
      </w:pPr>
      <w:r w:rsidRPr="00601639">
        <w:rPr>
          <w:rStyle w:val="a4"/>
          <w:color w:val="000000"/>
        </w:rPr>
        <w:t>и)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текст настоящего Административного регламента с приложениями;</w:t>
      </w:r>
    </w:p>
    <w:p w:rsidR="00A4454E" w:rsidRPr="00601639" w:rsidRDefault="00A4454E" w:rsidP="00A4454E">
      <w:pPr>
        <w:pStyle w:val="a3"/>
        <w:ind w:left="0" w:firstLine="709"/>
        <w:jc w:val="both"/>
      </w:pPr>
      <w:r w:rsidRPr="00601639">
        <w:rPr>
          <w:rStyle w:val="a4"/>
          <w:color w:val="000000"/>
        </w:rPr>
        <w:t xml:space="preserve">к) краткое описание порядка предоставления </w:t>
      </w:r>
      <w:r w:rsidR="004E4564">
        <w:rPr>
          <w:rStyle w:val="a4"/>
          <w:color w:val="000000"/>
        </w:rPr>
        <w:t>м</w:t>
      </w:r>
      <w:r w:rsidR="003000BB">
        <w:rPr>
          <w:rStyle w:val="a4"/>
          <w:color w:val="000000"/>
        </w:rPr>
        <w:t>униципальн</w:t>
      </w:r>
      <w:r w:rsidRPr="00601639">
        <w:rPr>
          <w:rStyle w:val="a4"/>
          <w:color w:val="000000"/>
        </w:rPr>
        <w:t>ой услуги;</w:t>
      </w:r>
    </w:p>
    <w:p w:rsidR="00A4454E" w:rsidRPr="00601639" w:rsidRDefault="00A4454E" w:rsidP="00A4454E">
      <w:pPr>
        <w:pStyle w:val="a3"/>
        <w:ind w:left="0" w:right="20" w:firstLine="709"/>
        <w:jc w:val="both"/>
      </w:pPr>
      <w:r w:rsidRPr="00601639">
        <w:rPr>
          <w:rStyle w:val="a4"/>
          <w:color w:val="000000"/>
        </w:rPr>
        <w:t xml:space="preserve">л) порядок обжалования решений, действий или бездействия должностных лиц, Администрации, предоставляющих </w:t>
      </w:r>
      <w:r w:rsidR="004E4564">
        <w:rPr>
          <w:rStyle w:val="a4"/>
          <w:color w:val="000000"/>
        </w:rPr>
        <w:t>м</w:t>
      </w:r>
      <w:r w:rsidR="003000BB">
        <w:rPr>
          <w:rStyle w:val="a4"/>
          <w:color w:val="000000"/>
        </w:rPr>
        <w:t>униципальн</w:t>
      </w:r>
      <w:r w:rsidRPr="00601639">
        <w:rPr>
          <w:rStyle w:val="a4"/>
          <w:color w:val="000000"/>
        </w:rPr>
        <w:t>ую услугу;</w:t>
      </w:r>
    </w:p>
    <w:p w:rsidR="00A4454E" w:rsidRPr="00601639" w:rsidRDefault="00A4454E" w:rsidP="00A4454E">
      <w:pPr>
        <w:pStyle w:val="a3"/>
        <w:ind w:left="0" w:right="20" w:firstLine="709"/>
        <w:jc w:val="both"/>
      </w:pPr>
      <w:r w:rsidRPr="00601639">
        <w:rPr>
          <w:rStyle w:val="a4"/>
          <w:color w:val="000000"/>
        </w:rPr>
        <w:t>м) ин</w:t>
      </w:r>
      <w:r w:rsidR="004E4564">
        <w:rPr>
          <w:rStyle w:val="a4"/>
          <w:color w:val="000000"/>
        </w:rPr>
        <w:t>формация о возможности участия з</w:t>
      </w:r>
      <w:r w:rsidRPr="00601639">
        <w:rPr>
          <w:rStyle w:val="a4"/>
          <w:color w:val="000000"/>
        </w:rPr>
        <w:t xml:space="preserve">аявителей в оценке качества предоставления </w:t>
      </w:r>
      <w:r w:rsidR="004E4564">
        <w:rPr>
          <w:rStyle w:val="a4"/>
          <w:color w:val="000000"/>
        </w:rPr>
        <w:t>м</w:t>
      </w:r>
      <w:r w:rsidR="003000BB">
        <w:rPr>
          <w:rStyle w:val="a4"/>
          <w:color w:val="000000"/>
        </w:rPr>
        <w:t>униципальн</w:t>
      </w:r>
      <w:r w:rsidRPr="00601639">
        <w:rPr>
          <w:rStyle w:val="a4"/>
          <w:color w:val="000000"/>
        </w:rPr>
        <w:t>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A4454E" w:rsidRPr="00601639" w:rsidRDefault="00A4454E" w:rsidP="00A4454E">
      <w:pPr>
        <w:pStyle w:val="a3"/>
        <w:tabs>
          <w:tab w:val="left" w:pos="1239"/>
        </w:tabs>
        <w:autoSpaceDE/>
        <w:autoSpaceDN/>
        <w:ind w:left="0" w:right="20" w:firstLine="567"/>
        <w:jc w:val="both"/>
      </w:pPr>
      <w:r w:rsidRPr="00601639">
        <w:rPr>
          <w:rStyle w:val="a4"/>
          <w:color w:val="000000"/>
        </w:rPr>
        <w:t xml:space="preserve">3.9. При информировании о порядке предоставления </w:t>
      </w:r>
      <w:r w:rsidR="004E4564">
        <w:rPr>
          <w:rStyle w:val="a4"/>
          <w:color w:val="000000"/>
        </w:rPr>
        <w:t>м</w:t>
      </w:r>
      <w:r w:rsidR="003000BB">
        <w:rPr>
          <w:rStyle w:val="a4"/>
          <w:color w:val="000000"/>
        </w:rPr>
        <w:t>униципальн</w:t>
      </w:r>
      <w:r w:rsidRPr="00601639">
        <w:rPr>
          <w:rStyle w:val="a4"/>
          <w:color w:val="000000"/>
        </w:rPr>
        <w:t>ой услуги по телефону должностное лицо Администрации, приняв вызов по телефону,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A4454E" w:rsidRPr="00601639" w:rsidRDefault="00A4454E" w:rsidP="00A4454E">
      <w:pPr>
        <w:pStyle w:val="a3"/>
        <w:ind w:left="0" w:right="20" w:firstLine="567"/>
        <w:jc w:val="both"/>
      </w:pPr>
      <w:r w:rsidRPr="00601639">
        <w:rPr>
          <w:rStyle w:val="a4"/>
          <w:color w:val="000000"/>
        </w:rPr>
        <w:t>Должностное лицо Админис</w:t>
      </w:r>
      <w:r w:rsidR="004E4564">
        <w:rPr>
          <w:rStyle w:val="a4"/>
          <w:color w:val="000000"/>
        </w:rPr>
        <w:t>трации обязано сообщить з</w:t>
      </w:r>
      <w:r w:rsidRPr="00601639">
        <w:rPr>
          <w:rStyle w:val="a4"/>
          <w:color w:val="000000"/>
        </w:rPr>
        <w:t xml:space="preserve">аявителю график приема, точные почтовый и фактический адреса Администрации, способ проезда к ней, способы предварительной записи для личного приема по вопросу предоставления </w:t>
      </w:r>
      <w:r w:rsidR="00BB3C58">
        <w:rPr>
          <w:rStyle w:val="a4"/>
          <w:color w:val="000000"/>
        </w:rPr>
        <w:t>м</w:t>
      </w:r>
      <w:r w:rsidR="003000BB">
        <w:rPr>
          <w:rStyle w:val="a4"/>
          <w:color w:val="000000"/>
        </w:rPr>
        <w:t>униципальн</w:t>
      </w:r>
      <w:r w:rsidRPr="00601639">
        <w:rPr>
          <w:rStyle w:val="a4"/>
          <w:color w:val="000000"/>
        </w:rPr>
        <w:t>ой услуги, требования к письменному обращению.</w:t>
      </w:r>
    </w:p>
    <w:p w:rsidR="00A4454E" w:rsidRPr="00601639" w:rsidRDefault="00A4454E" w:rsidP="00A4454E">
      <w:pPr>
        <w:pStyle w:val="a3"/>
        <w:ind w:left="0" w:right="20" w:firstLine="567"/>
        <w:jc w:val="both"/>
      </w:pPr>
      <w:r w:rsidRPr="00601639">
        <w:rPr>
          <w:rStyle w:val="a4"/>
          <w:color w:val="000000"/>
        </w:rPr>
        <w:t xml:space="preserve">Информирование по телефону о порядке предоставления </w:t>
      </w:r>
      <w:r w:rsidR="00BB3C58">
        <w:rPr>
          <w:rStyle w:val="a4"/>
          <w:color w:val="000000"/>
        </w:rPr>
        <w:t>м</w:t>
      </w:r>
      <w:r w:rsidR="003000BB">
        <w:rPr>
          <w:rStyle w:val="a4"/>
          <w:color w:val="000000"/>
        </w:rPr>
        <w:t>униципальн</w:t>
      </w:r>
      <w:r w:rsidRPr="00601639">
        <w:rPr>
          <w:rStyle w:val="a4"/>
          <w:color w:val="000000"/>
        </w:rPr>
        <w:t>ой услуги осуществляется в соответствии с режимом и графиком работы Администрации (ее структурных подразделений).</w:t>
      </w:r>
    </w:p>
    <w:p w:rsidR="00A4454E" w:rsidRPr="00601639" w:rsidRDefault="00A4454E" w:rsidP="00A4454E">
      <w:pPr>
        <w:pStyle w:val="a3"/>
        <w:ind w:left="0" w:right="20" w:firstLine="567"/>
        <w:jc w:val="both"/>
      </w:pPr>
      <w:r w:rsidRPr="00601639">
        <w:rPr>
          <w:rStyle w:val="a4"/>
          <w:color w:val="000000"/>
        </w:rPr>
        <w:t xml:space="preserve">Во время разговора должностные лица Администрации (ее структурных подразделений) обязаны произносить слова четко и не прерывать разговор по </w:t>
      </w:r>
      <w:r w:rsidRPr="00601639">
        <w:rPr>
          <w:rStyle w:val="a4"/>
          <w:color w:val="000000"/>
        </w:rPr>
        <w:lastRenderedPageBreak/>
        <w:t>причине поступления другого звонка.</w:t>
      </w:r>
    </w:p>
    <w:p w:rsidR="00A4454E" w:rsidRPr="00601639" w:rsidRDefault="00A4454E" w:rsidP="00A4454E">
      <w:pPr>
        <w:pStyle w:val="a3"/>
        <w:ind w:left="0" w:right="20" w:firstLine="567"/>
        <w:jc w:val="both"/>
      </w:pPr>
      <w:proofErr w:type="gramStart"/>
      <w:r w:rsidRPr="00601639">
        <w:rPr>
          <w:rStyle w:val="a4"/>
          <w:color w:val="000000"/>
        </w:rPr>
        <w:t>При невозмож</w:t>
      </w:r>
      <w:r w:rsidR="00BB3C58">
        <w:rPr>
          <w:rStyle w:val="a4"/>
          <w:color w:val="000000"/>
        </w:rPr>
        <w:t>ности ответить на поставленные з</w:t>
      </w:r>
      <w:r w:rsidRPr="00601639">
        <w:rPr>
          <w:rStyle w:val="a4"/>
          <w:color w:val="000000"/>
        </w:rPr>
        <w:t>аявителем вопросы телефонный звонок переадресовывается (переводится) на другое должностное лицо Администрации</w:t>
      </w:r>
      <w:r w:rsidR="004E4564">
        <w:rPr>
          <w:rStyle w:val="a4"/>
          <w:color w:val="000000"/>
        </w:rPr>
        <w:t>,</w:t>
      </w:r>
      <w:r w:rsidRPr="00601639">
        <w:rPr>
          <w:rStyle w:val="a4"/>
          <w:color w:val="000000"/>
        </w:rPr>
        <w:t xml:space="preserve"> либо обратившемуся сообщается номер телефона, по которому можно получить необходимую информацию.</w:t>
      </w:r>
      <w:proofErr w:type="gramEnd"/>
    </w:p>
    <w:p w:rsidR="00A4454E" w:rsidRPr="00601639" w:rsidRDefault="00A4454E" w:rsidP="008B388F">
      <w:pPr>
        <w:pStyle w:val="a3"/>
        <w:tabs>
          <w:tab w:val="left" w:pos="1374"/>
        </w:tabs>
        <w:autoSpaceDE/>
        <w:autoSpaceDN/>
        <w:ind w:left="0" w:right="20" w:firstLine="567"/>
        <w:jc w:val="both"/>
      </w:pPr>
      <w:r w:rsidRPr="00601639">
        <w:rPr>
          <w:rStyle w:val="a4"/>
          <w:color w:val="000000"/>
        </w:rPr>
        <w:t xml:space="preserve">3.10. При ответах на телефонные звонки и устные обращения по вопросам к порядку предоставления </w:t>
      </w:r>
      <w:r w:rsidR="003000BB">
        <w:rPr>
          <w:rStyle w:val="a4"/>
          <w:color w:val="000000"/>
        </w:rPr>
        <w:t>муниципальн</w:t>
      </w:r>
      <w:r w:rsidRPr="00601639">
        <w:rPr>
          <w:rStyle w:val="a4"/>
          <w:color w:val="000000"/>
        </w:rPr>
        <w:t>ой услуги должностным лицом Администрации обратившемуся сообщается следующая информация:</w:t>
      </w:r>
    </w:p>
    <w:p w:rsidR="00A4454E" w:rsidRPr="00601639" w:rsidRDefault="00A4454E" w:rsidP="00A4454E">
      <w:pPr>
        <w:pStyle w:val="a3"/>
        <w:tabs>
          <w:tab w:val="left" w:pos="1003"/>
        </w:tabs>
        <w:ind w:left="0" w:firstLine="567"/>
        <w:jc w:val="both"/>
      </w:pPr>
      <w:r w:rsidRPr="00601639">
        <w:rPr>
          <w:rStyle w:val="a4"/>
          <w:color w:val="000000"/>
        </w:rPr>
        <w:t>а)</w:t>
      </w:r>
      <w:r w:rsidR="002F62C5" w:rsidRPr="002F62C5">
        <w:rPr>
          <w:rStyle w:val="a4"/>
          <w:color w:val="000000"/>
        </w:rPr>
        <w:t xml:space="preserve">  </w:t>
      </w:r>
      <w:r w:rsidRPr="00601639">
        <w:rPr>
          <w:rStyle w:val="a4"/>
          <w:color w:val="000000"/>
        </w:rPr>
        <w:t xml:space="preserve">о перечне лиц, имеющих право на получение </w:t>
      </w:r>
      <w:r w:rsidR="004E4564">
        <w:rPr>
          <w:rStyle w:val="a4"/>
          <w:color w:val="000000"/>
        </w:rPr>
        <w:t>м</w:t>
      </w:r>
      <w:r w:rsidR="003000BB">
        <w:rPr>
          <w:rStyle w:val="a4"/>
          <w:color w:val="000000"/>
        </w:rPr>
        <w:t>униципальн</w:t>
      </w:r>
      <w:r w:rsidRPr="00601639">
        <w:rPr>
          <w:rStyle w:val="a4"/>
          <w:color w:val="000000"/>
        </w:rPr>
        <w:t>ой услуги;</w:t>
      </w:r>
    </w:p>
    <w:p w:rsidR="00A4454E" w:rsidRPr="00601639" w:rsidRDefault="00A4454E" w:rsidP="00A4454E">
      <w:pPr>
        <w:pStyle w:val="a3"/>
        <w:tabs>
          <w:tab w:val="left" w:pos="1090"/>
        </w:tabs>
        <w:ind w:left="0" w:right="20" w:firstLine="567"/>
        <w:jc w:val="both"/>
      </w:pPr>
      <w:r w:rsidRPr="00601639">
        <w:rPr>
          <w:rStyle w:val="a4"/>
          <w:color w:val="000000"/>
        </w:rPr>
        <w:t>б)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о нормативных правовых актах Российской Федерации и нормативных правовых актах Брянской области, регулирующих вопросы предоставления </w:t>
      </w:r>
      <w:r w:rsidR="003000BB">
        <w:rPr>
          <w:rStyle w:val="a4"/>
          <w:color w:val="000000"/>
        </w:rPr>
        <w:t>муниципальн</w:t>
      </w:r>
      <w:r w:rsidRPr="00601639">
        <w:rPr>
          <w:rStyle w:val="a4"/>
          <w:color w:val="000000"/>
        </w:rPr>
        <w:t>ой услуги (дата, номер и наименование нормативного правового акта);</w:t>
      </w:r>
    </w:p>
    <w:p w:rsidR="00A4454E" w:rsidRPr="00601639" w:rsidRDefault="00A4454E" w:rsidP="00A4454E">
      <w:pPr>
        <w:pStyle w:val="a3"/>
        <w:tabs>
          <w:tab w:val="left" w:pos="989"/>
        </w:tabs>
        <w:ind w:left="0" w:firstLine="567"/>
        <w:jc w:val="both"/>
      </w:pPr>
      <w:r w:rsidRPr="00601639">
        <w:rPr>
          <w:rStyle w:val="a4"/>
          <w:color w:val="000000"/>
        </w:rPr>
        <w:t>в)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о перечне документов, необходимых для получения </w:t>
      </w:r>
      <w:r w:rsidR="003000BB">
        <w:rPr>
          <w:rStyle w:val="a4"/>
          <w:color w:val="000000"/>
        </w:rPr>
        <w:t>муниципальн</w:t>
      </w:r>
      <w:r w:rsidRPr="00601639">
        <w:rPr>
          <w:rStyle w:val="a4"/>
          <w:color w:val="000000"/>
        </w:rPr>
        <w:t>ой услуги;</w:t>
      </w:r>
    </w:p>
    <w:p w:rsidR="00A4454E" w:rsidRPr="00601639" w:rsidRDefault="00A4454E" w:rsidP="00A4454E">
      <w:pPr>
        <w:pStyle w:val="a3"/>
        <w:tabs>
          <w:tab w:val="left" w:pos="950"/>
        </w:tabs>
        <w:ind w:left="0" w:firstLine="567"/>
        <w:jc w:val="both"/>
      </w:pPr>
      <w:r w:rsidRPr="00601639">
        <w:rPr>
          <w:rStyle w:val="a4"/>
          <w:color w:val="000000"/>
        </w:rPr>
        <w:t>г)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о сроках предоставления </w:t>
      </w:r>
      <w:r w:rsidR="003000BB">
        <w:rPr>
          <w:rStyle w:val="a4"/>
          <w:color w:val="000000"/>
        </w:rPr>
        <w:t>муниципальн</w:t>
      </w:r>
      <w:r w:rsidRPr="00601639">
        <w:rPr>
          <w:rStyle w:val="a4"/>
          <w:color w:val="000000"/>
        </w:rPr>
        <w:t>ой услуги;</w:t>
      </w:r>
    </w:p>
    <w:p w:rsidR="00A4454E" w:rsidRPr="00601639" w:rsidRDefault="00A4454E" w:rsidP="00A4454E">
      <w:pPr>
        <w:pStyle w:val="a3"/>
        <w:tabs>
          <w:tab w:val="left" w:pos="1018"/>
        </w:tabs>
        <w:ind w:left="0" w:firstLine="567"/>
        <w:jc w:val="both"/>
      </w:pPr>
      <w:r w:rsidRPr="00601639">
        <w:rPr>
          <w:rStyle w:val="a4"/>
          <w:color w:val="000000"/>
        </w:rPr>
        <w:t>д)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об основаниях для приостановления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1003"/>
        </w:tabs>
        <w:ind w:left="0" w:firstLine="567"/>
        <w:jc w:val="both"/>
      </w:pPr>
      <w:r w:rsidRPr="00601639">
        <w:rPr>
          <w:rStyle w:val="a4"/>
          <w:color w:val="000000"/>
        </w:rPr>
        <w:t>е)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об основаниях для отказа в предоставлении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1038"/>
        </w:tabs>
        <w:ind w:left="0" w:right="20" w:firstLine="567"/>
        <w:jc w:val="both"/>
      </w:pPr>
      <w:r w:rsidRPr="00601639">
        <w:rPr>
          <w:rStyle w:val="a4"/>
          <w:color w:val="000000"/>
        </w:rPr>
        <w:t>ж)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 месте размещения на ЕПГУ, РПГУ, сайте Администрации информа</w:t>
      </w:r>
      <w:r w:rsidR="00EF4A0D">
        <w:rPr>
          <w:rStyle w:val="a4"/>
          <w:color w:val="000000"/>
        </w:rPr>
        <w:t>ции по вопросам предоставления м</w:t>
      </w:r>
      <w:r w:rsidRPr="00601639">
        <w:rPr>
          <w:rStyle w:val="a4"/>
          <w:color w:val="000000"/>
        </w:rPr>
        <w:t>униципальной услуги.</w:t>
      </w:r>
    </w:p>
    <w:p w:rsidR="00A4454E" w:rsidRPr="00601639" w:rsidRDefault="00A4454E" w:rsidP="00A4454E">
      <w:pPr>
        <w:pStyle w:val="a3"/>
        <w:tabs>
          <w:tab w:val="left" w:pos="1330"/>
        </w:tabs>
        <w:autoSpaceDE/>
        <w:autoSpaceDN/>
        <w:ind w:left="0" w:right="20" w:firstLine="567"/>
        <w:jc w:val="both"/>
      </w:pPr>
      <w:r w:rsidRPr="00601639">
        <w:rPr>
          <w:rStyle w:val="a4"/>
          <w:color w:val="000000"/>
        </w:rPr>
        <w:t>3.11. Администрация разрабатывает информационные матер</w:t>
      </w:r>
      <w:r w:rsidR="00EF4A0D">
        <w:rPr>
          <w:rStyle w:val="a4"/>
          <w:color w:val="000000"/>
        </w:rPr>
        <w:t>иалы по порядку предоставления м</w:t>
      </w:r>
      <w:r w:rsidRPr="00601639">
        <w:rPr>
          <w:rStyle w:val="a4"/>
          <w:color w:val="000000"/>
        </w:rPr>
        <w:t>униципальной услуги - памятки, инструкции, брошюры, макеты и размещает на ЕПГУ, РПГУ, сайте Администрации.</w:t>
      </w:r>
    </w:p>
    <w:p w:rsidR="00A4454E" w:rsidRPr="00601639" w:rsidRDefault="00A4454E" w:rsidP="00A4454E">
      <w:pPr>
        <w:pStyle w:val="a3"/>
        <w:tabs>
          <w:tab w:val="left" w:pos="1681"/>
        </w:tabs>
        <w:autoSpaceDE/>
        <w:autoSpaceDN/>
        <w:ind w:left="0" w:right="20" w:firstLine="567"/>
        <w:jc w:val="both"/>
      </w:pPr>
      <w:r w:rsidRPr="00601639">
        <w:rPr>
          <w:rStyle w:val="a4"/>
          <w:color w:val="000000"/>
        </w:rPr>
        <w:t xml:space="preserve">3.12. Администрация обеспечивает своевременную актуализацию информационных материалов, указанных в пункте </w:t>
      </w:r>
      <w:r w:rsidRPr="002F62C5">
        <w:rPr>
          <w:rStyle w:val="a4"/>
        </w:rPr>
        <w:t>3.11.</w:t>
      </w:r>
      <w:r w:rsidRPr="00601639">
        <w:rPr>
          <w:rStyle w:val="a4"/>
          <w:color w:val="000000"/>
        </w:rPr>
        <w:t xml:space="preserve"> настоящего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Административного регламента, на ЕПГУ, РПГУ, сайте Администрации.</w:t>
      </w:r>
    </w:p>
    <w:p w:rsidR="00A4454E" w:rsidRPr="00601639" w:rsidRDefault="00A4454E" w:rsidP="00A4454E">
      <w:pPr>
        <w:pStyle w:val="a3"/>
        <w:tabs>
          <w:tab w:val="left" w:pos="1551"/>
        </w:tabs>
        <w:autoSpaceDE/>
        <w:autoSpaceDN/>
        <w:ind w:left="0" w:right="40" w:firstLine="426"/>
        <w:jc w:val="both"/>
      </w:pPr>
      <w:r w:rsidRPr="00601639">
        <w:rPr>
          <w:rStyle w:val="a4"/>
          <w:color w:val="000000"/>
        </w:rPr>
        <w:t>3.1</w:t>
      </w:r>
      <w:r>
        <w:rPr>
          <w:rStyle w:val="a4"/>
          <w:color w:val="000000"/>
        </w:rPr>
        <w:t>3</w:t>
      </w:r>
      <w:r w:rsidRPr="00601639">
        <w:rPr>
          <w:rStyle w:val="a4"/>
          <w:color w:val="000000"/>
        </w:rPr>
        <w:t xml:space="preserve">. </w:t>
      </w:r>
      <w:proofErr w:type="gramStart"/>
      <w:r w:rsidRPr="00601639">
        <w:rPr>
          <w:rStyle w:val="a4"/>
          <w:color w:val="000000"/>
        </w:rPr>
        <w:t>Доступ к информации о с</w:t>
      </w:r>
      <w:r w:rsidR="004E4564">
        <w:rPr>
          <w:rStyle w:val="a4"/>
          <w:color w:val="000000"/>
        </w:rPr>
        <w:t>роках и порядке предоставления м</w:t>
      </w:r>
      <w:r w:rsidRPr="00601639">
        <w:rPr>
          <w:rStyle w:val="a4"/>
          <w:color w:val="000000"/>
        </w:rPr>
        <w:t>униципальной услуги</w:t>
      </w:r>
      <w:r w:rsidR="004E4564">
        <w:rPr>
          <w:rStyle w:val="a4"/>
          <w:color w:val="000000"/>
        </w:rPr>
        <w:t xml:space="preserve"> осуществляется без выполнения з</w:t>
      </w:r>
      <w:r w:rsidRPr="00601639">
        <w:rPr>
          <w:rStyle w:val="a4"/>
          <w:color w:val="000000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</w:t>
      </w:r>
      <w:r w:rsidR="004E4564">
        <w:rPr>
          <w:rStyle w:val="a4"/>
          <w:color w:val="000000"/>
        </w:rPr>
        <w:t>ы, регистрацию или авторизацию з</w:t>
      </w:r>
      <w:r w:rsidRPr="00601639">
        <w:rPr>
          <w:rStyle w:val="a4"/>
          <w:color w:val="000000"/>
        </w:rPr>
        <w:t>аявителя или предоставление им персональных данных.</w:t>
      </w:r>
      <w:proofErr w:type="gramEnd"/>
    </w:p>
    <w:p w:rsidR="00A4454E" w:rsidRPr="00601639" w:rsidRDefault="00A4454E" w:rsidP="00A4454E">
      <w:pPr>
        <w:pStyle w:val="a3"/>
        <w:tabs>
          <w:tab w:val="left" w:pos="1383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  <w:bookmarkStart w:id="5" w:name="bookmark10"/>
      <w:bookmarkStart w:id="6" w:name="bookmark9"/>
      <w:r w:rsidRPr="00601639">
        <w:rPr>
          <w:rStyle w:val="a4"/>
          <w:color w:val="000000"/>
        </w:rPr>
        <w:t>3.15. Консультирова</w:t>
      </w:r>
      <w:r w:rsidR="004E4564">
        <w:rPr>
          <w:rStyle w:val="a4"/>
          <w:color w:val="000000"/>
        </w:rPr>
        <w:t>ние по вопросам предоставления м</w:t>
      </w:r>
      <w:r w:rsidRPr="00601639">
        <w:rPr>
          <w:rStyle w:val="a4"/>
          <w:color w:val="000000"/>
        </w:rPr>
        <w:t>униципальной услуги должностными лицами Администрации осуществляется бесплатно.</w:t>
      </w:r>
      <w:bookmarkEnd w:id="5"/>
      <w:bookmarkEnd w:id="6"/>
    </w:p>
    <w:p w:rsidR="00A4454E" w:rsidRPr="00601639" w:rsidRDefault="00A4454E" w:rsidP="00A4454E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bookmarkStart w:id="7" w:name="bookmark11"/>
    </w:p>
    <w:p w:rsidR="00A4454E" w:rsidRPr="002F62C5" w:rsidRDefault="00EF4A0D" w:rsidP="00A4454E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II. Стандарт предоставления м</w:t>
      </w:r>
      <w:r w:rsidR="00A4454E" w:rsidRPr="002F62C5">
        <w:rPr>
          <w:rStyle w:val="3"/>
          <w:rFonts w:ascii="Times New Roman" w:hAnsi="Times New Roman" w:cs="Times New Roman"/>
          <w:color w:val="000000"/>
          <w:sz w:val="28"/>
          <w:szCs w:val="28"/>
        </w:rPr>
        <w:t>униципальной услуги</w:t>
      </w:r>
      <w:bookmarkEnd w:id="7"/>
    </w:p>
    <w:p w:rsidR="00A4454E" w:rsidRPr="00601639" w:rsidRDefault="00A4454E" w:rsidP="00A4454E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A4454E" w:rsidRPr="00EF4A0D" w:rsidRDefault="00A4454E" w:rsidP="002F62C5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40" w:firstLine="426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bookmarkStart w:id="8" w:name="bookmark14"/>
      <w:r w:rsidRPr="002F62C5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4. </w:t>
      </w:r>
      <w:bookmarkStart w:id="9" w:name="bookmark12"/>
      <w:bookmarkEnd w:id="8"/>
      <w:r w:rsidR="00EF4A0D">
        <w:rPr>
          <w:rStyle w:val="3"/>
          <w:rFonts w:ascii="Times New Roman" w:hAnsi="Times New Roman" w:cs="Times New Roman"/>
          <w:color w:val="000000"/>
          <w:sz w:val="28"/>
          <w:szCs w:val="28"/>
        </w:rPr>
        <w:t>Наименование м</w:t>
      </w:r>
      <w:r w:rsidRPr="002F62C5">
        <w:rPr>
          <w:rStyle w:val="3"/>
          <w:rFonts w:ascii="Times New Roman" w:hAnsi="Times New Roman" w:cs="Times New Roman"/>
          <w:color w:val="000000"/>
          <w:sz w:val="28"/>
          <w:szCs w:val="28"/>
        </w:rPr>
        <w:t>униципальной услуги</w:t>
      </w:r>
      <w:bookmarkEnd w:id="9"/>
    </w:p>
    <w:p w:rsidR="002F62C5" w:rsidRPr="00EF4A0D" w:rsidRDefault="002F62C5" w:rsidP="002F62C5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40" w:firstLine="426"/>
        <w:jc w:val="center"/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</w:pPr>
    </w:p>
    <w:p w:rsidR="00A4454E" w:rsidRPr="002F62C5" w:rsidRDefault="00A4454E" w:rsidP="00A4454E">
      <w:pPr>
        <w:pStyle w:val="a3"/>
        <w:tabs>
          <w:tab w:val="left" w:pos="1196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  <w:bookmarkStart w:id="10" w:name="bookmark13"/>
      <w:r w:rsidRPr="00601639">
        <w:rPr>
          <w:rStyle w:val="a4"/>
          <w:color w:val="000000"/>
        </w:rPr>
        <w:t>4.1. Муниципальная услуга «</w:t>
      </w:r>
      <w:r w:rsidR="008B388F">
        <w:rPr>
          <w:rStyle w:val="a4"/>
          <w:color w:val="000000"/>
        </w:rPr>
        <w:t xml:space="preserve">Предоставление разрешения на осуществление земляных работ на территории </w:t>
      </w:r>
      <w:bookmarkEnd w:id="10"/>
      <w:r w:rsidR="002F62C5">
        <w:rPr>
          <w:rStyle w:val="a4"/>
          <w:color w:val="000000"/>
        </w:rPr>
        <w:t>городского округа «город Клинцы Брянской области».</w:t>
      </w:r>
    </w:p>
    <w:p w:rsidR="00A4454E" w:rsidRDefault="00A4454E" w:rsidP="002F62C5">
      <w:pPr>
        <w:pStyle w:val="31"/>
        <w:keepNext/>
        <w:keepLines/>
        <w:shd w:val="clear" w:color="auto" w:fill="auto"/>
        <w:tabs>
          <w:tab w:val="left" w:pos="264"/>
        </w:tabs>
        <w:spacing w:after="0" w:line="240" w:lineRule="auto"/>
        <w:ind w:right="40" w:firstLine="426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2F62C5">
        <w:rPr>
          <w:rStyle w:val="3"/>
          <w:rFonts w:ascii="Times New Roman" w:hAnsi="Times New Roman" w:cs="Times New Roman"/>
          <w:color w:val="000000"/>
          <w:sz w:val="28"/>
          <w:szCs w:val="28"/>
        </w:rPr>
        <w:lastRenderedPageBreak/>
        <w:t>5. Наимено</w:t>
      </w:r>
      <w:r w:rsidR="00BB3C58">
        <w:rPr>
          <w:rStyle w:val="3"/>
          <w:rFonts w:ascii="Times New Roman" w:hAnsi="Times New Roman" w:cs="Times New Roman"/>
          <w:color w:val="000000"/>
          <w:sz w:val="28"/>
          <w:szCs w:val="28"/>
        </w:rPr>
        <w:t>вание органа, предоставляющего м</w:t>
      </w:r>
      <w:r w:rsidRPr="002F62C5">
        <w:rPr>
          <w:rStyle w:val="3"/>
          <w:rFonts w:ascii="Times New Roman" w:hAnsi="Times New Roman" w:cs="Times New Roman"/>
          <w:color w:val="000000"/>
          <w:sz w:val="28"/>
          <w:szCs w:val="28"/>
        </w:rPr>
        <w:t>униципальную услугу</w:t>
      </w:r>
    </w:p>
    <w:p w:rsidR="005A0F44" w:rsidRPr="002F62C5" w:rsidRDefault="005A0F44" w:rsidP="002F62C5">
      <w:pPr>
        <w:pStyle w:val="31"/>
        <w:keepNext/>
        <w:keepLines/>
        <w:shd w:val="clear" w:color="auto" w:fill="auto"/>
        <w:tabs>
          <w:tab w:val="left" w:pos="264"/>
        </w:tabs>
        <w:spacing w:after="0" w:line="240" w:lineRule="auto"/>
        <w:ind w:right="40" w:firstLine="426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D47090" w:rsidRPr="00CB22AF" w:rsidRDefault="00D47090" w:rsidP="001D1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5A0F44">
        <w:rPr>
          <w:sz w:val="28"/>
          <w:szCs w:val="28"/>
        </w:rPr>
        <w:t>В целях получения муниципальной услуги заявители обращаются в Администрацию непосредственно либо в многофункциональный центр.</w:t>
      </w:r>
    </w:p>
    <w:p w:rsidR="002F62C5" w:rsidRDefault="00D47090" w:rsidP="001D1C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Администрация</w:t>
      </w:r>
      <w:r w:rsidRPr="00CB22AF">
        <w:rPr>
          <w:sz w:val="28"/>
          <w:szCs w:val="28"/>
        </w:rPr>
        <w:t xml:space="preserve"> предоставляет муници</w:t>
      </w:r>
      <w:r w:rsidR="00981E73">
        <w:rPr>
          <w:sz w:val="28"/>
          <w:szCs w:val="28"/>
        </w:rPr>
        <w:t>пальную услугу через структурные подразделения</w:t>
      </w:r>
      <w:r w:rsidRPr="00CB22AF">
        <w:rPr>
          <w:sz w:val="28"/>
          <w:szCs w:val="28"/>
        </w:rPr>
        <w:t xml:space="preserve"> –</w:t>
      </w:r>
      <w:r w:rsidR="002F62C5">
        <w:rPr>
          <w:sz w:val="28"/>
          <w:szCs w:val="28"/>
        </w:rPr>
        <w:t xml:space="preserve"> отдел архитектуры, градост</w:t>
      </w:r>
      <w:r w:rsidR="0064531A">
        <w:rPr>
          <w:sz w:val="28"/>
          <w:szCs w:val="28"/>
        </w:rPr>
        <w:t>роительства и землепользования</w:t>
      </w:r>
      <w:r w:rsidR="002F62C5">
        <w:rPr>
          <w:sz w:val="28"/>
          <w:szCs w:val="28"/>
        </w:rPr>
        <w:t xml:space="preserve"> Клин</w:t>
      </w:r>
      <w:r w:rsidR="00981E73">
        <w:rPr>
          <w:sz w:val="28"/>
          <w:szCs w:val="28"/>
        </w:rPr>
        <w:t>цов</w:t>
      </w:r>
      <w:r w:rsidR="00000B1F">
        <w:rPr>
          <w:sz w:val="28"/>
          <w:szCs w:val="28"/>
        </w:rPr>
        <w:t>ской городской администрации и о</w:t>
      </w:r>
      <w:r w:rsidR="00981E73">
        <w:rPr>
          <w:sz w:val="28"/>
          <w:szCs w:val="28"/>
        </w:rPr>
        <w:t xml:space="preserve">тдел </w:t>
      </w:r>
      <w:r w:rsidR="00CB49FD">
        <w:rPr>
          <w:sz w:val="28"/>
          <w:szCs w:val="28"/>
        </w:rPr>
        <w:t xml:space="preserve">перспективного развития и благоустройства </w:t>
      </w:r>
      <w:r w:rsidR="00981E73" w:rsidRPr="00981E73">
        <w:rPr>
          <w:sz w:val="28"/>
          <w:szCs w:val="28"/>
        </w:rPr>
        <w:t>Клинцовской городской администрации</w:t>
      </w:r>
      <w:r w:rsidR="00981E73">
        <w:rPr>
          <w:sz w:val="28"/>
          <w:szCs w:val="28"/>
        </w:rPr>
        <w:t>.</w:t>
      </w:r>
    </w:p>
    <w:p w:rsidR="001D1C90" w:rsidRDefault="001D1C90" w:rsidP="001D1C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 </w:t>
      </w:r>
      <w:r w:rsidRPr="003E340F">
        <w:rPr>
          <w:sz w:val="28"/>
          <w:szCs w:val="28"/>
        </w:rPr>
        <w:t xml:space="preserve">Ответственным за предоставление муниципальной услуги, является </w:t>
      </w:r>
      <w:r w:rsidR="004E4564">
        <w:rPr>
          <w:sz w:val="28"/>
          <w:szCs w:val="28"/>
        </w:rPr>
        <w:t>начальник</w:t>
      </w:r>
      <w:r w:rsidR="002F62C5">
        <w:rPr>
          <w:sz w:val="28"/>
          <w:szCs w:val="28"/>
        </w:rPr>
        <w:t xml:space="preserve"> </w:t>
      </w:r>
      <w:r w:rsidR="002F62C5" w:rsidRPr="002F62C5">
        <w:rPr>
          <w:sz w:val="28"/>
          <w:szCs w:val="28"/>
        </w:rPr>
        <w:t>отдел</w:t>
      </w:r>
      <w:r w:rsidR="00C35057">
        <w:rPr>
          <w:sz w:val="28"/>
          <w:szCs w:val="28"/>
        </w:rPr>
        <w:t>а</w:t>
      </w:r>
      <w:r w:rsidR="002F62C5" w:rsidRPr="002F62C5">
        <w:rPr>
          <w:sz w:val="28"/>
          <w:szCs w:val="28"/>
        </w:rPr>
        <w:t xml:space="preserve"> архитектуры, градостроительства и земле</w:t>
      </w:r>
      <w:r w:rsidR="00CB49FD">
        <w:rPr>
          <w:sz w:val="28"/>
          <w:szCs w:val="28"/>
        </w:rPr>
        <w:t>пользования</w:t>
      </w:r>
      <w:r w:rsidR="002F62C5" w:rsidRPr="002F62C5">
        <w:rPr>
          <w:sz w:val="28"/>
          <w:szCs w:val="28"/>
        </w:rPr>
        <w:t xml:space="preserve"> </w:t>
      </w:r>
      <w:r w:rsidR="00C35057">
        <w:rPr>
          <w:sz w:val="28"/>
          <w:szCs w:val="28"/>
        </w:rPr>
        <w:t>Администрации</w:t>
      </w:r>
      <w:r w:rsidRPr="003E340F">
        <w:rPr>
          <w:sz w:val="28"/>
          <w:szCs w:val="28"/>
        </w:rPr>
        <w:t xml:space="preserve"> </w:t>
      </w:r>
      <w:r w:rsidR="00981E73">
        <w:rPr>
          <w:sz w:val="28"/>
          <w:szCs w:val="28"/>
        </w:rPr>
        <w:t xml:space="preserve">и </w:t>
      </w:r>
      <w:r w:rsidR="004E4564">
        <w:rPr>
          <w:sz w:val="28"/>
          <w:szCs w:val="28"/>
        </w:rPr>
        <w:t xml:space="preserve">начальник </w:t>
      </w:r>
      <w:r w:rsidR="00CB49FD" w:rsidRPr="00CB49FD">
        <w:rPr>
          <w:sz w:val="28"/>
          <w:szCs w:val="28"/>
        </w:rPr>
        <w:t>отдел</w:t>
      </w:r>
      <w:r w:rsidR="00CB49FD">
        <w:rPr>
          <w:sz w:val="28"/>
          <w:szCs w:val="28"/>
        </w:rPr>
        <w:t>а</w:t>
      </w:r>
      <w:r w:rsidR="00CB49FD" w:rsidRPr="00CB49FD">
        <w:rPr>
          <w:sz w:val="28"/>
          <w:szCs w:val="28"/>
        </w:rPr>
        <w:t xml:space="preserve"> перспективного развития и благоустройства </w:t>
      </w:r>
      <w:r w:rsidR="008761A1">
        <w:rPr>
          <w:sz w:val="28"/>
          <w:szCs w:val="28"/>
        </w:rPr>
        <w:t>Администрации.</w:t>
      </w:r>
    </w:p>
    <w:p w:rsidR="00AC4F80" w:rsidRPr="00AC4F80" w:rsidRDefault="00AC4F80" w:rsidP="00AC4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C4F80">
        <w:rPr>
          <w:sz w:val="28"/>
          <w:szCs w:val="28"/>
        </w:rPr>
        <w:t>В случае наличия соглашения о взаимодействии с МБУ «МФЦ» административные процедуры по приему и регистрации документов заявителя и по выдаче документов заявителю передаются на исполнение в МБУ «МФЦ».</w:t>
      </w:r>
    </w:p>
    <w:p w:rsidR="001D1C90" w:rsidRPr="00CB22AF" w:rsidRDefault="00AC4F80" w:rsidP="001D1C90">
      <w:pPr>
        <w:jc w:val="both"/>
        <w:rPr>
          <w:sz w:val="28"/>
          <w:szCs w:val="28"/>
        </w:rPr>
      </w:pPr>
      <w:r w:rsidRPr="00AC4F80">
        <w:rPr>
          <w:sz w:val="28"/>
          <w:szCs w:val="28"/>
        </w:rPr>
        <w:t xml:space="preserve">     </w:t>
      </w:r>
      <w:r w:rsidR="00733870">
        <w:rPr>
          <w:color w:val="000000"/>
          <w:sz w:val="27"/>
          <w:szCs w:val="27"/>
          <w:shd w:val="clear" w:color="auto" w:fill="FFFFFF"/>
        </w:rPr>
        <w:t xml:space="preserve">           </w:t>
      </w:r>
      <w:r w:rsidR="001D1C90" w:rsidRPr="003E340F">
        <w:rPr>
          <w:sz w:val="28"/>
          <w:szCs w:val="28"/>
        </w:rPr>
        <w:t xml:space="preserve"> Информация о месте нахождения и графике работы Админи</w:t>
      </w:r>
      <w:r w:rsidR="004E4564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 xml:space="preserve">и МФЦ </w:t>
      </w:r>
      <w:r w:rsidR="004E4564">
        <w:rPr>
          <w:sz w:val="28"/>
          <w:szCs w:val="28"/>
        </w:rPr>
        <w:t>указана в приложении № 2</w:t>
      </w:r>
      <w:r w:rsidR="001D1C90" w:rsidRPr="003E340F">
        <w:rPr>
          <w:sz w:val="28"/>
          <w:szCs w:val="28"/>
        </w:rPr>
        <w:t xml:space="preserve"> к настоящему административному регламенту.</w:t>
      </w:r>
    </w:p>
    <w:p w:rsidR="00A4454E" w:rsidRPr="00601639" w:rsidRDefault="00A4454E" w:rsidP="00A4454E">
      <w:pPr>
        <w:pStyle w:val="a3"/>
        <w:tabs>
          <w:tab w:val="left" w:pos="1446"/>
        </w:tabs>
        <w:autoSpaceDE/>
        <w:autoSpaceDN/>
        <w:ind w:left="0" w:right="20" w:firstLine="567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 xml:space="preserve">5.4. </w:t>
      </w:r>
      <w:proofErr w:type="gramStart"/>
      <w:r w:rsidRPr="00601639">
        <w:rPr>
          <w:rStyle w:val="a4"/>
          <w:color w:val="000000"/>
        </w:rPr>
        <w:t>Администраци</w:t>
      </w:r>
      <w:r w:rsidR="004E4564">
        <w:rPr>
          <w:rStyle w:val="a4"/>
          <w:color w:val="000000"/>
        </w:rPr>
        <w:t>и запрещено требовать от з</w:t>
      </w:r>
      <w:r w:rsidRPr="00601639">
        <w:rPr>
          <w:rStyle w:val="a4"/>
          <w:color w:val="000000"/>
        </w:rPr>
        <w:t>аявителя осуществления действий, в том числе согласова</w:t>
      </w:r>
      <w:r w:rsidR="004E4564">
        <w:rPr>
          <w:rStyle w:val="a4"/>
          <w:color w:val="000000"/>
        </w:rPr>
        <w:t>ний, необходимых для получения м</w:t>
      </w:r>
      <w:r w:rsidRPr="00601639">
        <w:rPr>
          <w:rStyle w:val="a4"/>
          <w:color w:val="000000"/>
        </w:rPr>
        <w:t>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Брянской области государственных услуг и предоставляются организациями, участвующими в предоставлении государственных услуг</w:t>
      </w:r>
      <w:proofErr w:type="gramEnd"/>
      <w:r w:rsidRPr="00601639">
        <w:rPr>
          <w:rStyle w:val="a4"/>
          <w:color w:val="000000"/>
        </w:rPr>
        <w:t>.</w:t>
      </w:r>
    </w:p>
    <w:p w:rsidR="00A4454E" w:rsidRPr="00601639" w:rsidRDefault="004E4564" w:rsidP="00A4454E">
      <w:pPr>
        <w:pStyle w:val="a3"/>
        <w:tabs>
          <w:tab w:val="left" w:pos="1282"/>
        </w:tabs>
        <w:autoSpaceDE/>
        <w:autoSpaceDN/>
        <w:ind w:left="0" w:right="20" w:firstLine="567"/>
        <w:jc w:val="both"/>
      </w:pPr>
      <w:r>
        <w:rPr>
          <w:rStyle w:val="a4"/>
          <w:color w:val="000000"/>
        </w:rPr>
        <w:t>5.5. В целях предоставления м</w:t>
      </w:r>
      <w:r w:rsidR="00A4454E" w:rsidRPr="00601639">
        <w:rPr>
          <w:rStyle w:val="a4"/>
          <w:color w:val="000000"/>
        </w:rPr>
        <w:t xml:space="preserve">униципальной услуги Администрация взаимодействует </w:t>
      </w:r>
      <w:proofErr w:type="gramStart"/>
      <w:r w:rsidR="00A4454E" w:rsidRPr="00601639">
        <w:rPr>
          <w:rStyle w:val="a4"/>
          <w:color w:val="000000"/>
        </w:rPr>
        <w:t>с</w:t>
      </w:r>
      <w:proofErr w:type="gramEnd"/>
      <w:r w:rsidR="00A4454E" w:rsidRPr="00601639">
        <w:rPr>
          <w:rStyle w:val="a4"/>
          <w:color w:val="000000"/>
        </w:rPr>
        <w:t>:</w:t>
      </w:r>
    </w:p>
    <w:p w:rsidR="00A4454E" w:rsidRPr="00601639" w:rsidRDefault="00E216A7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-</w:t>
      </w:r>
      <w:r w:rsidR="00A4454E" w:rsidRPr="00601639">
        <w:rPr>
          <w:rFonts w:eastAsia="Calibri"/>
          <w:sz w:val="28"/>
          <w:szCs w:val="28"/>
          <w:lang w:eastAsia="en-US" w:bidi="ar-SA"/>
        </w:rPr>
        <w:t>Управлением Федеральной налоговой службы по Брянской области;</w:t>
      </w:r>
    </w:p>
    <w:p w:rsidR="00A4454E" w:rsidRPr="00601639" w:rsidRDefault="00E216A7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-</w:t>
      </w:r>
      <w:r w:rsidR="00A4454E" w:rsidRPr="00601639">
        <w:rPr>
          <w:rFonts w:eastAsia="Calibri"/>
          <w:sz w:val="28"/>
          <w:szCs w:val="28"/>
          <w:lang w:eastAsia="en-US" w:bidi="ar-SA"/>
        </w:rPr>
        <w:t>Управлением Федеральной службы государственной регистрации, кадастра и картографии по Брянской области;</w:t>
      </w:r>
    </w:p>
    <w:p w:rsidR="00E216A7" w:rsidRPr="00E216A7" w:rsidRDefault="00E216A7" w:rsidP="00E216A7">
      <w:pPr>
        <w:widowControl/>
        <w:adjustRightInd w:val="0"/>
        <w:ind w:left="594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-</w:t>
      </w:r>
      <w:r w:rsidRPr="00E216A7">
        <w:rPr>
          <w:rFonts w:eastAsia="Calibri"/>
          <w:sz w:val="28"/>
          <w:szCs w:val="28"/>
          <w:lang w:eastAsia="en-US" w:bidi="ar-SA"/>
        </w:rPr>
        <w:t>ОАО «Газпром газор</w:t>
      </w:r>
      <w:r>
        <w:rPr>
          <w:rFonts w:eastAsia="Calibri"/>
          <w:sz w:val="28"/>
          <w:szCs w:val="28"/>
          <w:lang w:eastAsia="en-US" w:bidi="ar-SA"/>
        </w:rPr>
        <w:t xml:space="preserve">аспределение Брянск» в </w:t>
      </w:r>
      <w:proofErr w:type="spellStart"/>
      <w:r>
        <w:rPr>
          <w:rFonts w:eastAsia="Calibri"/>
          <w:sz w:val="28"/>
          <w:szCs w:val="28"/>
          <w:lang w:eastAsia="en-US" w:bidi="ar-SA"/>
        </w:rPr>
        <w:t>г</w:t>
      </w:r>
      <w:proofErr w:type="gramStart"/>
      <w:r>
        <w:rPr>
          <w:rFonts w:eastAsia="Calibri"/>
          <w:sz w:val="28"/>
          <w:szCs w:val="28"/>
          <w:lang w:eastAsia="en-US" w:bidi="ar-SA"/>
        </w:rPr>
        <w:t>.К</w:t>
      </w:r>
      <w:proofErr w:type="gramEnd"/>
      <w:r>
        <w:rPr>
          <w:rFonts w:eastAsia="Calibri"/>
          <w:sz w:val="28"/>
          <w:szCs w:val="28"/>
          <w:lang w:eastAsia="en-US" w:bidi="ar-SA"/>
        </w:rPr>
        <w:t>линцы</w:t>
      </w:r>
      <w:proofErr w:type="spellEnd"/>
      <w:r>
        <w:rPr>
          <w:rFonts w:eastAsia="Calibri"/>
          <w:sz w:val="28"/>
          <w:szCs w:val="28"/>
          <w:lang w:eastAsia="en-US" w:bidi="ar-SA"/>
        </w:rPr>
        <w:t>;</w:t>
      </w:r>
    </w:p>
    <w:p w:rsidR="00E216A7" w:rsidRPr="00E216A7" w:rsidRDefault="00E216A7" w:rsidP="00637CDB">
      <w:pPr>
        <w:widowControl/>
        <w:adjustRightInd w:val="0"/>
        <w:ind w:left="594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-</w:t>
      </w:r>
      <w:r w:rsidRPr="00E216A7">
        <w:rPr>
          <w:rFonts w:eastAsia="Calibri"/>
          <w:sz w:val="28"/>
          <w:szCs w:val="28"/>
          <w:lang w:eastAsia="en-US" w:bidi="ar-SA"/>
        </w:rPr>
        <w:t>МУП «ВКХ» г.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E216A7">
        <w:rPr>
          <w:rFonts w:eastAsia="Calibri"/>
          <w:sz w:val="28"/>
          <w:szCs w:val="28"/>
          <w:lang w:eastAsia="en-US" w:bidi="ar-SA"/>
        </w:rPr>
        <w:t>Клинцы</w:t>
      </w:r>
      <w:r>
        <w:rPr>
          <w:rFonts w:eastAsia="Calibri"/>
          <w:sz w:val="28"/>
          <w:szCs w:val="28"/>
          <w:lang w:eastAsia="en-US" w:bidi="ar-SA"/>
        </w:rPr>
        <w:t>;</w:t>
      </w:r>
    </w:p>
    <w:p w:rsidR="00E216A7" w:rsidRPr="00E216A7" w:rsidRDefault="00E216A7" w:rsidP="00E216A7">
      <w:pPr>
        <w:widowControl/>
        <w:adjustRightInd w:val="0"/>
        <w:ind w:left="594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-</w:t>
      </w:r>
      <w:r w:rsidRPr="00E216A7">
        <w:rPr>
          <w:rFonts w:eastAsia="Calibri"/>
          <w:sz w:val="28"/>
          <w:szCs w:val="28"/>
          <w:lang w:eastAsia="en-US" w:bidi="ar-SA"/>
        </w:rPr>
        <w:t>МУП «Тепловые сети» городского округа г.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E216A7">
        <w:rPr>
          <w:rFonts w:eastAsia="Calibri"/>
          <w:sz w:val="28"/>
          <w:szCs w:val="28"/>
          <w:lang w:eastAsia="en-US" w:bidi="ar-SA"/>
        </w:rPr>
        <w:t>Клинцы, Брянской области</w:t>
      </w:r>
      <w:r>
        <w:rPr>
          <w:rFonts w:eastAsia="Calibri"/>
          <w:sz w:val="28"/>
          <w:szCs w:val="28"/>
          <w:lang w:eastAsia="en-US" w:bidi="ar-SA"/>
        </w:rPr>
        <w:t>;</w:t>
      </w:r>
    </w:p>
    <w:p w:rsidR="00E216A7" w:rsidRPr="00E216A7" w:rsidRDefault="00E216A7" w:rsidP="00E216A7">
      <w:pPr>
        <w:widowControl/>
        <w:adjustRightInd w:val="0"/>
        <w:ind w:left="594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-</w:t>
      </w:r>
      <w:r w:rsidRPr="00E216A7">
        <w:rPr>
          <w:rFonts w:eastAsia="Calibri"/>
          <w:sz w:val="28"/>
          <w:szCs w:val="28"/>
          <w:lang w:eastAsia="en-US" w:bidi="ar-SA"/>
        </w:rPr>
        <w:t>МУП «Торговые ряды»</w:t>
      </w:r>
      <w:r>
        <w:rPr>
          <w:rFonts w:eastAsia="Calibri"/>
          <w:sz w:val="28"/>
          <w:szCs w:val="28"/>
          <w:lang w:eastAsia="en-US" w:bidi="ar-SA"/>
        </w:rPr>
        <w:t>;</w:t>
      </w:r>
    </w:p>
    <w:p w:rsidR="00E216A7" w:rsidRPr="00E216A7" w:rsidRDefault="00E216A7" w:rsidP="00E216A7">
      <w:pPr>
        <w:widowControl/>
        <w:adjustRightInd w:val="0"/>
        <w:ind w:left="594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-</w:t>
      </w:r>
      <w:r w:rsidRPr="00E216A7">
        <w:rPr>
          <w:rFonts w:eastAsia="Calibri"/>
          <w:sz w:val="28"/>
          <w:szCs w:val="28"/>
          <w:lang w:eastAsia="en-US" w:bidi="ar-SA"/>
        </w:rPr>
        <w:t>Межрайонный центр технической эксплуатации телекоммуникаций в г.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E216A7">
        <w:rPr>
          <w:rFonts w:eastAsia="Calibri"/>
          <w:sz w:val="28"/>
          <w:szCs w:val="28"/>
          <w:lang w:eastAsia="en-US" w:bidi="ar-SA"/>
        </w:rPr>
        <w:t>Клинцы Брянского филиала ОАО «Ростелеком»</w:t>
      </w:r>
      <w:r>
        <w:rPr>
          <w:rFonts w:eastAsia="Calibri"/>
          <w:sz w:val="28"/>
          <w:szCs w:val="28"/>
          <w:lang w:eastAsia="en-US" w:bidi="ar-SA"/>
        </w:rPr>
        <w:t>;</w:t>
      </w:r>
    </w:p>
    <w:p w:rsidR="00E216A7" w:rsidRPr="00E216A7" w:rsidRDefault="00E216A7" w:rsidP="00E216A7">
      <w:pPr>
        <w:widowControl/>
        <w:adjustRightInd w:val="0"/>
        <w:ind w:left="594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-</w:t>
      </w:r>
      <w:r w:rsidRPr="00E216A7">
        <w:rPr>
          <w:rFonts w:eastAsia="Calibri"/>
          <w:sz w:val="28"/>
          <w:szCs w:val="28"/>
          <w:lang w:eastAsia="en-US" w:bidi="ar-SA"/>
        </w:rPr>
        <w:t xml:space="preserve">Филиал ПАО «МРСК Центра» - Брянскэнерго </w:t>
      </w:r>
      <w:proofErr w:type="spellStart"/>
      <w:r w:rsidRPr="00E216A7">
        <w:rPr>
          <w:rFonts w:eastAsia="Calibri"/>
          <w:sz w:val="28"/>
          <w:szCs w:val="28"/>
          <w:lang w:eastAsia="en-US" w:bidi="ar-SA"/>
        </w:rPr>
        <w:t>Клинцовс</w:t>
      </w:r>
      <w:r>
        <w:rPr>
          <w:rFonts w:eastAsia="Calibri"/>
          <w:sz w:val="28"/>
          <w:szCs w:val="28"/>
          <w:lang w:eastAsia="en-US" w:bidi="ar-SA"/>
        </w:rPr>
        <w:t>кие</w:t>
      </w:r>
      <w:proofErr w:type="spellEnd"/>
      <w:r>
        <w:rPr>
          <w:rFonts w:eastAsia="Calibri"/>
          <w:sz w:val="28"/>
          <w:szCs w:val="28"/>
          <w:lang w:eastAsia="en-US" w:bidi="ar-SA"/>
        </w:rPr>
        <w:t xml:space="preserve"> районные электрические сети;</w:t>
      </w:r>
    </w:p>
    <w:p w:rsidR="00E216A7" w:rsidRPr="00E216A7" w:rsidRDefault="00E216A7" w:rsidP="00E216A7">
      <w:pPr>
        <w:widowControl/>
        <w:adjustRightInd w:val="0"/>
        <w:ind w:left="594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-</w:t>
      </w:r>
      <w:r w:rsidRPr="00E216A7">
        <w:rPr>
          <w:rFonts w:eastAsia="Calibri"/>
          <w:sz w:val="28"/>
          <w:szCs w:val="28"/>
          <w:lang w:eastAsia="en-US" w:bidi="ar-SA"/>
        </w:rPr>
        <w:t xml:space="preserve">ООО «Клинцовская  </w:t>
      </w:r>
      <w:proofErr w:type="spellStart"/>
      <w:r w:rsidRPr="00E216A7">
        <w:rPr>
          <w:rFonts w:eastAsia="Calibri"/>
          <w:sz w:val="28"/>
          <w:szCs w:val="28"/>
          <w:lang w:eastAsia="en-US" w:bidi="ar-SA"/>
        </w:rPr>
        <w:t>теплосетевая</w:t>
      </w:r>
      <w:proofErr w:type="spellEnd"/>
      <w:r w:rsidRPr="00E216A7">
        <w:rPr>
          <w:rFonts w:eastAsia="Calibri"/>
          <w:sz w:val="28"/>
          <w:szCs w:val="28"/>
          <w:lang w:eastAsia="en-US" w:bidi="ar-SA"/>
        </w:rPr>
        <w:t xml:space="preserve"> компания»</w:t>
      </w:r>
      <w:r>
        <w:rPr>
          <w:rFonts w:eastAsia="Calibri"/>
          <w:sz w:val="28"/>
          <w:szCs w:val="28"/>
          <w:lang w:eastAsia="en-US" w:bidi="ar-SA"/>
        </w:rPr>
        <w:t>;</w:t>
      </w:r>
    </w:p>
    <w:p w:rsidR="00A4454E" w:rsidRDefault="00E216A7" w:rsidP="00E216A7">
      <w:pPr>
        <w:pStyle w:val="a3"/>
        <w:ind w:left="0"/>
        <w:jc w:val="both"/>
      </w:pPr>
      <w:r>
        <w:rPr>
          <w:rFonts w:eastAsia="Calibri"/>
          <w:lang w:eastAsia="en-US" w:bidi="ar-SA"/>
        </w:rPr>
        <w:t xml:space="preserve">          </w:t>
      </w:r>
      <w:r w:rsidR="00A4454E" w:rsidRPr="00601639">
        <w:t>иные согласующие организации.</w:t>
      </w:r>
    </w:p>
    <w:p w:rsidR="004E4564" w:rsidRDefault="004E4564" w:rsidP="004E4564">
      <w:pPr>
        <w:pStyle w:val="a3"/>
        <w:ind w:left="0"/>
        <w:jc w:val="both"/>
      </w:pPr>
      <w:r>
        <w:t xml:space="preserve">          В процессе согласования и утверждения документации по «Выдаче </w:t>
      </w:r>
      <w:r>
        <w:lastRenderedPageBreak/>
        <w:t>разрешений на осуществление земляных работ на территории городского округа «</w:t>
      </w:r>
      <w:r w:rsidR="00BB3C58">
        <w:t xml:space="preserve">город Клинцы Брянской области» </w:t>
      </w:r>
      <w:r>
        <w:t>также участвуют:</w:t>
      </w:r>
    </w:p>
    <w:p w:rsidR="00000B1F" w:rsidRDefault="00000B1F" w:rsidP="004E4564">
      <w:pPr>
        <w:pStyle w:val="a3"/>
        <w:ind w:left="0"/>
        <w:jc w:val="both"/>
      </w:pPr>
      <w:r>
        <w:t>- г</w:t>
      </w:r>
      <w:r w:rsidRPr="00000B1F">
        <w:t>лава Клин</w:t>
      </w:r>
      <w:r>
        <w:t>цовской городской администрации;</w:t>
      </w:r>
    </w:p>
    <w:p w:rsidR="00000B1F" w:rsidRDefault="00000B1F" w:rsidP="004E4564">
      <w:pPr>
        <w:pStyle w:val="a3"/>
        <w:ind w:left="0"/>
        <w:jc w:val="both"/>
      </w:pPr>
      <w:r>
        <w:t>- заместитель г</w:t>
      </w:r>
      <w:r w:rsidRPr="00000B1F">
        <w:t>лавы Клинцовской городской администрации</w:t>
      </w:r>
      <w:r>
        <w:t>,</w:t>
      </w:r>
      <w:r w:rsidRPr="00000B1F">
        <w:t xml:space="preserve"> курирующий отдел архитектуры, градостроительства и земле</w:t>
      </w:r>
      <w:r w:rsidR="00CB49FD">
        <w:t>пользования</w:t>
      </w:r>
      <w:r w:rsidRPr="00000B1F">
        <w:t xml:space="preserve"> и </w:t>
      </w:r>
      <w:r w:rsidR="00CB49FD">
        <w:t>отдел перспективного развития и благоустройства</w:t>
      </w:r>
      <w:r w:rsidRPr="00000B1F">
        <w:t xml:space="preserve"> Клинцовской городской администрации;</w:t>
      </w:r>
    </w:p>
    <w:p w:rsidR="004E4564" w:rsidRDefault="00000B1F" w:rsidP="004E4564">
      <w:pPr>
        <w:pStyle w:val="a3"/>
        <w:ind w:left="0"/>
        <w:jc w:val="both"/>
      </w:pPr>
      <w:r>
        <w:t xml:space="preserve">- </w:t>
      </w:r>
      <w:r w:rsidR="004E4564">
        <w:t>начальник отдела архитектуры, градостроительства и земле</w:t>
      </w:r>
      <w:r w:rsidR="00CB49FD">
        <w:t>пользования</w:t>
      </w:r>
      <w:r w:rsidR="004E4564">
        <w:t xml:space="preserve"> Клинцовской городской администрации;</w:t>
      </w:r>
    </w:p>
    <w:p w:rsidR="004E4564" w:rsidRDefault="004E4564" w:rsidP="004E4564">
      <w:pPr>
        <w:pStyle w:val="a3"/>
        <w:ind w:left="0"/>
        <w:jc w:val="both"/>
      </w:pPr>
      <w:r>
        <w:t xml:space="preserve">- начальник </w:t>
      </w:r>
      <w:r w:rsidR="00CB49FD">
        <w:t xml:space="preserve">отдела перспективного развития и благоустройства </w:t>
      </w:r>
      <w:r>
        <w:t>Клинцовской городской администрации;</w:t>
      </w:r>
    </w:p>
    <w:p w:rsidR="00000B1F" w:rsidRDefault="00000B1F" w:rsidP="00AC4F80">
      <w:pPr>
        <w:pStyle w:val="a3"/>
        <w:ind w:left="0"/>
        <w:jc w:val="center"/>
      </w:pPr>
    </w:p>
    <w:p w:rsidR="00A4454E" w:rsidRPr="00AC4F80" w:rsidRDefault="004E4564" w:rsidP="00AC4F80">
      <w:pPr>
        <w:pStyle w:val="a3"/>
        <w:ind w:left="0"/>
        <w:jc w:val="center"/>
        <w:rPr>
          <w:rStyle w:val="5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shd w:val="clear" w:color="auto" w:fill="auto"/>
        </w:rPr>
      </w:pPr>
      <w:r>
        <w:rPr>
          <w:rStyle w:val="5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6. Результат предоставления м</w:t>
      </w:r>
      <w:r w:rsidR="00A4454E" w:rsidRPr="00C35057">
        <w:rPr>
          <w:rStyle w:val="5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униципальной услуги</w:t>
      </w:r>
    </w:p>
    <w:p w:rsidR="00570B97" w:rsidRPr="00570B97" w:rsidRDefault="00AC4F80" w:rsidP="00AC4F80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bookmarkStart w:id="11" w:name="sub_25"/>
      <w:r>
        <w:rPr>
          <w:rFonts w:eastAsia="Calibri"/>
          <w:bCs/>
          <w:iCs/>
          <w:sz w:val="28"/>
          <w:szCs w:val="28"/>
          <w:lang w:eastAsia="en-US" w:bidi="ar-SA"/>
        </w:rPr>
        <w:t xml:space="preserve">          </w:t>
      </w:r>
      <w:r w:rsidR="00A4454E" w:rsidRPr="00601639">
        <w:rPr>
          <w:rFonts w:eastAsia="Calibri"/>
          <w:sz w:val="28"/>
          <w:szCs w:val="28"/>
          <w:lang w:eastAsia="en-US" w:bidi="ar-SA"/>
        </w:rPr>
        <w:t>6.1</w:t>
      </w:r>
      <w:bookmarkEnd w:id="11"/>
      <w:r w:rsidR="00570B97" w:rsidRPr="00570B97">
        <w:t xml:space="preserve"> </w:t>
      </w:r>
      <w:r w:rsidR="00570B97" w:rsidRPr="00570B97">
        <w:rPr>
          <w:rFonts w:eastAsia="Calibri"/>
          <w:sz w:val="28"/>
          <w:szCs w:val="28"/>
          <w:lang w:eastAsia="en-US" w:bidi="ar-SA"/>
        </w:rPr>
        <w:t>Результат предоставления муниципальной услуги</w:t>
      </w:r>
    </w:p>
    <w:p w:rsidR="00570B97" w:rsidRPr="00570B97" w:rsidRDefault="00570B97" w:rsidP="00570B97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570B97">
        <w:rPr>
          <w:rFonts w:eastAsia="Calibri"/>
          <w:sz w:val="28"/>
          <w:szCs w:val="28"/>
          <w:lang w:eastAsia="en-US" w:bidi="ar-SA"/>
        </w:rPr>
        <w:t>Конечным результатом предоставления муниципальной услуги является:</w:t>
      </w:r>
    </w:p>
    <w:p w:rsidR="00570B97" w:rsidRPr="00570B97" w:rsidRDefault="00570B97" w:rsidP="00570B97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570B97">
        <w:rPr>
          <w:rFonts w:eastAsia="Calibri"/>
          <w:sz w:val="28"/>
          <w:szCs w:val="28"/>
          <w:lang w:eastAsia="en-US" w:bidi="ar-SA"/>
        </w:rPr>
        <w:t>- в случае принятия решения о приемке заявки на получение разрешения на  осуществление земляных работ – разрешение на осуществление зе</w:t>
      </w:r>
      <w:r w:rsidR="00BB3C58">
        <w:rPr>
          <w:rFonts w:eastAsia="Calibri"/>
          <w:sz w:val="28"/>
          <w:szCs w:val="28"/>
          <w:lang w:eastAsia="en-US" w:bidi="ar-SA"/>
        </w:rPr>
        <w:t>мляных работ (согласно Приложению №1);</w:t>
      </w:r>
    </w:p>
    <w:p w:rsidR="00570B97" w:rsidRPr="00570B97" w:rsidRDefault="00570B97" w:rsidP="00570B97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570B97">
        <w:rPr>
          <w:rFonts w:eastAsia="Calibri"/>
          <w:sz w:val="28"/>
          <w:szCs w:val="28"/>
          <w:lang w:eastAsia="en-US" w:bidi="ar-SA"/>
        </w:rPr>
        <w:t>- в случае принятия решения о приемке заявки на получение разрешения на  осуществление аварийных (ремонтных) работ – разрешение на осуществление  аварийных (ремонтных) работ (</w:t>
      </w:r>
      <w:r w:rsidR="00BB3C58" w:rsidRPr="00BB3C58">
        <w:rPr>
          <w:rFonts w:eastAsia="Calibri"/>
          <w:sz w:val="28"/>
          <w:szCs w:val="28"/>
          <w:lang w:eastAsia="en-US" w:bidi="ar-SA"/>
        </w:rPr>
        <w:t>согласно Прило</w:t>
      </w:r>
      <w:r w:rsidR="008761A1">
        <w:rPr>
          <w:rFonts w:eastAsia="Calibri"/>
          <w:sz w:val="28"/>
          <w:szCs w:val="28"/>
          <w:lang w:eastAsia="en-US" w:bidi="ar-SA"/>
        </w:rPr>
        <w:t>жению №4</w:t>
      </w:r>
      <w:r w:rsidRPr="00570B97">
        <w:rPr>
          <w:rFonts w:eastAsia="Calibri"/>
          <w:sz w:val="28"/>
          <w:szCs w:val="28"/>
          <w:lang w:eastAsia="en-US" w:bidi="ar-SA"/>
        </w:rPr>
        <w:t>);</w:t>
      </w:r>
    </w:p>
    <w:p w:rsidR="00570B97" w:rsidRPr="00570B97" w:rsidRDefault="00570B97" w:rsidP="00570B97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570B97">
        <w:rPr>
          <w:rFonts w:eastAsia="Calibri"/>
          <w:sz w:val="28"/>
          <w:szCs w:val="28"/>
          <w:lang w:eastAsia="en-US" w:bidi="ar-SA"/>
        </w:rPr>
        <w:t>- в случае принятия решения о продлении разрешения на производство земляных работ – разрешение на осуществление земляных работ с продленным сроком;</w:t>
      </w:r>
    </w:p>
    <w:p w:rsidR="00570B97" w:rsidRPr="00570B97" w:rsidRDefault="00570B97" w:rsidP="00570B97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570B97">
        <w:rPr>
          <w:rFonts w:eastAsia="Calibri"/>
          <w:sz w:val="28"/>
          <w:szCs w:val="28"/>
          <w:lang w:eastAsia="en-US" w:bidi="ar-SA"/>
        </w:rPr>
        <w:t xml:space="preserve">- в случае принятия решения о приемке заявки на закрытие разрешения на  осуществление аварийных (ремонтных) </w:t>
      </w:r>
      <w:r w:rsidR="00BB3C58">
        <w:rPr>
          <w:rFonts w:eastAsia="Calibri"/>
          <w:sz w:val="28"/>
          <w:szCs w:val="28"/>
          <w:lang w:eastAsia="en-US" w:bidi="ar-SA"/>
        </w:rPr>
        <w:t xml:space="preserve">земляных </w:t>
      </w:r>
      <w:r w:rsidRPr="00570B97">
        <w:rPr>
          <w:rFonts w:eastAsia="Calibri"/>
          <w:sz w:val="28"/>
          <w:szCs w:val="28"/>
          <w:lang w:eastAsia="en-US" w:bidi="ar-SA"/>
        </w:rPr>
        <w:t>работ или разрешения н</w:t>
      </w:r>
      <w:r w:rsidR="008761A1">
        <w:rPr>
          <w:rFonts w:eastAsia="Calibri"/>
          <w:sz w:val="28"/>
          <w:szCs w:val="28"/>
          <w:lang w:eastAsia="en-US" w:bidi="ar-SA"/>
        </w:rPr>
        <w:t>а  осуществление земляных работ</w:t>
      </w:r>
      <w:r w:rsidR="00BB3C58">
        <w:rPr>
          <w:rFonts w:eastAsia="Calibri"/>
          <w:sz w:val="28"/>
          <w:szCs w:val="28"/>
          <w:lang w:eastAsia="en-US" w:bidi="ar-SA"/>
        </w:rPr>
        <w:t xml:space="preserve"> </w:t>
      </w:r>
      <w:r w:rsidRPr="00570B97">
        <w:rPr>
          <w:rFonts w:eastAsia="Calibri"/>
          <w:sz w:val="28"/>
          <w:szCs w:val="28"/>
          <w:lang w:eastAsia="en-US" w:bidi="ar-SA"/>
        </w:rPr>
        <w:t>- разрешение на осуществление  аварийных (ремонтных) работ или разрешения на  осуществление земляных работ,  с отметкой о закрытии</w:t>
      </w:r>
      <w:proofErr w:type="gramStart"/>
      <w:r w:rsidRPr="00570B97">
        <w:rPr>
          <w:rFonts w:eastAsia="Calibri"/>
          <w:sz w:val="28"/>
          <w:szCs w:val="28"/>
          <w:lang w:eastAsia="en-US" w:bidi="ar-SA"/>
        </w:rPr>
        <w:t xml:space="preserve"> </w:t>
      </w:r>
      <w:r w:rsidR="008761A1">
        <w:rPr>
          <w:rFonts w:eastAsia="Calibri"/>
          <w:sz w:val="28"/>
          <w:szCs w:val="28"/>
          <w:lang w:eastAsia="en-US" w:bidi="ar-SA"/>
        </w:rPr>
        <w:t>;</w:t>
      </w:r>
      <w:proofErr w:type="gramEnd"/>
    </w:p>
    <w:p w:rsidR="00570B97" w:rsidRPr="00570B97" w:rsidRDefault="00570B97" w:rsidP="00570B97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570B97">
        <w:rPr>
          <w:rFonts w:eastAsia="Calibri"/>
          <w:sz w:val="28"/>
          <w:szCs w:val="28"/>
          <w:lang w:eastAsia="en-US" w:bidi="ar-SA"/>
        </w:rPr>
        <w:t xml:space="preserve">          - в случае принятия решения об отказе в приеме заявки – мотивированный отказ в устной или письменной форме (</w:t>
      </w:r>
      <w:r w:rsidR="00BB3C58">
        <w:rPr>
          <w:rFonts w:eastAsia="Calibri"/>
          <w:sz w:val="28"/>
          <w:szCs w:val="28"/>
          <w:lang w:eastAsia="en-US" w:bidi="ar-SA"/>
        </w:rPr>
        <w:t>согласно Приложению №5</w:t>
      </w:r>
      <w:r w:rsidRPr="00570B97">
        <w:rPr>
          <w:rFonts w:eastAsia="Calibri"/>
          <w:sz w:val="28"/>
          <w:szCs w:val="28"/>
          <w:lang w:eastAsia="en-US" w:bidi="ar-SA"/>
        </w:rPr>
        <w:t>).</w:t>
      </w:r>
    </w:p>
    <w:p w:rsidR="00C35057" w:rsidRDefault="00C35057" w:rsidP="00570B97">
      <w:pPr>
        <w:widowControl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</w:p>
    <w:p w:rsidR="00A4454E" w:rsidRPr="00C35057" w:rsidRDefault="00E17A21" w:rsidP="00C35057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20" w:firstLine="567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C3505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7</w:t>
      </w:r>
      <w:r w:rsidR="00A4454E" w:rsidRPr="00C3505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.</w:t>
      </w:r>
      <w:bookmarkStart w:id="12" w:name="bookmark18"/>
      <w:r w:rsidR="003B5773" w:rsidRPr="00C3505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="00BB3C58">
        <w:rPr>
          <w:rStyle w:val="3"/>
          <w:rFonts w:ascii="Times New Roman" w:hAnsi="Times New Roman" w:cs="Times New Roman"/>
          <w:color w:val="000000"/>
          <w:sz w:val="28"/>
          <w:szCs w:val="28"/>
        </w:rPr>
        <w:t>Срок предоставления м</w:t>
      </w:r>
      <w:r w:rsidR="00A4454E" w:rsidRPr="00C35057">
        <w:rPr>
          <w:rStyle w:val="3"/>
          <w:rFonts w:ascii="Times New Roman" w:hAnsi="Times New Roman" w:cs="Times New Roman"/>
          <w:color w:val="000000"/>
          <w:sz w:val="28"/>
          <w:szCs w:val="28"/>
        </w:rPr>
        <w:t>униципальной услуги</w:t>
      </w:r>
      <w:bookmarkEnd w:id="12"/>
    </w:p>
    <w:p w:rsidR="00A4454E" w:rsidRPr="00C35057" w:rsidRDefault="00A4454E" w:rsidP="00C35057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20" w:firstLine="567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B5773" w:rsidRPr="003E340F" w:rsidRDefault="003B5773" w:rsidP="003B57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color w:val="444444"/>
          <w:sz w:val="27"/>
          <w:szCs w:val="27"/>
          <w:bdr w:val="none" w:sz="0" w:space="0" w:color="auto" w:frame="1"/>
        </w:rPr>
        <w:tab/>
      </w:r>
      <w:r w:rsidR="00E17A21">
        <w:rPr>
          <w:color w:val="444444"/>
          <w:sz w:val="27"/>
          <w:szCs w:val="27"/>
          <w:bdr w:val="none" w:sz="0" w:space="0" w:color="auto" w:frame="1"/>
        </w:rPr>
        <w:t xml:space="preserve">7.1. </w:t>
      </w:r>
      <w:r w:rsidRPr="003E340F">
        <w:rPr>
          <w:rFonts w:eastAsia="Calibri"/>
          <w:sz w:val="28"/>
          <w:szCs w:val="28"/>
          <w:lang w:eastAsia="en-US"/>
        </w:rPr>
        <w:t>Срок предоставления муниципальной услуги со дня подачи заявления о предоставлении услуги:</w:t>
      </w:r>
    </w:p>
    <w:p w:rsidR="003B5773" w:rsidRPr="003E340F" w:rsidRDefault="00637CDB" w:rsidP="003B57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 выдаче разрешения</w:t>
      </w:r>
      <w:r w:rsidR="003B5773" w:rsidRPr="003E340F">
        <w:rPr>
          <w:rFonts w:eastAsia="Calibri"/>
          <w:sz w:val="28"/>
          <w:szCs w:val="28"/>
          <w:lang w:eastAsia="en-US"/>
        </w:rPr>
        <w:t xml:space="preserve"> на осуществление земл</w:t>
      </w:r>
      <w:r w:rsidR="005A0F44">
        <w:rPr>
          <w:rFonts w:eastAsia="Calibri"/>
          <w:sz w:val="28"/>
          <w:szCs w:val="28"/>
          <w:lang w:eastAsia="en-US"/>
        </w:rPr>
        <w:t>яных работ не должен превышать 1</w:t>
      </w:r>
      <w:r w:rsidR="003B5773" w:rsidRPr="003E340F">
        <w:rPr>
          <w:rFonts w:eastAsia="Calibri"/>
          <w:sz w:val="28"/>
          <w:szCs w:val="28"/>
          <w:lang w:eastAsia="en-US"/>
        </w:rPr>
        <w:t>0 рабочих дней;</w:t>
      </w:r>
    </w:p>
    <w:p w:rsidR="003B5773" w:rsidRPr="003E340F" w:rsidRDefault="003B5773" w:rsidP="003B57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E340F">
        <w:rPr>
          <w:rFonts w:eastAsia="Calibri"/>
          <w:sz w:val="28"/>
          <w:szCs w:val="28"/>
          <w:lang w:eastAsia="en-US"/>
        </w:rPr>
        <w:tab/>
        <w:t>при продлении разрешения на осуществление земляных работ – не более 6 рабочих дней;</w:t>
      </w:r>
    </w:p>
    <w:p w:rsidR="003B5773" w:rsidRPr="003E340F" w:rsidRDefault="00637CDB" w:rsidP="003B57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 закрытии разрешения</w:t>
      </w:r>
      <w:r w:rsidR="003B5773" w:rsidRPr="003E340F">
        <w:rPr>
          <w:rFonts w:eastAsia="Calibri"/>
          <w:sz w:val="28"/>
          <w:szCs w:val="28"/>
          <w:lang w:eastAsia="en-US"/>
        </w:rPr>
        <w:t xml:space="preserve"> на осуществление земляных работ – не более 7 рабочих дней.</w:t>
      </w:r>
    </w:p>
    <w:p w:rsidR="003B5773" w:rsidRPr="003E340F" w:rsidRDefault="003B5773" w:rsidP="003B57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E340F">
        <w:rPr>
          <w:rFonts w:eastAsia="Calibri"/>
          <w:sz w:val="28"/>
          <w:szCs w:val="28"/>
          <w:lang w:eastAsia="en-US"/>
        </w:rPr>
        <w:lastRenderedPageBreak/>
        <w:tab/>
      </w:r>
      <w:r w:rsidR="00E17A21">
        <w:rPr>
          <w:rFonts w:eastAsia="Calibri"/>
          <w:sz w:val="28"/>
          <w:szCs w:val="28"/>
          <w:lang w:eastAsia="en-US"/>
        </w:rPr>
        <w:t>7.</w:t>
      </w:r>
      <w:r w:rsidRPr="003E340F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3E340F">
        <w:rPr>
          <w:rFonts w:eastAsia="Calibri"/>
          <w:sz w:val="28"/>
          <w:szCs w:val="28"/>
          <w:lang w:eastAsia="en-US"/>
        </w:rPr>
        <w:t>Работы, связанные с ликвидацией аварий и их последствий, должны производиться незамедлительно после обнаружения аварии с обязательным уведомлением Администрации, единой дежурно-диспетчерской службы «112», а также организаций, интересы которых затрагиваются при осуществлении земляных работ, с последующим оформлением разрешения  на осуществление земляных работ в установленном настоящим административным регламентом порядке, в трехдневный срок с момента начала работ.</w:t>
      </w:r>
      <w:proofErr w:type="gramEnd"/>
    </w:p>
    <w:p w:rsidR="00A4454E" w:rsidRPr="00601639" w:rsidRDefault="00A4454E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</w:p>
    <w:p w:rsidR="00A4454E" w:rsidRDefault="00E17A21" w:rsidP="00C35057">
      <w:pPr>
        <w:widowControl/>
        <w:adjustRightInd w:val="0"/>
        <w:ind w:firstLine="720"/>
        <w:jc w:val="center"/>
        <w:rPr>
          <w:rFonts w:eastAsia="Calibri"/>
          <w:bCs/>
          <w:sz w:val="28"/>
          <w:szCs w:val="28"/>
          <w:lang w:eastAsia="en-US" w:bidi="ar-SA"/>
        </w:rPr>
      </w:pPr>
      <w:r w:rsidRPr="00C35057">
        <w:rPr>
          <w:rFonts w:eastAsia="Calibri"/>
          <w:bCs/>
          <w:sz w:val="28"/>
          <w:szCs w:val="28"/>
          <w:lang w:eastAsia="en-US" w:bidi="ar-SA"/>
        </w:rPr>
        <w:t>8</w:t>
      </w:r>
      <w:r w:rsidR="00A4454E" w:rsidRPr="00C35057">
        <w:rPr>
          <w:rFonts w:eastAsia="Calibri"/>
          <w:bCs/>
          <w:sz w:val="28"/>
          <w:szCs w:val="28"/>
          <w:lang w:eastAsia="en-US" w:bidi="ar-SA"/>
        </w:rPr>
        <w:t>. Правовые основания для предоставления муниципальной услуги</w:t>
      </w:r>
    </w:p>
    <w:p w:rsidR="00D975BF" w:rsidRPr="00C35057" w:rsidRDefault="00D975BF" w:rsidP="00C35057">
      <w:pPr>
        <w:widowControl/>
        <w:adjustRightInd w:val="0"/>
        <w:ind w:firstLine="720"/>
        <w:jc w:val="center"/>
        <w:rPr>
          <w:rFonts w:eastAsia="Calibri"/>
          <w:bCs/>
          <w:sz w:val="28"/>
          <w:szCs w:val="28"/>
          <w:lang w:eastAsia="en-US" w:bidi="ar-SA"/>
        </w:rPr>
      </w:pPr>
    </w:p>
    <w:p w:rsidR="00A4454E" w:rsidRPr="00601639" w:rsidRDefault="00AC4F80" w:rsidP="00AC4F80">
      <w:pPr>
        <w:pStyle w:val="a3"/>
        <w:tabs>
          <w:tab w:val="left" w:pos="1426"/>
        </w:tabs>
        <w:autoSpaceDE/>
        <w:autoSpaceDN/>
        <w:ind w:left="0" w:right="23"/>
        <w:jc w:val="both"/>
      </w:pPr>
      <w:r>
        <w:rPr>
          <w:rFonts w:eastAsia="Calibri"/>
          <w:bCs/>
          <w:lang w:eastAsia="en-US" w:bidi="ar-SA"/>
        </w:rPr>
        <w:t xml:space="preserve">          </w:t>
      </w:r>
      <w:r w:rsidR="00E17A21">
        <w:rPr>
          <w:rStyle w:val="a4"/>
          <w:color w:val="000000"/>
        </w:rPr>
        <w:t>8</w:t>
      </w:r>
      <w:r w:rsidR="00A4454E" w:rsidRPr="00601639">
        <w:rPr>
          <w:rStyle w:val="a4"/>
          <w:color w:val="000000"/>
        </w:rPr>
        <w:t xml:space="preserve">.1. </w:t>
      </w:r>
      <w:proofErr w:type="gramStart"/>
      <w:r w:rsidR="00A4454E" w:rsidRPr="00601639">
        <w:rPr>
          <w:rStyle w:val="a4"/>
          <w:color w:val="000000"/>
        </w:rPr>
        <w:t>Актуальный перечень нормативных правовых акто</w:t>
      </w:r>
      <w:r w:rsidR="00570B97">
        <w:rPr>
          <w:rStyle w:val="a4"/>
          <w:color w:val="000000"/>
        </w:rPr>
        <w:t>в, регулирующих предоставление м</w:t>
      </w:r>
      <w:r w:rsidR="00A4454E" w:rsidRPr="00601639">
        <w:rPr>
          <w:rStyle w:val="a4"/>
          <w:color w:val="000000"/>
        </w:rPr>
        <w:t xml:space="preserve">униципальной услуги (с указанием их реквизитов и источников официального опубликования), размещен на сайте Администрации в разделе </w:t>
      </w:r>
      <w:r w:rsidR="00C35057">
        <w:rPr>
          <w:rStyle w:val="a4"/>
          <w:color w:val="000000"/>
        </w:rPr>
        <w:t>нормат</w:t>
      </w:r>
      <w:r w:rsidR="00FB72DC">
        <w:rPr>
          <w:rStyle w:val="a4"/>
          <w:color w:val="000000"/>
        </w:rPr>
        <w:t>ивно-правовые акты отдела архите</w:t>
      </w:r>
      <w:r w:rsidR="00C35057">
        <w:rPr>
          <w:rStyle w:val="a4"/>
          <w:color w:val="000000"/>
        </w:rPr>
        <w:t>ктуры, градостроительства и земле</w:t>
      </w:r>
      <w:r w:rsidR="00CB49FD">
        <w:rPr>
          <w:rStyle w:val="a4"/>
          <w:color w:val="000000"/>
        </w:rPr>
        <w:t>пользования</w:t>
      </w:r>
      <w:r w:rsidR="00A4454E" w:rsidRPr="00601639">
        <w:rPr>
          <w:rStyle w:val="a4"/>
          <w:color w:val="000000"/>
        </w:rPr>
        <w:t>,</w:t>
      </w:r>
      <w:r w:rsidR="00FB72DC">
        <w:rPr>
          <w:rStyle w:val="a4"/>
          <w:color w:val="000000"/>
        </w:rPr>
        <w:t xml:space="preserve"> </w:t>
      </w:r>
      <w:r w:rsidR="00CB49FD">
        <w:t>отдела перспективного развития и благоустройства</w:t>
      </w:r>
      <w:r w:rsidR="00FB72DC">
        <w:rPr>
          <w:rStyle w:val="a4"/>
          <w:color w:val="000000"/>
        </w:rPr>
        <w:t>,</w:t>
      </w:r>
      <w:r w:rsidR="00A4454E" w:rsidRPr="00601639">
        <w:rPr>
          <w:rStyle w:val="a4"/>
          <w:color w:val="000000"/>
        </w:rPr>
        <w:t xml:space="preserve">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  <w:proofErr w:type="gramEnd"/>
    </w:p>
    <w:p w:rsidR="00A4454E" w:rsidRPr="00601639" w:rsidRDefault="00E17A21" w:rsidP="00A4454E">
      <w:pPr>
        <w:pStyle w:val="a3"/>
        <w:tabs>
          <w:tab w:val="left" w:pos="1441"/>
        </w:tabs>
        <w:autoSpaceDE/>
        <w:autoSpaceDN/>
        <w:ind w:left="0" w:right="23" w:firstLine="709"/>
        <w:jc w:val="both"/>
      </w:pPr>
      <w:bookmarkStart w:id="13" w:name="bookmark21"/>
      <w:r>
        <w:rPr>
          <w:rStyle w:val="a4"/>
          <w:color w:val="000000"/>
        </w:rPr>
        <w:t>8</w:t>
      </w:r>
      <w:r w:rsidR="00A4454E" w:rsidRPr="00601639">
        <w:rPr>
          <w:rStyle w:val="a4"/>
          <w:color w:val="000000"/>
        </w:rPr>
        <w:t>.2. Перечень нормативных правовых акто</w:t>
      </w:r>
      <w:r w:rsidR="00BB3C58">
        <w:rPr>
          <w:rStyle w:val="a4"/>
          <w:color w:val="000000"/>
        </w:rPr>
        <w:t>в, регулирующих предоставление м</w:t>
      </w:r>
      <w:r w:rsidR="00A4454E" w:rsidRPr="00601639">
        <w:rPr>
          <w:rStyle w:val="a4"/>
          <w:color w:val="000000"/>
        </w:rPr>
        <w:t xml:space="preserve">униципальной услуги, указан в </w:t>
      </w:r>
      <w:r w:rsidR="00570B97">
        <w:rPr>
          <w:rStyle w:val="a4"/>
        </w:rPr>
        <w:t>Приложении 6</w:t>
      </w:r>
      <w:r w:rsidR="00A4454E" w:rsidRPr="00601639">
        <w:rPr>
          <w:rStyle w:val="a4"/>
          <w:color w:val="000000"/>
        </w:rPr>
        <w:t xml:space="preserve"> к настоящему Административному регламенту.</w:t>
      </w:r>
      <w:bookmarkEnd w:id="13"/>
    </w:p>
    <w:p w:rsidR="00A4454E" w:rsidRPr="00C35057" w:rsidRDefault="00A4454E" w:rsidP="00C35057">
      <w:pPr>
        <w:pStyle w:val="a3"/>
        <w:tabs>
          <w:tab w:val="left" w:pos="1398"/>
        </w:tabs>
        <w:autoSpaceDE/>
        <w:autoSpaceDN/>
        <w:ind w:left="0" w:right="23" w:firstLine="567"/>
        <w:jc w:val="center"/>
      </w:pPr>
    </w:p>
    <w:p w:rsidR="00A4454E" w:rsidRDefault="00E17A21" w:rsidP="00C35057">
      <w:pPr>
        <w:widowControl/>
        <w:adjustRightInd w:val="0"/>
        <w:ind w:firstLine="720"/>
        <w:jc w:val="center"/>
        <w:rPr>
          <w:rFonts w:eastAsia="Calibri"/>
          <w:bCs/>
          <w:sz w:val="28"/>
          <w:szCs w:val="28"/>
          <w:lang w:eastAsia="en-US" w:bidi="ar-SA"/>
        </w:rPr>
      </w:pPr>
      <w:bookmarkStart w:id="14" w:name="bookmark22"/>
      <w:r w:rsidRPr="00C35057">
        <w:rPr>
          <w:rFonts w:eastAsia="Calibri"/>
          <w:bCs/>
          <w:sz w:val="28"/>
          <w:szCs w:val="28"/>
          <w:lang w:eastAsia="en-US" w:bidi="ar-SA"/>
        </w:rPr>
        <w:t>9</w:t>
      </w:r>
      <w:r w:rsidR="00A4454E" w:rsidRPr="00C35057">
        <w:rPr>
          <w:rFonts w:eastAsia="Calibri"/>
          <w:bCs/>
          <w:sz w:val="28"/>
          <w:szCs w:val="28"/>
          <w:lang w:eastAsia="en-US" w:bidi="ar-SA"/>
        </w:rPr>
        <w:t xml:space="preserve">. Исчерпывающий перечень документов, </w:t>
      </w:r>
      <w:r w:rsidR="00570B97">
        <w:rPr>
          <w:rFonts w:eastAsia="Calibri"/>
          <w:bCs/>
          <w:sz w:val="28"/>
          <w:szCs w:val="28"/>
          <w:lang w:eastAsia="en-US" w:bidi="ar-SA"/>
        </w:rPr>
        <w:t>необходимых для предоставления м</w:t>
      </w:r>
      <w:r w:rsidR="00A4454E" w:rsidRPr="00C35057">
        <w:rPr>
          <w:rFonts w:eastAsia="Calibri"/>
          <w:bCs/>
          <w:sz w:val="28"/>
          <w:szCs w:val="28"/>
          <w:lang w:eastAsia="en-US" w:bidi="ar-SA"/>
        </w:rPr>
        <w:t>униципальной ус</w:t>
      </w:r>
      <w:r w:rsidR="00570B97">
        <w:rPr>
          <w:rFonts w:eastAsia="Calibri"/>
          <w:bCs/>
          <w:sz w:val="28"/>
          <w:szCs w:val="28"/>
          <w:lang w:eastAsia="en-US" w:bidi="ar-SA"/>
        </w:rPr>
        <w:t>луги, подлежащих представлению з</w:t>
      </w:r>
      <w:r w:rsidR="00A4454E" w:rsidRPr="00C35057">
        <w:rPr>
          <w:rFonts w:eastAsia="Calibri"/>
          <w:bCs/>
          <w:sz w:val="28"/>
          <w:szCs w:val="28"/>
          <w:lang w:eastAsia="en-US" w:bidi="ar-SA"/>
        </w:rPr>
        <w:t>аявителем</w:t>
      </w:r>
      <w:bookmarkEnd w:id="14"/>
      <w:r w:rsidR="00570B97">
        <w:rPr>
          <w:rFonts w:eastAsia="Calibri"/>
          <w:bCs/>
          <w:sz w:val="28"/>
          <w:szCs w:val="28"/>
          <w:lang w:eastAsia="en-US" w:bidi="ar-SA"/>
        </w:rPr>
        <w:t>.</w:t>
      </w:r>
    </w:p>
    <w:p w:rsidR="00570B97" w:rsidRPr="00C35057" w:rsidRDefault="00570B97" w:rsidP="00C35057">
      <w:pPr>
        <w:widowControl/>
        <w:adjustRightInd w:val="0"/>
        <w:ind w:firstLine="720"/>
        <w:jc w:val="center"/>
        <w:rPr>
          <w:rFonts w:eastAsia="Calibri"/>
          <w:bCs/>
          <w:sz w:val="28"/>
          <w:szCs w:val="28"/>
          <w:lang w:eastAsia="en-US" w:bidi="ar-SA"/>
        </w:rPr>
      </w:pPr>
    </w:p>
    <w:p w:rsidR="00895C40" w:rsidRDefault="00E17A21" w:rsidP="005E0558">
      <w:pPr>
        <w:widowControl/>
        <w:adjustRightInd w:val="0"/>
        <w:ind w:firstLine="720"/>
        <w:jc w:val="both"/>
        <w:rPr>
          <w:rStyle w:val="a4"/>
          <w:color w:val="000000"/>
        </w:rPr>
      </w:pPr>
      <w:r>
        <w:rPr>
          <w:rStyle w:val="a4"/>
          <w:rFonts w:eastAsia="Calibri"/>
          <w:color w:val="000000"/>
        </w:rPr>
        <w:t>9</w:t>
      </w:r>
      <w:r w:rsidR="00A4454E" w:rsidRPr="00895C40">
        <w:rPr>
          <w:rStyle w:val="a4"/>
          <w:rFonts w:eastAsia="Calibri"/>
          <w:color w:val="000000"/>
        </w:rPr>
        <w:t xml:space="preserve">.1. </w:t>
      </w:r>
      <w:bookmarkStart w:id="15" w:name="sub_281"/>
      <w:r w:rsidR="00637CDB">
        <w:rPr>
          <w:rStyle w:val="a4"/>
          <w:color w:val="000000"/>
        </w:rPr>
        <w:t>Для получения разрешения</w:t>
      </w:r>
      <w:r w:rsidR="003B5773" w:rsidRPr="00C35057">
        <w:rPr>
          <w:rStyle w:val="a4"/>
          <w:color w:val="000000"/>
        </w:rPr>
        <w:t xml:space="preserve"> </w:t>
      </w:r>
      <w:r w:rsidR="00570B97">
        <w:rPr>
          <w:rStyle w:val="a4"/>
          <w:color w:val="000000"/>
        </w:rPr>
        <w:t xml:space="preserve">на осуществление земляных работ, </w:t>
      </w:r>
      <w:r w:rsidR="003B5773" w:rsidRPr="00895C40">
        <w:rPr>
          <w:rStyle w:val="a4"/>
          <w:color w:val="000000"/>
        </w:rPr>
        <w:t>заявитель подает ли</w:t>
      </w:r>
      <w:r w:rsidR="00895C40" w:rsidRPr="00895C40">
        <w:rPr>
          <w:rStyle w:val="a4"/>
          <w:color w:val="000000"/>
        </w:rPr>
        <w:t>ч</w:t>
      </w:r>
      <w:r w:rsidR="003B5773" w:rsidRPr="00895C40">
        <w:rPr>
          <w:rStyle w:val="a4"/>
          <w:color w:val="000000"/>
        </w:rPr>
        <w:t>но</w:t>
      </w:r>
      <w:r w:rsidR="00895C40" w:rsidRPr="00895C40">
        <w:rPr>
          <w:rStyle w:val="a4"/>
          <w:color w:val="000000"/>
        </w:rPr>
        <w:t xml:space="preserve"> или через законного представителя </w:t>
      </w:r>
      <w:r w:rsidR="003B5773" w:rsidRPr="00895C40">
        <w:rPr>
          <w:rStyle w:val="a4"/>
          <w:color w:val="000000"/>
        </w:rPr>
        <w:t>(направляет почтой) в Администрацию</w:t>
      </w:r>
      <w:bookmarkEnd w:id="15"/>
      <w:r w:rsidR="005E0558">
        <w:rPr>
          <w:rStyle w:val="a4"/>
          <w:color w:val="000000"/>
        </w:rPr>
        <w:t xml:space="preserve"> </w:t>
      </w:r>
      <w:r w:rsidR="00895C40" w:rsidRPr="00895C40">
        <w:rPr>
          <w:rStyle w:val="a4"/>
          <w:color w:val="000000"/>
        </w:rPr>
        <w:t>заявление по форме</w:t>
      </w:r>
      <w:r w:rsidR="00865BFF">
        <w:rPr>
          <w:rStyle w:val="a4"/>
          <w:color w:val="000000"/>
        </w:rPr>
        <w:t>,</w:t>
      </w:r>
      <w:r w:rsidR="00895C40" w:rsidRPr="00895C40">
        <w:rPr>
          <w:rStyle w:val="a4"/>
          <w:color w:val="000000"/>
        </w:rPr>
        <w:t xml:space="preserve"> согласно </w:t>
      </w:r>
      <w:r w:rsidR="00BB3C58">
        <w:rPr>
          <w:rStyle w:val="a4"/>
        </w:rPr>
        <w:t>П</w:t>
      </w:r>
      <w:r w:rsidR="00895C40" w:rsidRPr="00C35057">
        <w:rPr>
          <w:rStyle w:val="a4"/>
        </w:rPr>
        <w:t xml:space="preserve">риложению № </w:t>
      </w:r>
      <w:r w:rsidR="00835771" w:rsidRPr="00C35057">
        <w:rPr>
          <w:rStyle w:val="a4"/>
        </w:rPr>
        <w:t>3</w:t>
      </w:r>
      <w:r w:rsidR="00895C40" w:rsidRPr="00895C40">
        <w:rPr>
          <w:rStyle w:val="a4"/>
          <w:color w:val="000000"/>
        </w:rPr>
        <w:t xml:space="preserve"> к настоящему </w:t>
      </w:r>
      <w:r w:rsidR="00895C40">
        <w:rPr>
          <w:rStyle w:val="a4"/>
          <w:color w:val="000000"/>
        </w:rPr>
        <w:t>А</w:t>
      </w:r>
      <w:r w:rsidR="00895C40" w:rsidRPr="00895C40">
        <w:rPr>
          <w:rStyle w:val="a4"/>
          <w:color w:val="000000"/>
        </w:rPr>
        <w:t>дминистративному</w:t>
      </w:r>
      <w:r w:rsidR="00895C40">
        <w:rPr>
          <w:rStyle w:val="a4"/>
          <w:color w:val="000000"/>
        </w:rPr>
        <w:t xml:space="preserve"> </w:t>
      </w:r>
      <w:r w:rsidR="00895C40" w:rsidRPr="00895C40">
        <w:rPr>
          <w:rStyle w:val="a4"/>
          <w:color w:val="000000"/>
        </w:rPr>
        <w:t>регламенту, в котором указываются сведения о заявителе, объекте земляных работ и сроке их</w:t>
      </w:r>
      <w:r w:rsidR="00895C40">
        <w:rPr>
          <w:rStyle w:val="a4"/>
          <w:color w:val="000000"/>
        </w:rPr>
        <w:t xml:space="preserve"> </w:t>
      </w:r>
      <w:r w:rsidR="00895C40" w:rsidRPr="00895C40">
        <w:rPr>
          <w:rStyle w:val="a4"/>
          <w:color w:val="000000"/>
        </w:rPr>
        <w:t>производства</w:t>
      </w:r>
      <w:r w:rsidR="00570B97">
        <w:rPr>
          <w:rStyle w:val="a4"/>
          <w:color w:val="000000"/>
        </w:rPr>
        <w:t xml:space="preserve">, </w:t>
      </w:r>
      <w:r w:rsidR="00895C40" w:rsidRPr="00895C40">
        <w:rPr>
          <w:rStyle w:val="a4"/>
          <w:color w:val="000000"/>
        </w:rPr>
        <w:t xml:space="preserve"> в соответствии с проектом и строительными нормами и правилами</w:t>
      </w:r>
      <w:r w:rsidR="00570B97">
        <w:rPr>
          <w:rStyle w:val="a4"/>
          <w:color w:val="000000"/>
        </w:rPr>
        <w:t>.</w:t>
      </w:r>
    </w:p>
    <w:p w:rsidR="002A0C07" w:rsidRPr="00895C40" w:rsidRDefault="002A0C07" w:rsidP="005E0558">
      <w:pPr>
        <w:widowControl/>
        <w:adjustRightInd w:val="0"/>
        <w:ind w:firstLine="720"/>
        <w:jc w:val="both"/>
        <w:rPr>
          <w:rStyle w:val="a4"/>
          <w:color w:val="000000"/>
        </w:rPr>
      </w:pPr>
      <w:r>
        <w:rPr>
          <w:rStyle w:val="a4"/>
          <w:color w:val="000000"/>
        </w:rPr>
        <w:t>В</w:t>
      </w:r>
      <w:r w:rsidRPr="002A0C07">
        <w:rPr>
          <w:rStyle w:val="a4"/>
          <w:color w:val="000000"/>
        </w:rPr>
        <w:t xml:space="preserve"> </w:t>
      </w:r>
      <w:proofErr w:type="gramStart"/>
      <w:r w:rsidRPr="002A0C07">
        <w:rPr>
          <w:rStyle w:val="a4"/>
          <w:color w:val="000000"/>
        </w:rPr>
        <w:t>случаях, предусмотренных федеральными законами при производстве земляных работ на территории объектов</w:t>
      </w:r>
      <w:r w:rsidRPr="002A0C07">
        <w:t xml:space="preserve"> </w:t>
      </w:r>
      <w:r w:rsidRPr="002A0C07">
        <w:rPr>
          <w:rStyle w:val="a4"/>
          <w:color w:val="000000"/>
        </w:rPr>
        <w:t xml:space="preserve">культурного наследия и их охранных зон </w:t>
      </w:r>
      <w:r>
        <w:rPr>
          <w:rStyle w:val="a4"/>
          <w:color w:val="000000"/>
        </w:rPr>
        <w:t>дополнительно предоставляются</w:t>
      </w:r>
      <w:proofErr w:type="gramEnd"/>
      <w:r>
        <w:rPr>
          <w:rStyle w:val="a4"/>
          <w:color w:val="000000"/>
        </w:rPr>
        <w:t xml:space="preserve"> </w:t>
      </w:r>
      <w:r w:rsidRPr="002A0C07">
        <w:rPr>
          <w:rStyle w:val="a4"/>
          <w:color w:val="000000"/>
        </w:rPr>
        <w:t>копии разрешения на проведение земляных работ на территории объекта культурного наследия и охранных зона</w:t>
      </w:r>
      <w:r>
        <w:rPr>
          <w:rStyle w:val="a4"/>
          <w:color w:val="000000"/>
        </w:rPr>
        <w:t>х объекта культурного наследия, выданного уполномоченным органом.</w:t>
      </w:r>
    </w:p>
    <w:p w:rsidR="00895C40" w:rsidRDefault="00895C40" w:rsidP="00895C40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ab/>
      </w:r>
      <w:r w:rsidRPr="00895C40">
        <w:rPr>
          <w:rStyle w:val="a4"/>
          <w:color w:val="000000"/>
        </w:rPr>
        <w:t>При строительстве коммуникаций со сроком работ продолжительностью более двух</w:t>
      </w:r>
      <w:r>
        <w:rPr>
          <w:rStyle w:val="a4"/>
          <w:color w:val="000000"/>
        </w:rPr>
        <w:t xml:space="preserve"> </w:t>
      </w:r>
      <w:r w:rsidRPr="00895C40">
        <w:rPr>
          <w:rStyle w:val="a4"/>
          <w:color w:val="000000"/>
        </w:rPr>
        <w:t>месяцев и (или) протяженностью более 100 метров разрешение может выдаваться на отдельные</w:t>
      </w:r>
      <w:r>
        <w:rPr>
          <w:rStyle w:val="a4"/>
          <w:color w:val="000000"/>
        </w:rPr>
        <w:t xml:space="preserve"> </w:t>
      </w:r>
      <w:r w:rsidRPr="00895C40">
        <w:rPr>
          <w:rStyle w:val="a4"/>
          <w:color w:val="000000"/>
        </w:rPr>
        <w:t>участки по мере окончан</w:t>
      </w:r>
      <w:r w:rsidR="002A0C07">
        <w:rPr>
          <w:rStyle w:val="a4"/>
          <w:color w:val="000000"/>
        </w:rPr>
        <w:t>ия всего комплекса работ на них</w:t>
      </w:r>
      <w:r w:rsidRPr="00895C40">
        <w:rPr>
          <w:rStyle w:val="a4"/>
          <w:color w:val="000000"/>
        </w:rPr>
        <w:t>.</w:t>
      </w:r>
    </w:p>
    <w:p w:rsidR="003161ED" w:rsidRDefault="00895C40" w:rsidP="003161ED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lastRenderedPageBreak/>
        <w:tab/>
      </w:r>
      <w:r w:rsidR="005E0558">
        <w:rPr>
          <w:rStyle w:val="a4"/>
          <w:color w:val="000000"/>
        </w:rPr>
        <w:t>9.1.</w:t>
      </w:r>
      <w:r w:rsidR="003161ED">
        <w:rPr>
          <w:rStyle w:val="a4"/>
          <w:color w:val="000000"/>
        </w:rPr>
        <w:t xml:space="preserve">1. </w:t>
      </w:r>
      <w:r w:rsidR="003161ED" w:rsidRPr="003161ED">
        <w:rPr>
          <w:rStyle w:val="a4"/>
          <w:color w:val="000000"/>
        </w:rPr>
        <w:t>Заявитель, одновременно с поданным заявлением пр</w:t>
      </w:r>
      <w:r w:rsidR="003161ED">
        <w:rPr>
          <w:rStyle w:val="a4"/>
          <w:color w:val="000000"/>
        </w:rPr>
        <w:t>едставляет следующие документы:</w:t>
      </w:r>
    </w:p>
    <w:p w:rsidR="003161ED" w:rsidRDefault="003161ED" w:rsidP="003161ED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а)</w:t>
      </w:r>
      <w:r w:rsidRPr="003161ED">
        <w:rPr>
          <w:rStyle w:val="a4"/>
          <w:color w:val="000000"/>
        </w:rPr>
        <w:t xml:space="preserve"> На новое строительство или реконструкцию объектов капитального строительства:</w:t>
      </w:r>
    </w:p>
    <w:p w:rsidR="003161ED" w:rsidRDefault="003161ED" w:rsidP="003161ED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-</w:t>
      </w:r>
      <w:r w:rsidRPr="003161ED">
        <w:rPr>
          <w:rStyle w:val="a4"/>
          <w:color w:val="000000"/>
        </w:rPr>
        <w:t>документы, удостоверяющие личность или полномочия представителя юридического</w:t>
      </w:r>
      <w:r>
        <w:rPr>
          <w:rStyle w:val="a4"/>
          <w:color w:val="000000"/>
        </w:rPr>
        <w:t xml:space="preserve"> лица на оформление разрешения;</w:t>
      </w:r>
    </w:p>
    <w:p w:rsidR="003161ED" w:rsidRDefault="003161ED" w:rsidP="003161ED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-</w:t>
      </w:r>
      <w:r w:rsidRPr="003161ED">
        <w:rPr>
          <w:rStyle w:val="a4"/>
          <w:color w:val="000000"/>
        </w:rPr>
        <w:t>лист согласования места производства земляных работ на территории городского округа «город Клинцы Брянской области» по</w:t>
      </w:r>
      <w:r w:rsidR="00570B97">
        <w:rPr>
          <w:rStyle w:val="a4"/>
          <w:color w:val="000000"/>
        </w:rPr>
        <w:t xml:space="preserve"> форме (</w:t>
      </w:r>
      <w:proofErr w:type="gramStart"/>
      <w:r w:rsidR="00570B97">
        <w:rPr>
          <w:rStyle w:val="a4"/>
          <w:color w:val="000000"/>
        </w:rPr>
        <w:t>согласно Приложения</w:t>
      </w:r>
      <w:proofErr w:type="gramEnd"/>
      <w:r w:rsidR="00570B97">
        <w:rPr>
          <w:rStyle w:val="a4"/>
          <w:color w:val="000000"/>
        </w:rPr>
        <w:t xml:space="preserve"> №8</w:t>
      </w:r>
      <w:r>
        <w:rPr>
          <w:rStyle w:val="a4"/>
          <w:color w:val="000000"/>
        </w:rPr>
        <w:t>)</w:t>
      </w:r>
    </w:p>
    <w:p w:rsidR="003161ED" w:rsidRDefault="003161ED" w:rsidP="003161ED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-</w:t>
      </w:r>
      <w:r w:rsidRPr="003161ED">
        <w:rPr>
          <w:rStyle w:val="a4"/>
          <w:color w:val="000000"/>
        </w:rPr>
        <w:t>исполнительно топографическая съемка испрашиваемого земельного участка в масштабе 1:500 (на дату подачи заявления, не более шести месяцев с момента изготовления) (документ является результатом предоставления нео</w:t>
      </w:r>
      <w:r>
        <w:rPr>
          <w:rStyle w:val="a4"/>
          <w:color w:val="000000"/>
        </w:rPr>
        <w:t>бходимых и обязательных услуг);</w:t>
      </w:r>
    </w:p>
    <w:p w:rsidR="00570B97" w:rsidRDefault="00303F10" w:rsidP="00570B97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-</w:t>
      </w:r>
      <w:r w:rsidR="003161ED" w:rsidRPr="003161ED">
        <w:rPr>
          <w:rStyle w:val="a4"/>
          <w:color w:val="000000"/>
        </w:rPr>
        <w:t>копия свидетельства о допуске к определенному виду (видам)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</w:t>
      </w:r>
      <w:r w:rsidR="00570B97">
        <w:rPr>
          <w:rStyle w:val="a4"/>
          <w:color w:val="000000"/>
        </w:rPr>
        <w:t>питального строительства (СРО);</w:t>
      </w:r>
    </w:p>
    <w:p w:rsidR="003161ED" w:rsidRDefault="00570B97" w:rsidP="00570B97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-</w:t>
      </w:r>
      <w:r w:rsidR="003161ED" w:rsidRPr="003161ED">
        <w:rPr>
          <w:rStyle w:val="a4"/>
          <w:color w:val="000000"/>
        </w:rPr>
        <w:t>график производства работ.</w:t>
      </w:r>
    </w:p>
    <w:p w:rsidR="005A0F44" w:rsidRDefault="005A0F44" w:rsidP="00570B97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            </w:t>
      </w:r>
      <w:r w:rsidR="00BB4A77">
        <w:rPr>
          <w:rStyle w:val="a4"/>
          <w:color w:val="000000"/>
        </w:rPr>
        <w:t xml:space="preserve">      К представленному перечню </w:t>
      </w:r>
      <w:r w:rsidR="00BB4A77" w:rsidRPr="00BB4A77">
        <w:rPr>
          <w:rStyle w:val="a4"/>
          <w:color w:val="000000"/>
        </w:rPr>
        <w:t xml:space="preserve">предоставляются </w:t>
      </w:r>
      <w:r w:rsidRPr="005A0F44">
        <w:rPr>
          <w:rStyle w:val="a4"/>
          <w:color w:val="000000"/>
        </w:rPr>
        <w:t>по собственной инициативе заявителя</w:t>
      </w:r>
      <w:r>
        <w:rPr>
          <w:rStyle w:val="a4"/>
          <w:color w:val="000000"/>
        </w:rPr>
        <w:t xml:space="preserve"> либо в рамках межв</w:t>
      </w:r>
      <w:r w:rsidR="00BB4A77">
        <w:rPr>
          <w:rStyle w:val="a4"/>
          <w:color w:val="000000"/>
        </w:rPr>
        <w:t>едомственного взаимодействия, либо находящиеся в распоряжении Администрации</w:t>
      </w:r>
      <w:r>
        <w:rPr>
          <w:rStyle w:val="a4"/>
          <w:color w:val="000000"/>
        </w:rPr>
        <w:t xml:space="preserve"> следующие документы:</w:t>
      </w:r>
    </w:p>
    <w:p w:rsidR="00BB4A77" w:rsidRDefault="00BB4A77" w:rsidP="00570B97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BB4A77">
        <w:rPr>
          <w:rStyle w:val="a4"/>
          <w:color w:val="000000"/>
        </w:rPr>
        <w:t>-разрешение на строительство;</w:t>
      </w:r>
    </w:p>
    <w:p w:rsidR="00BB4A77" w:rsidRDefault="00BB4A77" w:rsidP="00570B97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BB4A77">
        <w:rPr>
          <w:rStyle w:val="a4"/>
          <w:color w:val="000000"/>
        </w:rPr>
        <w:t>-проектная документация, согласованная с Клинцовской городской администрацией (генплан, ситуационный план, план организации строительной площадки, план инженерных сетей, план благоустройства и др.) (документ, является результатом предоставления необходимых и обязательных услуг);</w:t>
      </w:r>
    </w:p>
    <w:p w:rsidR="00BB4A77" w:rsidRDefault="00BB4A77" w:rsidP="00570B97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BB4A77">
        <w:rPr>
          <w:rStyle w:val="a4"/>
          <w:color w:val="000000"/>
        </w:rPr>
        <w:t>-документы, устанавливающие права на земельный участок, если право на земельный участок зарегистрировано в Едином государственном реестре недвижимости;</w:t>
      </w:r>
    </w:p>
    <w:p w:rsidR="00BB4A77" w:rsidRPr="003161ED" w:rsidRDefault="00BB4A77" w:rsidP="00570B97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BB4A77">
        <w:rPr>
          <w:rStyle w:val="a4"/>
          <w:color w:val="000000"/>
        </w:rPr>
        <w:t>-постановление Клинцовской городской администрации в случае закрытия движения на улицах с движением общественного транспорта;</w:t>
      </w:r>
    </w:p>
    <w:p w:rsidR="00570B97" w:rsidRDefault="00570B97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</w:p>
    <w:p w:rsidR="00303F10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б)</w:t>
      </w:r>
      <w:r w:rsidR="003161ED" w:rsidRPr="003161ED">
        <w:rPr>
          <w:rStyle w:val="a4"/>
          <w:color w:val="000000"/>
        </w:rPr>
        <w:t xml:space="preserve"> На установку</w:t>
      </w:r>
      <w:r>
        <w:rPr>
          <w:rStyle w:val="a4"/>
          <w:color w:val="000000"/>
        </w:rPr>
        <w:t xml:space="preserve"> рекламной конструкции: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>- лист согласования  места производства земляных работ на территории городского округа «город Клинцы Брянской области» по форме</w:t>
      </w:r>
      <w:r w:rsidR="00303F10">
        <w:rPr>
          <w:rStyle w:val="a4"/>
          <w:color w:val="000000"/>
        </w:rPr>
        <w:t xml:space="preserve"> </w:t>
      </w:r>
      <w:r w:rsidR="00570B97">
        <w:rPr>
          <w:rStyle w:val="a4"/>
          <w:color w:val="000000"/>
        </w:rPr>
        <w:t>(</w:t>
      </w:r>
      <w:proofErr w:type="gramStart"/>
      <w:r w:rsidR="00570B97">
        <w:rPr>
          <w:rStyle w:val="a4"/>
          <w:color w:val="000000"/>
        </w:rPr>
        <w:t>согласно П</w:t>
      </w:r>
      <w:r w:rsidR="00303F10">
        <w:rPr>
          <w:rStyle w:val="a4"/>
          <w:color w:val="000000"/>
        </w:rPr>
        <w:t>риложения</w:t>
      </w:r>
      <w:proofErr w:type="gramEnd"/>
      <w:r w:rsidR="00303F10">
        <w:rPr>
          <w:rStyle w:val="a4"/>
          <w:color w:val="000000"/>
        </w:rPr>
        <w:t xml:space="preserve"> №8</w:t>
      </w:r>
      <w:r w:rsidRPr="003161ED">
        <w:rPr>
          <w:rStyle w:val="a4"/>
          <w:color w:val="000000"/>
        </w:rPr>
        <w:t>)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lastRenderedPageBreak/>
        <w:t>- копия свидетельства о допуске к определенному виду (видам)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(СРО);</w:t>
      </w:r>
    </w:p>
    <w:p w:rsid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>- документы, удостоверяющие личность или полномочия представителя юридическог</w:t>
      </w:r>
      <w:r w:rsidR="0085122C">
        <w:rPr>
          <w:rStyle w:val="a4"/>
          <w:color w:val="000000"/>
        </w:rPr>
        <w:t>о лица на оформление разрешения.</w:t>
      </w:r>
    </w:p>
    <w:p w:rsidR="00BB4A77" w:rsidRPr="003161ED" w:rsidRDefault="00BB4A77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BB4A77">
        <w:rPr>
          <w:rStyle w:val="a4"/>
          <w:color w:val="000000"/>
        </w:rPr>
        <w:t xml:space="preserve">                  К представленному перечню предоставляются по собственной инициативе заявителя либо в рамках межведомственного взаимодействия, либо находящиеся в распоряжении Администрации следующие документы:</w:t>
      </w:r>
    </w:p>
    <w:p w:rsidR="00BB3C58" w:rsidRDefault="00BB4A77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BB4A77">
        <w:rPr>
          <w:rStyle w:val="a4"/>
          <w:color w:val="000000"/>
        </w:rPr>
        <w:t>-разрешение на установку рекламной конструкции, выданное Клинцовской городской администрацией;</w:t>
      </w:r>
    </w:p>
    <w:p w:rsidR="00BB4A77" w:rsidRPr="003161ED" w:rsidRDefault="00BB4A77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</w:p>
    <w:p w:rsidR="003161ED" w:rsidRPr="003161ED" w:rsidRDefault="00686E6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в</w:t>
      </w:r>
      <w:r w:rsidR="00570B97">
        <w:rPr>
          <w:rStyle w:val="a4"/>
          <w:color w:val="000000"/>
        </w:rPr>
        <w:t>)</w:t>
      </w:r>
      <w:r w:rsidR="003161ED" w:rsidRPr="003161ED">
        <w:rPr>
          <w:rStyle w:val="a4"/>
          <w:color w:val="000000"/>
        </w:rPr>
        <w:t xml:space="preserve"> Строительство  и реконструкция инженерных сетей и коммуникаций: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>график производства работ;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 </w:t>
      </w:r>
      <w:r w:rsidR="003161ED" w:rsidRPr="003161ED">
        <w:rPr>
          <w:rStyle w:val="a4"/>
          <w:color w:val="000000"/>
        </w:rPr>
        <w:t>исполнительно топографическая съемка испрашиваемого земельного участка в масштабе 1:500 (на дату подачи заявления, не более шести месяцев с момента изготовления) (документ является результатом предоставления необходимых и обязательных услуг);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>копия свидетельства о допуске к определенному виду (видам) работ по инженерным изысканиям, по подготовке проектной документации, по строительству, реконструкции,  объектов капитального строительства, которые оказывают влияние на безопасность объектов капитального строительства (СРО);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>- документы, удостоверяющие личность или полномочия представителя юридического лица на оформление разрешения;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 xml:space="preserve">- лист согласования места производства земляных работ на территории городского округа «город Клинцы Брянской области» </w:t>
      </w:r>
      <w:r w:rsidR="00D15269">
        <w:rPr>
          <w:rStyle w:val="a4"/>
          <w:color w:val="000000"/>
        </w:rPr>
        <w:t>по форме (</w:t>
      </w:r>
      <w:proofErr w:type="gramStart"/>
      <w:r w:rsidR="00D15269">
        <w:rPr>
          <w:rStyle w:val="a4"/>
          <w:color w:val="000000"/>
        </w:rPr>
        <w:t>согласно П</w:t>
      </w:r>
      <w:r w:rsidR="00303F10">
        <w:rPr>
          <w:rStyle w:val="a4"/>
          <w:color w:val="000000"/>
        </w:rPr>
        <w:t>риложения</w:t>
      </w:r>
      <w:proofErr w:type="gramEnd"/>
      <w:r w:rsidR="00303F10">
        <w:rPr>
          <w:rStyle w:val="a4"/>
          <w:color w:val="000000"/>
        </w:rPr>
        <w:t xml:space="preserve"> №8</w:t>
      </w:r>
      <w:r w:rsidRPr="003161ED">
        <w:rPr>
          <w:rStyle w:val="a4"/>
          <w:color w:val="000000"/>
        </w:rPr>
        <w:t>)</w:t>
      </w:r>
    </w:p>
    <w:p w:rsidR="00BB3C58" w:rsidRDefault="00BB4A77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BB4A77">
        <w:rPr>
          <w:rStyle w:val="a4"/>
          <w:color w:val="000000"/>
        </w:rPr>
        <w:t xml:space="preserve">                  К представленному перечню предоставляются по собственной инициативе заявителя либо в рамках межведомственного взаимодействия, либо находящиеся в распоряжении Администрации следующие документы:</w:t>
      </w:r>
    </w:p>
    <w:p w:rsidR="00BB4A77" w:rsidRPr="00BB4A77" w:rsidRDefault="00BB4A77" w:rsidP="00BB4A77">
      <w:pPr>
        <w:pStyle w:val="ac"/>
        <w:shd w:val="clear" w:color="auto" w:fill="FFFFFF"/>
        <w:spacing w:line="276" w:lineRule="auto"/>
        <w:jc w:val="both"/>
        <w:textAlignment w:val="baseline"/>
        <w:rPr>
          <w:rStyle w:val="a4"/>
          <w:color w:val="000000"/>
        </w:rPr>
      </w:pPr>
      <w:r w:rsidRPr="00BB4A77">
        <w:rPr>
          <w:rStyle w:val="a4"/>
          <w:color w:val="000000"/>
        </w:rPr>
        <w:t>- схему расположения земельного участка, утвержденную Клинцовской городской администрацией.</w:t>
      </w:r>
    </w:p>
    <w:p w:rsidR="00BB4A77" w:rsidRDefault="00BB4A77" w:rsidP="00BB4A77">
      <w:pPr>
        <w:pStyle w:val="ac"/>
        <w:shd w:val="clear" w:color="auto" w:fill="FFFFFF"/>
        <w:spacing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BB4A77">
        <w:rPr>
          <w:rStyle w:val="a4"/>
          <w:color w:val="000000"/>
        </w:rPr>
        <w:t>- разрешение на использование земельного участка, образованного по схеме расположения и утвержденное постановлением Клинцо</w:t>
      </w:r>
      <w:r>
        <w:rPr>
          <w:rStyle w:val="a4"/>
          <w:color w:val="000000"/>
        </w:rPr>
        <w:t>вской городской администрацией.</w:t>
      </w:r>
    </w:p>
    <w:p w:rsidR="00BB4A77" w:rsidRPr="00BB4A77" w:rsidRDefault="00BB4A77" w:rsidP="00BB4A77">
      <w:pPr>
        <w:pStyle w:val="ac"/>
        <w:shd w:val="clear" w:color="auto" w:fill="FFFFFF"/>
        <w:spacing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BB4A77">
        <w:rPr>
          <w:rStyle w:val="a4"/>
          <w:color w:val="000000"/>
        </w:rPr>
        <w:lastRenderedPageBreak/>
        <w:t xml:space="preserve">- в случае если проектируемый линейный объект относится к </w:t>
      </w:r>
      <w:proofErr w:type="gramStart"/>
      <w:r w:rsidRPr="00BB4A77">
        <w:rPr>
          <w:rStyle w:val="a4"/>
          <w:color w:val="000000"/>
        </w:rPr>
        <w:t>объектам</w:t>
      </w:r>
      <w:proofErr w:type="gramEnd"/>
      <w:r w:rsidRPr="00BB4A77">
        <w:rPr>
          <w:rStyle w:val="a4"/>
          <w:color w:val="000000"/>
        </w:rPr>
        <w:t xml:space="preserve"> на которые не требуется получения разрешения на строительство или реконструкцию, в соответствии с Градостроительным Кодексом РФ, справочную информацию со ссылкой на нормативно правовые документы, подтверждающие данный факт;</w:t>
      </w:r>
    </w:p>
    <w:p w:rsidR="00BB4A77" w:rsidRDefault="00BB4A77" w:rsidP="00BB4A77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BB4A77">
        <w:rPr>
          <w:rStyle w:val="a4"/>
          <w:color w:val="000000"/>
        </w:rPr>
        <w:t>- постановление Клинцовской городской администрации о закрытия движения на улицах с движением общественного транспорта (в случае ограничения движения);</w:t>
      </w:r>
    </w:p>
    <w:p w:rsidR="00BB4A77" w:rsidRDefault="00BB4A77" w:rsidP="00BB4A77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BB4A77">
        <w:rPr>
          <w:rStyle w:val="a4"/>
          <w:color w:val="000000"/>
        </w:rPr>
        <w:t>- проект производства работ, план трассы для инженерных коммуникации, согласованные с владельцами инженерных сетей и отделом архитектуры, градостроительства и землепользования Клинцовской городской администрации;</w:t>
      </w:r>
    </w:p>
    <w:p w:rsidR="00BB4A77" w:rsidRPr="003161ED" w:rsidRDefault="00BB4A77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BB4A77">
        <w:rPr>
          <w:rStyle w:val="a4"/>
          <w:color w:val="000000"/>
        </w:rPr>
        <w:t>-разрешение на строительство (реконструкцию) линейного объекта, в случаях предусмотренных Градостроительным Кодексом РФ.</w:t>
      </w:r>
    </w:p>
    <w:p w:rsidR="00BB4A77" w:rsidRDefault="00BB4A77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</w:p>
    <w:p w:rsidR="003161ED" w:rsidRPr="003161ED" w:rsidRDefault="00686E6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г</w:t>
      </w:r>
      <w:r w:rsidR="00570B97">
        <w:rPr>
          <w:rStyle w:val="a4"/>
          <w:color w:val="000000"/>
        </w:rPr>
        <w:t>)</w:t>
      </w:r>
      <w:r w:rsidR="003161ED" w:rsidRPr="003161ED">
        <w:rPr>
          <w:rStyle w:val="a4"/>
          <w:color w:val="000000"/>
        </w:rPr>
        <w:t xml:space="preserve"> На устройство входного узла: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>исполнительно топографическая съемка испрашиваемого земельного участка в масштабе 1:500 (на дату подачи заявления, не более шести месяцев с момента изготовления) (документ, является результатом предоставления необходимых и обязательных услуг);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>- график производства работ;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>документы, удостоверяющие личность или полномочия представителя юридического лица на оформл</w:t>
      </w:r>
      <w:r w:rsidR="00D15269">
        <w:rPr>
          <w:rStyle w:val="a4"/>
          <w:color w:val="000000"/>
        </w:rPr>
        <w:t xml:space="preserve">ение </w:t>
      </w:r>
      <w:r w:rsidR="003161ED" w:rsidRPr="003161ED">
        <w:rPr>
          <w:rStyle w:val="a4"/>
          <w:color w:val="000000"/>
        </w:rPr>
        <w:t>разрешения</w:t>
      </w:r>
      <w:proofErr w:type="gramStart"/>
      <w:r w:rsidR="00D15269">
        <w:rPr>
          <w:rStyle w:val="a4"/>
          <w:color w:val="000000"/>
        </w:rPr>
        <w:t xml:space="preserve"> </w:t>
      </w:r>
      <w:r w:rsidR="00637CDB">
        <w:rPr>
          <w:rStyle w:val="a4"/>
          <w:color w:val="000000"/>
        </w:rPr>
        <w:t>;</w:t>
      </w:r>
      <w:proofErr w:type="gramEnd"/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>- копия свидетельства о допуске к определенному виду (видам) работ по инженерным изысканиям, по подготовке проектной документации, по строительству, реконструкции, объектов капитального строительства, которые оказывают влияние на безопасность объектов капитального строительства (СРО);</w:t>
      </w:r>
    </w:p>
    <w:p w:rsid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 xml:space="preserve">- лист согласования места производства земляных работ на территории городского округа «город Клинцы Брянской области» </w:t>
      </w:r>
      <w:r w:rsidR="00D15269">
        <w:rPr>
          <w:rStyle w:val="a4"/>
          <w:color w:val="000000"/>
        </w:rPr>
        <w:t>по форме (</w:t>
      </w:r>
      <w:proofErr w:type="gramStart"/>
      <w:r w:rsidR="00D15269">
        <w:rPr>
          <w:rStyle w:val="a4"/>
          <w:color w:val="000000"/>
        </w:rPr>
        <w:t>согласно П</w:t>
      </w:r>
      <w:r w:rsidR="00303F10">
        <w:rPr>
          <w:rStyle w:val="a4"/>
          <w:color w:val="000000"/>
        </w:rPr>
        <w:t>риложения</w:t>
      </w:r>
      <w:proofErr w:type="gramEnd"/>
      <w:r w:rsidR="00303F10">
        <w:rPr>
          <w:rStyle w:val="a4"/>
          <w:color w:val="000000"/>
        </w:rPr>
        <w:t xml:space="preserve"> №8</w:t>
      </w:r>
      <w:r w:rsidRPr="003161ED">
        <w:rPr>
          <w:rStyle w:val="a4"/>
          <w:color w:val="000000"/>
        </w:rPr>
        <w:t>).</w:t>
      </w:r>
    </w:p>
    <w:p w:rsidR="00BB4A77" w:rsidRDefault="00BB4A77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BB4A77">
        <w:rPr>
          <w:rStyle w:val="a4"/>
          <w:color w:val="000000"/>
        </w:rPr>
        <w:t xml:space="preserve">                  К представленному перечню предоставляются по собственной инициативе заявителя либо в рамках межведомственного взаимодействия, либо находящиеся в распоряжении Администрации следующие документы:</w:t>
      </w:r>
    </w:p>
    <w:p w:rsidR="00BB4A77" w:rsidRPr="00BB4A77" w:rsidRDefault="00BB4A77" w:rsidP="00BB4A77">
      <w:pPr>
        <w:pStyle w:val="ac"/>
        <w:shd w:val="clear" w:color="auto" w:fill="FFFFFF"/>
        <w:spacing w:line="276" w:lineRule="auto"/>
        <w:jc w:val="both"/>
        <w:textAlignment w:val="baseline"/>
        <w:rPr>
          <w:rStyle w:val="a4"/>
          <w:color w:val="000000"/>
        </w:rPr>
      </w:pPr>
      <w:r w:rsidRPr="00BB4A77">
        <w:rPr>
          <w:rStyle w:val="a4"/>
          <w:color w:val="000000"/>
        </w:rPr>
        <w:t>- уведомление о переводе жилого помещения в нежилое помещение и нежилого помещения в жилое помещение (документ предоставляется в рамках межведомственного и межуровневого взаимодействия);</w:t>
      </w:r>
    </w:p>
    <w:p w:rsidR="00BB4A77" w:rsidRDefault="00BB4A77" w:rsidP="00BB4A77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BB4A77">
        <w:rPr>
          <w:rStyle w:val="a4"/>
          <w:color w:val="000000"/>
        </w:rPr>
        <w:lastRenderedPageBreak/>
        <w:t>-проектная документация, согласованная отделом архитектуры, градостроительства и землепользования Клинцовской городской администрации (генплан, ситуационный план, план организации строительной площадки, план инженерных сетей, план благоустройства и др.) (документ, является результатом предоставления необходимых и обязательных услуг);</w:t>
      </w:r>
    </w:p>
    <w:p w:rsidR="00BB3C58" w:rsidRPr="003161ED" w:rsidRDefault="00BB3C58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</w:p>
    <w:p w:rsidR="003161ED" w:rsidRPr="003161ED" w:rsidRDefault="00686E6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д</w:t>
      </w:r>
      <w:r w:rsidR="00570B97">
        <w:rPr>
          <w:rStyle w:val="a4"/>
          <w:color w:val="000000"/>
        </w:rPr>
        <w:t>)</w:t>
      </w:r>
      <w:r w:rsidR="003161ED" w:rsidRPr="003161ED">
        <w:rPr>
          <w:rStyle w:val="a4"/>
          <w:color w:val="000000"/>
        </w:rPr>
        <w:t xml:space="preserve">   Проведение инженерно-геологических изысканий: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>исполнительно топографическая съемка испрашиваемого земельного участка в масштабе 1:500 (на дату подачи заявления, не более шести месяцев с момента изготовления) (документ является результатом предоставления необходимых и обязательных услуг);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>- документы, удостоверяющие личность или полномочия представителя юридического лица на оформление разрешения</w:t>
      </w:r>
      <w:proofErr w:type="gramStart"/>
      <w:r w:rsidR="00D15269">
        <w:rPr>
          <w:rStyle w:val="a4"/>
          <w:color w:val="000000"/>
        </w:rPr>
        <w:t xml:space="preserve"> </w:t>
      </w:r>
      <w:r w:rsidR="00637CDB">
        <w:rPr>
          <w:rStyle w:val="a4"/>
          <w:color w:val="000000"/>
        </w:rPr>
        <w:t>;</w:t>
      </w:r>
      <w:proofErr w:type="gramEnd"/>
    </w:p>
    <w:p w:rsidR="00303F10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>-   техническое задание на производство инж</w:t>
      </w:r>
      <w:r w:rsidR="00303F10">
        <w:rPr>
          <w:rStyle w:val="a4"/>
          <w:color w:val="000000"/>
        </w:rPr>
        <w:t>енерно-геологических изысканий;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>- копия свидетельства о допуске к определенному виду (видам) работ по инженерным изысканиям, по подготовке проектной документации, по строительству, реконструкции, объектов капитального строительства, которые оказывают влияние на безопасность объектов капитального строительства (СРО);</w:t>
      </w:r>
    </w:p>
    <w:p w:rsid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 xml:space="preserve">лист согласования места производства земляных работ на территории городского округа «город Клинцы Брянской области» </w:t>
      </w:r>
      <w:r w:rsidR="00D15269">
        <w:rPr>
          <w:rStyle w:val="a4"/>
          <w:color w:val="000000"/>
        </w:rPr>
        <w:t>по форме (</w:t>
      </w:r>
      <w:proofErr w:type="gramStart"/>
      <w:r w:rsidR="00D15269">
        <w:rPr>
          <w:rStyle w:val="a4"/>
          <w:color w:val="000000"/>
        </w:rPr>
        <w:t>согласно П</w:t>
      </w:r>
      <w:r>
        <w:rPr>
          <w:rStyle w:val="a4"/>
          <w:color w:val="000000"/>
        </w:rPr>
        <w:t>риложения</w:t>
      </w:r>
      <w:proofErr w:type="gramEnd"/>
      <w:r>
        <w:rPr>
          <w:rStyle w:val="a4"/>
          <w:color w:val="000000"/>
        </w:rPr>
        <w:t xml:space="preserve"> №8</w:t>
      </w:r>
      <w:r w:rsidR="003161ED" w:rsidRPr="003161ED">
        <w:rPr>
          <w:rStyle w:val="a4"/>
          <w:color w:val="000000"/>
        </w:rPr>
        <w:t>).</w:t>
      </w:r>
    </w:p>
    <w:p w:rsidR="00BB4A77" w:rsidRDefault="00BB4A77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BB4A77">
        <w:rPr>
          <w:rStyle w:val="a4"/>
          <w:color w:val="000000"/>
        </w:rPr>
        <w:t xml:space="preserve">                  К представленному перечню предоставляются по собственной инициативе заявителя либо в рамках межведомственного взаимодействия, либо находящиеся в распоряжении Администрации следующие документы:</w:t>
      </w:r>
    </w:p>
    <w:p w:rsidR="00BB3C58" w:rsidRDefault="00BB4A77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BB4A77">
        <w:rPr>
          <w:rStyle w:val="a4"/>
          <w:color w:val="000000"/>
        </w:rPr>
        <w:t>- документы, устанавливающие права на земельный участок, если право на земельный участок зарегистрировано в Едином государственном реестре недвижимости (документ предоставляется в рамках межведомственного и межуровневого взаимодействия);</w:t>
      </w:r>
    </w:p>
    <w:p w:rsidR="00BB4A77" w:rsidRPr="003161ED" w:rsidRDefault="00BB4A77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</w:p>
    <w:p w:rsidR="003161ED" w:rsidRPr="003161ED" w:rsidRDefault="00686E6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е</w:t>
      </w:r>
      <w:r w:rsidR="00570B97">
        <w:rPr>
          <w:rStyle w:val="a4"/>
          <w:color w:val="000000"/>
        </w:rPr>
        <w:t>)</w:t>
      </w:r>
      <w:r w:rsidR="003161ED" w:rsidRPr="003161ED">
        <w:rPr>
          <w:rStyle w:val="a4"/>
          <w:color w:val="000000"/>
        </w:rPr>
        <w:t xml:space="preserve"> Установка и размещение временных зданий и сооружений: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>исполнительно топографическая съемка испрашиваемого земельного участка в масштабе 1:500 (на дату подачи заявления, не более шести месяцев с момента изготовления) (документ является результатом предоставления необходимых и обязательных услуг);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 xml:space="preserve">- копия свидетельства о допуске к определенному виду (видам) работ по инженерным изысканиям, по подготовке проектной документации, по строительству, реконструкции, объектов капитального строительства, которые </w:t>
      </w:r>
      <w:r w:rsidRPr="003161ED">
        <w:rPr>
          <w:rStyle w:val="a4"/>
          <w:color w:val="000000"/>
        </w:rPr>
        <w:lastRenderedPageBreak/>
        <w:t>оказывают влияние на безопасность объектов капитального строительства (СРО);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>график производства работ;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>документы, удостоверяющие личность или полномочия представителя юридического лица на оформление разрешения;</w:t>
      </w:r>
    </w:p>
    <w:p w:rsid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-</w:t>
      </w:r>
      <w:r w:rsidR="003161ED" w:rsidRPr="003161ED">
        <w:rPr>
          <w:rStyle w:val="a4"/>
          <w:color w:val="000000"/>
        </w:rPr>
        <w:t xml:space="preserve"> лист согласования места производства земляных работ на территории городского округа «город Клинцы Брянской области»  </w:t>
      </w:r>
      <w:r w:rsidR="00D15269">
        <w:rPr>
          <w:rStyle w:val="a4"/>
          <w:color w:val="000000"/>
        </w:rPr>
        <w:t>по форме (</w:t>
      </w:r>
      <w:proofErr w:type="gramStart"/>
      <w:r w:rsidR="00D15269">
        <w:rPr>
          <w:rStyle w:val="a4"/>
          <w:color w:val="000000"/>
        </w:rPr>
        <w:t>согласно П</w:t>
      </w:r>
      <w:r>
        <w:rPr>
          <w:rStyle w:val="a4"/>
          <w:color w:val="000000"/>
        </w:rPr>
        <w:t>риложения</w:t>
      </w:r>
      <w:proofErr w:type="gramEnd"/>
      <w:r>
        <w:rPr>
          <w:rStyle w:val="a4"/>
          <w:color w:val="000000"/>
        </w:rPr>
        <w:t xml:space="preserve"> №8</w:t>
      </w:r>
      <w:r w:rsidR="003161ED" w:rsidRPr="003161ED">
        <w:rPr>
          <w:rStyle w:val="a4"/>
          <w:color w:val="000000"/>
        </w:rPr>
        <w:t>).</w:t>
      </w:r>
    </w:p>
    <w:p w:rsidR="00BB4A77" w:rsidRDefault="00BB4A77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BB4A77">
        <w:rPr>
          <w:rStyle w:val="a4"/>
          <w:color w:val="000000"/>
        </w:rPr>
        <w:t xml:space="preserve">                  К представленному перечню предоставляются по собственной инициативе заявителя либо в рамках межведомственного взаимодействия, либо находящиеся в распоряжении Администрации следующие документы:</w:t>
      </w:r>
    </w:p>
    <w:p w:rsidR="00BB4A77" w:rsidRPr="003161ED" w:rsidRDefault="00BB4A77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BB4A77">
        <w:rPr>
          <w:rStyle w:val="a4"/>
          <w:color w:val="000000"/>
        </w:rPr>
        <w:t>- проектная документация на строительство объекта капитального строительства или линейного объекта, согласованная Клинцовской городской администрацией (генплан, ситуационный план, план организации строительной площадки, план инженерных сетей, план благоустройства и др.) (документ является результатом предоставления необходимых и обязательных услуг);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 xml:space="preserve">              Заявитель вправе не представлять правоустанавливающие документы на земельный участок, предусмотренные подпунктами раздела </w:t>
      </w:r>
      <w:r w:rsidR="00686E60">
        <w:rPr>
          <w:rStyle w:val="a4"/>
          <w:color w:val="000000"/>
        </w:rPr>
        <w:t>9.1.1</w:t>
      </w:r>
      <w:r w:rsidRPr="003161ED">
        <w:rPr>
          <w:rStyle w:val="a4"/>
          <w:color w:val="000000"/>
        </w:rPr>
        <w:t xml:space="preserve">, в случае, если право на земельный участок зарегистрировано в Едином государственном реестре недвижимости. 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 xml:space="preserve">              </w:t>
      </w:r>
      <w:proofErr w:type="gramStart"/>
      <w:r w:rsidRPr="003161ED">
        <w:rPr>
          <w:rStyle w:val="a4"/>
          <w:color w:val="000000"/>
        </w:rPr>
        <w:t>Для рассмотрения заявления о предоставлении муниципальной услуги «Выдача разрешения на осуществление земляных работ», «Продление срока действия разрешения на осуществление земляных работ», «Закрытие разрешения на осуществление земляных работ» отдел архитектуры, градостроительства и земле</w:t>
      </w:r>
      <w:r w:rsidR="00CB49FD">
        <w:rPr>
          <w:rStyle w:val="a4"/>
          <w:color w:val="000000"/>
        </w:rPr>
        <w:t>пользования</w:t>
      </w:r>
      <w:r w:rsidRPr="003161ED">
        <w:rPr>
          <w:rStyle w:val="a4"/>
          <w:color w:val="000000"/>
        </w:rPr>
        <w:t xml:space="preserve"> Клинцовской городской администрации в рамках электронного взаимодействия запрашивает в уполномоченных органах и организациях соответствующие документы (их копии или содержащиеся в них сведения), если документы не были представлены заявителем</w:t>
      </w:r>
      <w:proofErr w:type="gramEnd"/>
      <w:r w:rsidRPr="003161ED">
        <w:rPr>
          <w:rStyle w:val="a4"/>
          <w:color w:val="000000"/>
        </w:rPr>
        <w:t xml:space="preserve">  по собственной инициативе, при наличии данной информац</w:t>
      </w:r>
      <w:proofErr w:type="gramStart"/>
      <w:r w:rsidRPr="003161ED">
        <w:rPr>
          <w:rStyle w:val="a4"/>
          <w:color w:val="000000"/>
        </w:rPr>
        <w:t>ии у о</w:t>
      </w:r>
      <w:proofErr w:type="gramEnd"/>
      <w:r w:rsidRPr="003161ED">
        <w:rPr>
          <w:rStyle w:val="a4"/>
          <w:color w:val="000000"/>
        </w:rPr>
        <w:t xml:space="preserve">рганизаций, указанных в пункте </w:t>
      </w:r>
      <w:r w:rsidR="00686E60">
        <w:rPr>
          <w:rStyle w:val="a4"/>
          <w:color w:val="000000"/>
        </w:rPr>
        <w:t>5.5</w:t>
      </w:r>
      <w:r w:rsidRPr="003161ED">
        <w:rPr>
          <w:rStyle w:val="a4"/>
          <w:color w:val="000000"/>
        </w:rPr>
        <w:t xml:space="preserve">. </w:t>
      </w:r>
    </w:p>
    <w:p w:rsidR="00895C40" w:rsidRPr="00895C40" w:rsidRDefault="00895C40" w:rsidP="00895C40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</w:rPr>
      </w:pPr>
      <w:r>
        <w:rPr>
          <w:color w:val="444444"/>
          <w:sz w:val="27"/>
          <w:szCs w:val="27"/>
          <w:bdr w:val="none" w:sz="0" w:space="0" w:color="auto" w:frame="1"/>
        </w:rPr>
        <w:tab/>
      </w:r>
      <w:r w:rsidR="00E17A21">
        <w:rPr>
          <w:color w:val="444444"/>
          <w:sz w:val="27"/>
          <w:szCs w:val="27"/>
          <w:bdr w:val="none" w:sz="0" w:space="0" w:color="auto" w:frame="1"/>
        </w:rPr>
        <w:t>9</w:t>
      </w:r>
      <w:r w:rsidRPr="00895C40">
        <w:rPr>
          <w:rStyle w:val="a4"/>
          <w:color w:val="000000"/>
        </w:rPr>
        <w:t xml:space="preserve">.2. </w:t>
      </w:r>
      <w:r w:rsidRPr="00C35057">
        <w:rPr>
          <w:rStyle w:val="a4"/>
          <w:color w:val="000000"/>
        </w:rPr>
        <w:t xml:space="preserve">Для продления срока действия разрешения </w:t>
      </w:r>
      <w:r w:rsidRPr="00895C40">
        <w:rPr>
          <w:rStyle w:val="a4"/>
          <w:color w:val="000000"/>
        </w:rPr>
        <w:t xml:space="preserve">заявитель </w:t>
      </w:r>
      <w:proofErr w:type="gramStart"/>
      <w:r w:rsidRPr="00895C40">
        <w:rPr>
          <w:rStyle w:val="a4"/>
          <w:color w:val="000000"/>
        </w:rPr>
        <w:t>предоставляет</w:t>
      </w:r>
      <w:r>
        <w:rPr>
          <w:rStyle w:val="a4"/>
          <w:color w:val="000000"/>
        </w:rPr>
        <w:t xml:space="preserve"> </w:t>
      </w:r>
      <w:r w:rsidRPr="00895C40">
        <w:rPr>
          <w:rStyle w:val="a4"/>
          <w:color w:val="000000"/>
        </w:rPr>
        <w:t>следующие документы</w:t>
      </w:r>
      <w:proofErr w:type="gramEnd"/>
      <w:r w:rsidRPr="00895C40">
        <w:rPr>
          <w:rStyle w:val="a4"/>
          <w:color w:val="000000"/>
        </w:rPr>
        <w:t>:</w:t>
      </w:r>
      <w:r w:rsidR="00BB4A77">
        <w:rPr>
          <w:rStyle w:val="a4"/>
          <w:color w:val="000000"/>
        </w:rPr>
        <w:t xml:space="preserve"> </w:t>
      </w:r>
    </w:p>
    <w:p w:rsidR="00895C40" w:rsidRPr="00895C40" w:rsidRDefault="00895C40" w:rsidP="00895C40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ab/>
      </w:r>
      <w:r w:rsidRPr="00895C40">
        <w:rPr>
          <w:rStyle w:val="a4"/>
          <w:color w:val="000000"/>
        </w:rPr>
        <w:t xml:space="preserve">а) заявку на продление разрешения в произвольной форме, с указанием </w:t>
      </w:r>
      <w:proofErr w:type="gramStart"/>
      <w:r w:rsidRPr="00895C40">
        <w:rPr>
          <w:rStyle w:val="a4"/>
          <w:color w:val="000000"/>
        </w:rPr>
        <w:t>причины изменения</w:t>
      </w:r>
      <w:r>
        <w:rPr>
          <w:rStyle w:val="a4"/>
          <w:color w:val="000000"/>
        </w:rPr>
        <w:t xml:space="preserve"> </w:t>
      </w:r>
      <w:r w:rsidRPr="00895C40">
        <w:rPr>
          <w:rStyle w:val="a4"/>
          <w:color w:val="000000"/>
        </w:rPr>
        <w:t>срока производства работ</w:t>
      </w:r>
      <w:proofErr w:type="gramEnd"/>
      <w:r w:rsidRPr="00895C40">
        <w:rPr>
          <w:rStyle w:val="a4"/>
          <w:color w:val="000000"/>
        </w:rPr>
        <w:t>;</w:t>
      </w:r>
    </w:p>
    <w:p w:rsidR="00895C40" w:rsidRDefault="00895C40" w:rsidP="00895C40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ab/>
      </w:r>
      <w:r w:rsidR="0080362F">
        <w:rPr>
          <w:rStyle w:val="a4"/>
          <w:color w:val="000000"/>
        </w:rPr>
        <w:t>б</w:t>
      </w:r>
      <w:r w:rsidRPr="00895C40">
        <w:rPr>
          <w:rStyle w:val="a4"/>
          <w:color w:val="000000"/>
        </w:rPr>
        <w:t>) новый график производства работ, согласованный исполнителем работ и утвержденный</w:t>
      </w:r>
      <w:r>
        <w:rPr>
          <w:rStyle w:val="a4"/>
          <w:color w:val="000000"/>
        </w:rPr>
        <w:t xml:space="preserve"> </w:t>
      </w:r>
      <w:r w:rsidRPr="00895C40">
        <w:rPr>
          <w:rStyle w:val="a4"/>
          <w:color w:val="000000"/>
        </w:rPr>
        <w:t>заявителем.</w:t>
      </w:r>
    </w:p>
    <w:p w:rsidR="00686E60" w:rsidRDefault="0080362F" w:rsidP="00895C40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          в</w:t>
      </w:r>
      <w:r w:rsidR="00686E60">
        <w:rPr>
          <w:rStyle w:val="a4"/>
          <w:color w:val="000000"/>
        </w:rPr>
        <w:t xml:space="preserve">) рабочий чертеж </w:t>
      </w:r>
      <w:r w:rsidR="003D6649">
        <w:rPr>
          <w:rStyle w:val="a4"/>
          <w:color w:val="000000"/>
        </w:rPr>
        <w:t>на проводимые работы с указанием выполненных и незавершенных объемов работ;</w:t>
      </w:r>
    </w:p>
    <w:p w:rsidR="0080362F" w:rsidRDefault="003D6649" w:rsidP="00895C40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lastRenderedPageBreak/>
        <w:t xml:space="preserve">       </w:t>
      </w:r>
      <w:r w:rsidR="0080362F">
        <w:rPr>
          <w:rStyle w:val="a4"/>
          <w:color w:val="000000"/>
        </w:rPr>
        <w:t xml:space="preserve">  </w:t>
      </w:r>
      <w:r w:rsidR="0080362F" w:rsidRPr="0080362F">
        <w:rPr>
          <w:rStyle w:val="a4"/>
          <w:color w:val="000000"/>
        </w:rPr>
        <w:t>К представленному перечню предоставляются по собственной инициативе заявителя либо в рамках межведомственного взаимодействия, либо находящиеся в распоряжении Администрации следующие документы:</w:t>
      </w:r>
    </w:p>
    <w:p w:rsidR="0080362F" w:rsidRDefault="0080362F" w:rsidP="00895C40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         -</w:t>
      </w:r>
      <w:r w:rsidRPr="0080362F">
        <w:rPr>
          <w:rStyle w:val="a4"/>
          <w:color w:val="000000"/>
        </w:rPr>
        <w:t xml:space="preserve"> разрешение  (оригинал);</w:t>
      </w:r>
    </w:p>
    <w:p w:rsidR="0080362F" w:rsidRDefault="0080362F" w:rsidP="0080362F">
      <w:pPr>
        <w:pStyle w:val="ac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Pr="0080362F">
        <w:rPr>
          <w:rStyle w:val="a4"/>
          <w:color w:val="000000"/>
        </w:rPr>
        <w:t>постановление Клинцовской городской администрации в случае закрытия движения на улицах с движением общественного транспорта.</w:t>
      </w:r>
    </w:p>
    <w:p w:rsidR="003D6649" w:rsidRPr="00895C40" w:rsidRDefault="003D6649" w:rsidP="00895C40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         В случае истечения срока действия ранее представленных документов (довере</w:t>
      </w:r>
      <w:r w:rsidR="00BB3C58">
        <w:rPr>
          <w:rStyle w:val="a4"/>
          <w:color w:val="000000"/>
        </w:rPr>
        <w:t>нность, договор подряда и др.), з</w:t>
      </w:r>
      <w:r>
        <w:rPr>
          <w:rStyle w:val="a4"/>
          <w:color w:val="000000"/>
        </w:rPr>
        <w:t>аявитель обязан оформить их в установленном законом порядке и представить при продлении разрешения.</w:t>
      </w:r>
    </w:p>
    <w:p w:rsidR="00895C40" w:rsidRPr="00895C40" w:rsidRDefault="00895C40" w:rsidP="00895C40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ab/>
      </w:r>
      <w:r w:rsidR="00E17A21">
        <w:rPr>
          <w:rStyle w:val="a4"/>
          <w:color w:val="000000"/>
        </w:rPr>
        <w:t>9</w:t>
      </w:r>
      <w:r w:rsidRPr="00895C40">
        <w:rPr>
          <w:rStyle w:val="a4"/>
          <w:color w:val="000000"/>
        </w:rPr>
        <w:t xml:space="preserve">.3. </w:t>
      </w:r>
      <w:r w:rsidR="003D6649">
        <w:rPr>
          <w:rStyle w:val="a4"/>
          <w:color w:val="000000"/>
        </w:rPr>
        <w:t xml:space="preserve">Для закрытия разрешения </w:t>
      </w:r>
      <w:r w:rsidRPr="00895C40">
        <w:rPr>
          <w:rStyle w:val="a4"/>
          <w:color w:val="000000"/>
        </w:rPr>
        <w:t>заявитель представляет следующие документы:</w:t>
      </w:r>
    </w:p>
    <w:p w:rsidR="00895C40" w:rsidRPr="00895C40" w:rsidRDefault="00895C40" w:rsidP="00895C40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ab/>
      </w:r>
      <w:r w:rsidRPr="00895C40">
        <w:rPr>
          <w:rStyle w:val="a4"/>
          <w:color w:val="000000"/>
        </w:rPr>
        <w:t xml:space="preserve">а) письменное обращение </w:t>
      </w:r>
      <w:r w:rsidR="00BB3C58">
        <w:rPr>
          <w:rStyle w:val="a4"/>
          <w:color w:val="000000"/>
        </w:rPr>
        <w:t>(согласно Приложению №9)</w:t>
      </w:r>
      <w:r w:rsidRPr="00895C40">
        <w:rPr>
          <w:rStyle w:val="a4"/>
          <w:color w:val="000000"/>
        </w:rPr>
        <w:t>;</w:t>
      </w:r>
    </w:p>
    <w:p w:rsidR="00865BFF" w:rsidRDefault="00895C40" w:rsidP="00865BFF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ab/>
      </w:r>
      <w:r w:rsidR="00865BFF">
        <w:rPr>
          <w:rStyle w:val="a4"/>
          <w:color w:val="000000"/>
        </w:rPr>
        <w:t>б) разрешение (оригинал</w:t>
      </w:r>
      <w:r w:rsidR="0080362F">
        <w:rPr>
          <w:rStyle w:val="a4"/>
          <w:color w:val="000000"/>
        </w:rPr>
        <w:t xml:space="preserve"> документа для проставления отметки на нем о закрытии разрешения на земляные работы</w:t>
      </w:r>
      <w:r w:rsidR="00865BFF">
        <w:rPr>
          <w:rStyle w:val="a4"/>
          <w:color w:val="000000"/>
        </w:rPr>
        <w:t>);</w:t>
      </w:r>
    </w:p>
    <w:p w:rsidR="003D6649" w:rsidRPr="00865BFF" w:rsidRDefault="00686E60" w:rsidP="00865BFF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       9.4</w:t>
      </w:r>
      <w:r w:rsidRPr="003D6649">
        <w:rPr>
          <w:rFonts w:eastAsia="Calibri"/>
          <w:sz w:val="28"/>
          <w:szCs w:val="28"/>
          <w:lang w:eastAsia="en-US" w:bidi="ar-SA"/>
        </w:rPr>
        <w:t xml:space="preserve"> «</w:t>
      </w:r>
      <w:r w:rsidR="00BB3C58">
        <w:rPr>
          <w:rFonts w:eastAsia="Calibri"/>
          <w:sz w:val="28"/>
          <w:szCs w:val="28"/>
          <w:lang w:eastAsia="en-US" w:bidi="ar-SA"/>
        </w:rPr>
        <w:t>Предоставление</w:t>
      </w:r>
      <w:r w:rsidRPr="003D6649">
        <w:rPr>
          <w:rFonts w:eastAsia="Calibri"/>
          <w:sz w:val="28"/>
          <w:szCs w:val="28"/>
          <w:lang w:eastAsia="en-US" w:bidi="ar-SA"/>
        </w:rPr>
        <w:t xml:space="preserve"> разрешения на осуществление аварийных (ремонтных) земляных работ», «Продление срока действия разрешения на осуществление </w:t>
      </w:r>
      <w:r w:rsidR="00BB3C58">
        <w:rPr>
          <w:rFonts w:eastAsia="Calibri"/>
          <w:sz w:val="28"/>
          <w:szCs w:val="28"/>
          <w:lang w:eastAsia="en-US" w:bidi="ar-SA"/>
        </w:rPr>
        <w:t xml:space="preserve">аварийных </w:t>
      </w:r>
      <w:r w:rsidRPr="003D6649">
        <w:rPr>
          <w:rFonts w:eastAsia="Calibri"/>
          <w:sz w:val="28"/>
          <w:szCs w:val="28"/>
          <w:lang w:eastAsia="en-US" w:bidi="ar-SA"/>
        </w:rPr>
        <w:t>(ремонтных) земляных работ», или «Закрытие разрешения на осуществление аварийных</w:t>
      </w:r>
      <w:r w:rsidR="00D15269">
        <w:rPr>
          <w:rFonts w:eastAsia="Calibri"/>
          <w:sz w:val="28"/>
          <w:szCs w:val="28"/>
          <w:lang w:eastAsia="en-US" w:bidi="ar-SA"/>
        </w:rPr>
        <w:t xml:space="preserve"> (ремонтных) земляных работ»</w:t>
      </w:r>
      <w:r w:rsidR="00BB3C58">
        <w:rPr>
          <w:rFonts w:eastAsia="Calibri"/>
          <w:sz w:val="28"/>
          <w:szCs w:val="28"/>
          <w:lang w:eastAsia="en-US" w:bidi="ar-SA"/>
        </w:rPr>
        <w:t>.</w:t>
      </w:r>
    </w:p>
    <w:p w:rsidR="00BB3C58" w:rsidRPr="003D6649" w:rsidRDefault="00BB3C58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</w:p>
    <w:p w:rsidR="003D6649" w:rsidRPr="003D6649" w:rsidRDefault="00BB3C58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        </w:t>
      </w:r>
      <w:r w:rsidR="003D6649" w:rsidRPr="003D6649">
        <w:rPr>
          <w:rFonts w:eastAsia="Calibri"/>
          <w:sz w:val="28"/>
          <w:szCs w:val="28"/>
          <w:lang w:eastAsia="en-US" w:bidi="ar-SA"/>
        </w:rPr>
        <w:t>Заявитель с заявлением ус</w:t>
      </w:r>
      <w:r>
        <w:rPr>
          <w:rFonts w:eastAsia="Calibri"/>
          <w:sz w:val="28"/>
          <w:szCs w:val="28"/>
          <w:lang w:eastAsia="en-US" w:bidi="ar-SA"/>
        </w:rPr>
        <w:t>тановленного образца (согласно Приложению</w:t>
      </w:r>
      <w:r w:rsidR="00CE21E8">
        <w:rPr>
          <w:rFonts w:eastAsia="Calibri"/>
          <w:sz w:val="28"/>
          <w:szCs w:val="28"/>
          <w:lang w:eastAsia="en-US" w:bidi="ar-SA"/>
        </w:rPr>
        <w:t xml:space="preserve"> №11</w:t>
      </w:r>
      <w:r w:rsidR="003D6649" w:rsidRPr="003D6649">
        <w:rPr>
          <w:rFonts w:eastAsia="Calibri"/>
          <w:sz w:val="28"/>
          <w:szCs w:val="28"/>
          <w:lang w:eastAsia="en-US" w:bidi="ar-SA"/>
        </w:rPr>
        <w:t>) в соответствии с порядком, установленным п.</w:t>
      </w:r>
      <w:r>
        <w:rPr>
          <w:rFonts w:eastAsia="Calibri"/>
          <w:sz w:val="28"/>
          <w:szCs w:val="28"/>
          <w:lang w:eastAsia="en-US" w:bidi="ar-SA"/>
        </w:rPr>
        <w:t>21.</w:t>
      </w:r>
      <w:r w:rsidR="003D6649" w:rsidRPr="003D6649">
        <w:rPr>
          <w:rFonts w:eastAsia="Calibri"/>
          <w:sz w:val="28"/>
          <w:szCs w:val="28"/>
          <w:lang w:eastAsia="en-US" w:bidi="ar-SA"/>
        </w:rPr>
        <w:t xml:space="preserve"> настоящего Административного регламента обращается одним из следующих способов</w:t>
      </w:r>
      <w:proofErr w:type="gramStart"/>
      <w:r w:rsidR="003D6649" w:rsidRPr="003D6649">
        <w:rPr>
          <w:rFonts w:eastAsia="Calibri"/>
          <w:sz w:val="28"/>
          <w:szCs w:val="28"/>
          <w:lang w:eastAsia="en-US" w:bidi="ar-SA"/>
        </w:rPr>
        <w:t xml:space="preserve"> :</w:t>
      </w:r>
      <w:proofErr w:type="gramEnd"/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в Клинцовскую городскую администрацию (</w:t>
      </w:r>
      <w:r w:rsidR="00CB49FD">
        <w:rPr>
          <w:sz w:val="28"/>
          <w:szCs w:val="28"/>
        </w:rPr>
        <w:t>отдел перспективного развития и благоустройства</w:t>
      </w:r>
      <w:r w:rsidR="00CB49FD" w:rsidRPr="003D6649">
        <w:rPr>
          <w:rFonts w:eastAsia="Calibri"/>
          <w:sz w:val="28"/>
          <w:szCs w:val="28"/>
          <w:lang w:eastAsia="en-US" w:bidi="ar-SA"/>
        </w:rPr>
        <w:t xml:space="preserve"> </w:t>
      </w:r>
      <w:r w:rsidRPr="003D6649">
        <w:rPr>
          <w:rFonts w:eastAsia="Calibri"/>
          <w:sz w:val="28"/>
          <w:szCs w:val="28"/>
          <w:lang w:eastAsia="en-US" w:bidi="ar-SA"/>
        </w:rPr>
        <w:t xml:space="preserve">Клинцовской городской администрации). 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-почтовым отправлением по месту нахождения по адресу: Брянская область, город Клинцы, улица Октябрьская, д.42;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 xml:space="preserve">-  в электронной форме путем направления запроса на адрес электронной почты  klintsi@mail.ru, с помощью официального сайта Клинцовской городской администрации www.Klinci.ru </w:t>
      </w:r>
    </w:p>
    <w:p w:rsid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 посредством личного кабинета Единый портал госу</w:t>
      </w:r>
      <w:r w:rsidR="0080362F">
        <w:rPr>
          <w:rFonts w:eastAsia="Calibri"/>
          <w:sz w:val="28"/>
          <w:szCs w:val="28"/>
          <w:lang w:eastAsia="en-US" w:bidi="ar-SA"/>
        </w:rPr>
        <w:t>дарственных услуг (дале</w:t>
      </w:r>
      <w:proofErr w:type="gramStart"/>
      <w:r w:rsidR="0080362F">
        <w:rPr>
          <w:rFonts w:eastAsia="Calibri"/>
          <w:sz w:val="28"/>
          <w:szCs w:val="28"/>
          <w:lang w:eastAsia="en-US" w:bidi="ar-SA"/>
        </w:rPr>
        <w:t>е-</w:t>
      </w:r>
      <w:proofErr w:type="gramEnd"/>
      <w:r w:rsidR="0080362F">
        <w:rPr>
          <w:rFonts w:eastAsia="Calibri"/>
          <w:sz w:val="28"/>
          <w:szCs w:val="28"/>
          <w:lang w:eastAsia="en-US" w:bidi="ar-SA"/>
        </w:rPr>
        <w:t xml:space="preserve"> ЕПГУ);</w:t>
      </w:r>
    </w:p>
    <w:p w:rsidR="0080362F" w:rsidRPr="003D6649" w:rsidRDefault="0080362F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-  в многофункциональный центр </w:t>
      </w:r>
      <w:proofErr w:type="gramStart"/>
      <w:r>
        <w:rPr>
          <w:rFonts w:eastAsia="Calibri"/>
          <w:sz w:val="28"/>
          <w:szCs w:val="28"/>
          <w:lang w:eastAsia="en-US" w:bidi="ar-SA"/>
        </w:rPr>
        <w:t xml:space="preserve">( </w:t>
      </w:r>
      <w:proofErr w:type="gramEnd"/>
      <w:r>
        <w:rPr>
          <w:rFonts w:eastAsia="Calibri"/>
          <w:sz w:val="28"/>
          <w:szCs w:val="28"/>
          <w:lang w:eastAsia="en-US" w:bidi="ar-SA"/>
        </w:rPr>
        <w:t>в случае наличия соглашения).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 xml:space="preserve">          Возможность оформления запроса в электронной форме посредством ЕПГУ предоставляется только заявителям, зарегистрировавшим личный кабинет ЕПГУ.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Если заявитель не зарегистрирован на ЕПГУ в качестве пользователя, то ему необходимо пройти процедуру регистрации личного кабинета в соответствии с правилами регистрации на ЕПГУ.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 xml:space="preserve">        Для регистрации запроса на предоставление муниципальной услуги посредством ЕПГУ заявителю необходимо: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авторизоваться на ЕПГУ (войти в личный кабинет);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lastRenderedPageBreak/>
        <w:t>- из списка муниципальных услуг выбрать соответствующую муниципальную услугу;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нажатием кнопки "Получить услугу" инициализировать операцию по заполнению электронной формы заявления;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заполнить электронную форму заявления внести в личный кабинет сведения и электронные образы документов, необходимые для предоставления муниципальной услуги;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отправить электронную форму запроса в Клинцовскую городскую администрацию</w:t>
      </w:r>
    </w:p>
    <w:p w:rsidR="00CE3402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 xml:space="preserve">        Получение муниципальной услуги посредством ЕПГУ возможно с использованием универсальной электронной карты (УЭК) при на</w:t>
      </w:r>
      <w:r w:rsidR="00CE3402">
        <w:rPr>
          <w:rFonts w:eastAsia="Calibri"/>
          <w:sz w:val="28"/>
          <w:szCs w:val="28"/>
          <w:lang w:eastAsia="en-US" w:bidi="ar-SA"/>
        </w:rPr>
        <w:t>личии данной карты у заявителя.</w:t>
      </w:r>
    </w:p>
    <w:p w:rsidR="003D6649" w:rsidRDefault="00CE21E8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      </w:t>
      </w:r>
      <w:r w:rsidR="003D6649" w:rsidRPr="003D6649">
        <w:rPr>
          <w:rFonts w:eastAsia="Calibri"/>
          <w:sz w:val="28"/>
          <w:szCs w:val="28"/>
          <w:lang w:eastAsia="en-US" w:bidi="ar-SA"/>
        </w:rPr>
        <w:t>Заявитель может обратиться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через многофункциональный центр.</w:t>
      </w:r>
    </w:p>
    <w:p w:rsidR="00BB3C58" w:rsidRDefault="00BB3C58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</w:p>
    <w:p w:rsidR="00BB3C58" w:rsidRPr="003D6649" w:rsidRDefault="00BB3C58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        </w:t>
      </w:r>
      <w:r w:rsidRPr="00BB3C58">
        <w:rPr>
          <w:rFonts w:eastAsia="Calibri"/>
          <w:sz w:val="28"/>
          <w:szCs w:val="28"/>
          <w:lang w:eastAsia="en-US" w:bidi="ar-SA"/>
        </w:rPr>
        <w:t>а) В целях предоставления муниципальной услуги «Выдача разрешения на осуществление аварийных земляных работ»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</w:t>
      </w:r>
      <w:r w:rsidR="00CE3402">
        <w:rPr>
          <w:rFonts w:eastAsia="Calibri"/>
          <w:sz w:val="28"/>
          <w:szCs w:val="28"/>
          <w:lang w:eastAsia="en-US" w:bidi="ar-SA"/>
        </w:rPr>
        <w:t xml:space="preserve"> </w:t>
      </w:r>
      <w:r w:rsidRPr="003D6649">
        <w:rPr>
          <w:rFonts w:eastAsia="Calibri"/>
          <w:sz w:val="28"/>
          <w:szCs w:val="28"/>
          <w:lang w:eastAsia="en-US" w:bidi="ar-SA"/>
        </w:rPr>
        <w:t xml:space="preserve">В заявлении на </w:t>
      </w:r>
      <w:r w:rsidR="00777B3C">
        <w:rPr>
          <w:rFonts w:eastAsia="Calibri"/>
          <w:sz w:val="28"/>
          <w:szCs w:val="28"/>
          <w:lang w:eastAsia="en-US" w:bidi="ar-SA"/>
        </w:rPr>
        <w:t>предоставление</w:t>
      </w:r>
      <w:r w:rsidRPr="003D6649">
        <w:rPr>
          <w:rFonts w:eastAsia="Calibri"/>
          <w:sz w:val="28"/>
          <w:szCs w:val="28"/>
          <w:lang w:eastAsia="en-US" w:bidi="ar-SA"/>
        </w:rPr>
        <w:t xml:space="preserve"> разрешения на осуществления аварийных работ» или «Продление срока действия разрешения на осуществление аварийных земляных работ»,  обязательно указываются следующие данные: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 xml:space="preserve">- фамилия, </w:t>
      </w:r>
      <w:r w:rsidR="00777B3C">
        <w:rPr>
          <w:rFonts w:eastAsia="Calibri"/>
          <w:sz w:val="28"/>
          <w:szCs w:val="28"/>
          <w:lang w:eastAsia="en-US" w:bidi="ar-SA"/>
        </w:rPr>
        <w:t>имя, отчество гражданина (если з</w:t>
      </w:r>
      <w:r w:rsidRPr="003D6649">
        <w:rPr>
          <w:rFonts w:eastAsia="Calibri"/>
          <w:sz w:val="28"/>
          <w:szCs w:val="28"/>
          <w:lang w:eastAsia="en-US" w:bidi="ar-SA"/>
        </w:rPr>
        <w:t>аявитель является физическое лицо) или полное наименование организации (е</w:t>
      </w:r>
      <w:r w:rsidR="00777B3C">
        <w:rPr>
          <w:rFonts w:eastAsia="Calibri"/>
          <w:sz w:val="28"/>
          <w:szCs w:val="28"/>
          <w:lang w:eastAsia="en-US" w:bidi="ar-SA"/>
        </w:rPr>
        <w:t>сли з</w:t>
      </w:r>
      <w:r w:rsidRPr="003D6649">
        <w:rPr>
          <w:rFonts w:eastAsia="Calibri"/>
          <w:sz w:val="28"/>
          <w:szCs w:val="28"/>
          <w:lang w:eastAsia="en-US" w:bidi="ar-SA"/>
        </w:rPr>
        <w:t>аявителем является юридическое лицо);</w:t>
      </w:r>
    </w:p>
    <w:p w:rsidR="003D6649" w:rsidRPr="003D6649" w:rsidRDefault="00777B3C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- место проживания (если з</w:t>
      </w:r>
      <w:r w:rsidR="003D6649" w:rsidRPr="003D6649">
        <w:rPr>
          <w:rFonts w:eastAsia="Calibri"/>
          <w:sz w:val="28"/>
          <w:szCs w:val="28"/>
          <w:lang w:eastAsia="en-US" w:bidi="ar-SA"/>
        </w:rPr>
        <w:t>аявитель является физическое лицо) или место нахождения (юридический адрес Заявителя, если Заявите</w:t>
      </w:r>
      <w:r>
        <w:rPr>
          <w:rFonts w:eastAsia="Calibri"/>
          <w:sz w:val="28"/>
          <w:szCs w:val="28"/>
          <w:lang w:eastAsia="en-US" w:bidi="ar-SA"/>
        </w:rPr>
        <w:t>лем является юридическое лицо);</w:t>
      </w:r>
    </w:p>
    <w:p w:rsidR="003D6649" w:rsidRPr="003D6649" w:rsidRDefault="00777B3C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- контактные телефоны;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-гарантийные обязательства сторон по восстановлению дорожного покрыти</w:t>
      </w:r>
      <w:proofErr w:type="gramStart"/>
      <w:r w:rsidRPr="003D6649">
        <w:rPr>
          <w:rFonts w:eastAsia="Calibri"/>
          <w:sz w:val="28"/>
          <w:szCs w:val="28"/>
          <w:lang w:eastAsia="en-US" w:bidi="ar-SA"/>
        </w:rPr>
        <w:t>я</w:t>
      </w:r>
      <w:r w:rsidR="00CE21E8">
        <w:rPr>
          <w:rFonts w:eastAsia="Calibri"/>
          <w:sz w:val="28"/>
          <w:szCs w:val="28"/>
          <w:lang w:eastAsia="en-US" w:bidi="ar-SA"/>
        </w:rPr>
        <w:t>(</w:t>
      </w:r>
      <w:proofErr w:type="gramEnd"/>
      <w:r w:rsidR="00CE21E8">
        <w:rPr>
          <w:rFonts w:eastAsia="Calibri"/>
          <w:sz w:val="28"/>
          <w:szCs w:val="28"/>
          <w:lang w:eastAsia="en-US" w:bidi="ar-SA"/>
        </w:rPr>
        <w:t>согласно Приложению№10)</w:t>
      </w:r>
      <w:r w:rsidR="00777B3C">
        <w:rPr>
          <w:rFonts w:eastAsia="Calibri"/>
          <w:sz w:val="28"/>
          <w:szCs w:val="28"/>
          <w:lang w:eastAsia="en-US" w:bidi="ar-SA"/>
        </w:rPr>
        <w:t>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-заявителем предоставляется  рабочий чертеж (ситуационный план) на проводимые земляные работы, с привязкой на местности к элементам планировочной структуры городского округа.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 xml:space="preserve">          </w:t>
      </w:r>
      <w:proofErr w:type="gramStart"/>
      <w:r w:rsidRPr="003D6649">
        <w:rPr>
          <w:rFonts w:eastAsia="Calibri"/>
          <w:sz w:val="28"/>
          <w:szCs w:val="28"/>
          <w:lang w:eastAsia="en-US" w:bidi="ar-SA"/>
        </w:rPr>
        <w:t>б) В  целях ремонта  инженерных сетей и коммуникаций за предо</w:t>
      </w:r>
      <w:r w:rsidR="00CE21E8">
        <w:rPr>
          <w:rFonts w:eastAsia="Calibri"/>
          <w:sz w:val="28"/>
          <w:szCs w:val="28"/>
          <w:lang w:eastAsia="en-US" w:bidi="ar-SA"/>
        </w:rPr>
        <w:t>ставлением муниципальной услуги: з</w:t>
      </w:r>
      <w:r w:rsidRPr="003D6649">
        <w:rPr>
          <w:rFonts w:eastAsia="Calibri"/>
          <w:sz w:val="28"/>
          <w:szCs w:val="28"/>
          <w:lang w:eastAsia="en-US" w:bidi="ar-SA"/>
        </w:rPr>
        <w:t xml:space="preserve">аявитель </w:t>
      </w:r>
      <w:r w:rsidR="00777B3C">
        <w:rPr>
          <w:rFonts w:eastAsia="Calibri"/>
          <w:sz w:val="28"/>
          <w:szCs w:val="28"/>
          <w:lang w:eastAsia="en-US" w:bidi="ar-SA"/>
        </w:rPr>
        <w:t>предоставляет заявление</w:t>
      </w:r>
      <w:r w:rsidRPr="003D6649">
        <w:rPr>
          <w:rFonts w:eastAsia="Calibri"/>
          <w:sz w:val="28"/>
          <w:szCs w:val="28"/>
          <w:lang w:eastAsia="en-US" w:bidi="ar-SA"/>
        </w:rPr>
        <w:t xml:space="preserve"> на получении разрешения на осуществление ремонтных земляных работ» или «Продление срока действия разрешения на осуществление  ремонтных земляных работ», «Закрытии разрешения на осуществление земляных работ,  обязательно указываются следующие данные </w:t>
      </w:r>
      <w:r w:rsidR="00CE21E8">
        <w:rPr>
          <w:rFonts w:eastAsia="Calibri"/>
          <w:sz w:val="28"/>
          <w:szCs w:val="28"/>
          <w:lang w:eastAsia="en-US" w:bidi="ar-SA"/>
        </w:rPr>
        <w:t>по форме (согласно Приложения №8, Приложения №9, Приложения №10, Приложения №11</w:t>
      </w:r>
      <w:r w:rsidRPr="003D6649">
        <w:rPr>
          <w:rFonts w:eastAsia="Calibri"/>
          <w:sz w:val="28"/>
          <w:szCs w:val="28"/>
          <w:lang w:eastAsia="en-US" w:bidi="ar-SA"/>
        </w:rPr>
        <w:t>):</w:t>
      </w:r>
      <w:proofErr w:type="gramEnd"/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 xml:space="preserve">- фамилия, </w:t>
      </w:r>
      <w:r w:rsidR="00777B3C">
        <w:rPr>
          <w:rFonts w:eastAsia="Calibri"/>
          <w:sz w:val="28"/>
          <w:szCs w:val="28"/>
          <w:lang w:eastAsia="en-US" w:bidi="ar-SA"/>
        </w:rPr>
        <w:t>имя, отчество гражданина (если з</w:t>
      </w:r>
      <w:r w:rsidRPr="003D6649">
        <w:rPr>
          <w:rFonts w:eastAsia="Calibri"/>
          <w:sz w:val="28"/>
          <w:szCs w:val="28"/>
          <w:lang w:eastAsia="en-US" w:bidi="ar-SA"/>
        </w:rPr>
        <w:t xml:space="preserve">аявитель является физическое лицо) или полное </w:t>
      </w:r>
      <w:r w:rsidR="00777B3C">
        <w:rPr>
          <w:rFonts w:eastAsia="Calibri"/>
          <w:sz w:val="28"/>
          <w:szCs w:val="28"/>
          <w:lang w:eastAsia="en-US" w:bidi="ar-SA"/>
        </w:rPr>
        <w:t>наименование организации (если з</w:t>
      </w:r>
      <w:r w:rsidRPr="003D6649">
        <w:rPr>
          <w:rFonts w:eastAsia="Calibri"/>
          <w:sz w:val="28"/>
          <w:szCs w:val="28"/>
          <w:lang w:eastAsia="en-US" w:bidi="ar-SA"/>
        </w:rPr>
        <w:t>аявителем является юридическое лицо);</w:t>
      </w:r>
    </w:p>
    <w:p w:rsidR="003D6649" w:rsidRPr="003D6649" w:rsidRDefault="00777B3C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lastRenderedPageBreak/>
        <w:t>- место проживания (если з</w:t>
      </w:r>
      <w:r w:rsidR="003D6649" w:rsidRPr="003D6649">
        <w:rPr>
          <w:rFonts w:eastAsia="Calibri"/>
          <w:sz w:val="28"/>
          <w:szCs w:val="28"/>
          <w:lang w:eastAsia="en-US" w:bidi="ar-SA"/>
        </w:rPr>
        <w:t>аявитель является физическое лицо) или место</w:t>
      </w:r>
      <w:r>
        <w:rPr>
          <w:rFonts w:eastAsia="Calibri"/>
          <w:sz w:val="28"/>
          <w:szCs w:val="28"/>
          <w:lang w:eastAsia="en-US" w:bidi="ar-SA"/>
        </w:rPr>
        <w:t xml:space="preserve"> нахождения (юридический адрес заявителя, если з</w:t>
      </w:r>
      <w:r w:rsidR="003D6649" w:rsidRPr="003D6649">
        <w:rPr>
          <w:rFonts w:eastAsia="Calibri"/>
          <w:sz w:val="28"/>
          <w:szCs w:val="28"/>
          <w:lang w:eastAsia="en-US" w:bidi="ar-SA"/>
        </w:rPr>
        <w:t>аявителем является юридическое лицо)</w:t>
      </w:r>
      <w:proofErr w:type="gramStart"/>
      <w:r w:rsidR="003D6649" w:rsidRPr="003D6649">
        <w:rPr>
          <w:rFonts w:eastAsia="Calibri"/>
          <w:sz w:val="28"/>
          <w:szCs w:val="28"/>
          <w:lang w:eastAsia="en-US" w:bidi="ar-SA"/>
        </w:rPr>
        <w:t>.</w:t>
      </w:r>
      <w:proofErr w:type="gramEnd"/>
      <w:r w:rsidR="003D6649" w:rsidRPr="003D6649">
        <w:rPr>
          <w:rFonts w:eastAsia="Calibri"/>
          <w:sz w:val="28"/>
          <w:szCs w:val="28"/>
          <w:lang w:eastAsia="en-US" w:bidi="ar-SA"/>
        </w:rPr>
        <w:t xml:space="preserve"> - </w:t>
      </w:r>
      <w:proofErr w:type="gramStart"/>
      <w:r w:rsidR="003D6649" w:rsidRPr="003D6649">
        <w:rPr>
          <w:rFonts w:eastAsia="Calibri"/>
          <w:sz w:val="28"/>
          <w:szCs w:val="28"/>
          <w:lang w:eastAsia="en-US" w:bidi="ar-SA"/>
        </w:rPr>
        <w:t>к</w:t>
      </w:r>
      <w:proofErr w:type="gramEnd"/>
      <w:r w:rsidR="003D6649" w:rsidRPr="003D6649">
        <w:rPr>
          <w:rFonts w:eastAsia="Calibri"/>
          <w:sz w:val="28"/>
          <w:szCs w:val="28"/>
          <w:lang w:eastAsia="en-US" w:bidi="ar-SA"/>
        </w:rPr>
        <w:t>онтактные телефоны.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-гарантийные обязательства сторон по восстановлению дорожного покрытия</w:t>
      </w:r>
      <w:r w:rsidR="00777B3C">
        <w:rPr>
          <w:rFonts w:eastAsia="Calibri"/>
          <w:sz w:val="28"/>
          <w:szCs w:val="28"/>
          <w:lang w:eastAsia="en-US" w:bidi="ar-SA"/>
        </w:rPr>
        <w:t xml:space="preserve"> (согласно Приложению №10)</w:t>
      </w:r>
      <w:r w:rsidRPr="003D6649">
        <w:rPr>
          <w:rFonts w:eastAsia="Calibri"/>
          <w:sz w:val="28"/>
          <w:szCs w:val="28"/>
          <w:lang w:eastAsia="en-US" w:bidi="ar-SA"/>
        </w:rPr>
        <w:t>.</w:t>
      </w:r>
    </w:p>
    <w:p w:rsidR="003D6649" w:rsidRPr="003D6649" w:rsidRDefault="0080362F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        </w:t>
      </w:r>
      <w:r w:rsidR="003D6649" w:rsidRPr="003D6649">
        <w:rPr>
          <w:rFonts w:eastAsia="Calibri"/>
          <w:sz w:val="28"/>
          <w:szCs w:val="28"/>
          <w:lang w:eastAsia="en-US" w:bidi="ar-SA"/>
        </w:rPr>
        <w:t xml:space="preserve">К заявлению </w:t>
      </w:r>
      <w:proofErr w:type="gramStart"/>
      <w:r>
        <w:rPr>
          <w:rFonts w:eastAsia="Calibri"/>
          <w:sz w:val="28"/>
          <w:szCs w:val="28"/>
          <w:lang w:eastAsia="en-US" w:bidi="ar-SA"/>
        </w:rPr>
        <w:t>предоставляются следующие документы</w:t>
      </w:r>
      <w:proofErr w:type="gramEnd"/>
      <w:r>
        <w:rPr>
          <w:rFonts w:eastAsia="Calibri"/>
          <w:sz w:val="28"/>
          <w:szCs w:val="28"/>
          <w:lang w:eastAsia="en-US" w:bidi="ar-SA"/>
        </w:rPr>
        <w:t>:</w:t>
      </w:r>
    </w:p>
    <w:p w:rsidR="003D6649" w:rsidRPr="00F83788" w:rsidRDefault="003D6649" w:rsidP="003D6649">
      <w:pPr>
        <w:widowControl/>
        <w:adjustRightInd w:val="0"/>
        <w:jc w:val="both"/>
      </w:pPr>
      <w:r w:rsidRPr="003D6649">
        <w:rPr>
          <w:rFonts w:eastAsia="Calibri"/>
          <w:sz w:val="28"/>
          <w:szCs w:val="28"/>
          <w:lang w:eastAsia="en-US" w:bidi="ar-SA"/>
        </w:rPr>
        <w:t>-</w:t>
      </w:r>
      <w:r w:rsidRPr="003D6649">
        <w:rPr>
          <w:rFonts w:eastAsia="Calibri"/>
          <w:sz w:val="28"/>
          <w:szCs w:val="28"/>
          <w:lang w:eastAsia="en-US" w:bidi="ar-SA"/>
        </w:rPr>
        <w:tab/>
        <w:t>постановление Клинцовской городской администрации о закрытия движения на улицах с движением общественного транспорта</w:t>
      </w:r>
      <w:r w:rsidR="0080362F" w:rsidRPr="0080362F">
        <w:t xml:space="preserve"> </w:t>
      </w:r>
      <w:r w:rsidR="00F83788">
        <w:t>(</w:t>
      </w:r>
      <w:r w:rsidR="00F83788">
        <w:rPr>
          <w:rFonts w:eastAsia="Calibri"/>
          <w:sz w:val="28"/>
          <w:szCs w:val="28"/>
          <w:lang w:eastAsia="en-US" w:bidi="ar-SA"/>
        </w:rPr>
        <w:t>документы находятся в распоряжении Администрации либо могут быть представлены по собственной инициативе заявителя);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</w:t>
      </w:r>
      <w:r w:rsidR="0085122C">
        <w:rPr>
          <w:rFonts w:eastAsia="Calibri"/>
          <w:sz w:val="28"/>
          <w:szCs w:val="28"/>
          <w:lang w:eastAsia="en-US" w:bidi="ar-SA"/>
        </w:rPr>
        <w:t xml:space="preserve"> </w:t>
      </w:r>
      <w:r w:rsidRPr="003D6649">
        <w:rPr>
          <w:rFonts w:eastAsia="Calibri"/>
          <w:sz w:val="28"/>
          <w:szCs w:val="28"/>
          <w:lang w:eastAsia="en-US" w:bidi="ar-SA"/>
        </w:rPr>
        <w:t>график производства работ;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proofErr w:type="gramStart"/>
      <w:r w:rsidRPr="003D6649">
        <w:rPr>
          <w:rFonts w:eastAsia="Calibri"/>
          <w:sz w:val="28"/>
          <w:szCs w:val="28"/>
          <w:lang w:eastAsia="en-US" w:bidi="ar-SA"/>
        </w:rPr>
        <w:t>-</w:t>
      </w:r>
      <w:r w:rsidRPr="003D6649">
        <w:rPr>
          <w:rFonts w:eastAsia="Calibri"/>
          <w:sz w:val="28"/>
          <w:szCs w:val="28"/>
          <w:lang w:eastAsia="en-US" w:bidi="ar-SA"/>
        </w:rPr>
        <w:tab/>
        <w:t>проект производства работ, план трассы для инженерных коммуникации, согласованные с владельцами инженерных сетей и отделом архитектуры, градостроительства и земле</w:t>
      </w:r>
      <w:r w:rsidR="00CB49FD">
        <w:rPr>
          <w:rFonts w:eastAsia="Calibri"/>
          <w:sz w:val="28"/>
          <w:szCs w:val="28"/>
          <w:lang w:eastAsia="en-US" w:bidi="ar-SA"/>
        </w:rPr>
        <w:t>пользования</w:t>
      </w:r>
      <w:r w:rsidRPr="003D6649">
        <w:rPr>
          <w:rFonts w:eastAsia="Calibri"/>
          <w:sz w:val="28"/>
          <w:szCs w:val="28"/>
          <w:lang w:eastAsia="en-US" w:bidi="ar-SA"/>
        </w:rPr>
        <w:t xml:space="preserve"> Клинцовской городской администрации</w:t>
      </w:r>
      <w:r w:rsidR="007853C8">
        <w:rPr>
          <w:rFonts w:eastAsia="Calibri"/>
          <w:sz w:val="28"/>
          <w:szCs w:val="28"/>
          <w:lang w:eastAsia="en-US" w:bidi="ar-SA"/>
        </w:rPr>
        <w:t xml:space="preserve"> </w:t>
      </w:r>
      <w:r w:rsidR="007853C8" w:rsidRPr="007853C8">
        <w:rPr>
          <w:rFonts w:eastAsia="Calibri"/>
          <w:sz w:val="28"/>
          <w:szCs w:val="28"/>
          <w:lang w:eastAsia="en-US" w:bidi="ar-SA"/>
        </w:rPr>
        <w:t>(документы находятся в распоряжении Администрации либо могут быть представлены по со</w:t>
      </w:r>
      <w:r w:rsidR="007853C8">
        <w:rPr>
          <w:rFonts w:eastAsia="Calibri"/>
          <w:sz w:val="28"/>
          <w:szCs w:val="28"/>
          <w:lang w:eastAsia="en-US" w:bidi="ar-SA"/>
        </w:rPr>
        <w:t>бственной инициативе заявителя)</w:t>
      </w:r>
      <w:r w:rsidRPr="003D6649">
        <w:rPr>
          <w:rFonts w:eastAsia="Calibri"/>
          <w:sz w:val="28"/>
          <w:szCs w:val="28"/>
          <w:lang w:eastAsia="en-US" w:bidi="ar-SA"/>
        </w:rPr>
        <w:t>;</w:t>
      </w:r>
      <w:proofErr w:type="gramEnd"/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 xml:space="preserve">- </w:t>
      </w:r>
      <w:r w:rsidRPr="003D6649">
        <w:rPr>
          <w:rFonts w:eastAsia="Calibri"/>
          <w:sz w:val="28"/>
          <w:szCs w:val="28"/>
          <w:lang w:eastAsia="en-US" w:bidi="ar-SA"/>
        </w:rPr>
        <w:tab/>
        <w:t>исполнительно топографическая съемка испрашиваемого земельного участка в масштабе 1:500 (на дату подачи заявления, не более шести месяцев с момента изготовления);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копия свидетельства о допуске к определенному виду (видам)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(СРО);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документы, удостоверяющие личность или полномочия представителя юридического лица на оформление разрешения;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 xml:space="preserve">         - лист согласования места производства земляных работ на территории городского округа «город Клинцы Брянск</w:t>
      </w:r>
      <w:r w:rsidR="00CE21E8">
        <w:rPr>
          <w:rFonts w:eastAsia="Calibri"/>
          <w:sz w:val="28"/>
          <w:szCs w:val="28"/>
          <w:lang w:eastAsia="en-US" w:bidi="ar-SA"/>
        </w:rPr>
        <w:t>ой области» по форме (</w:t>
      </w:r>
      <w:proofErr w:type="gramStart"/>
      <w:r w:rsidR="00CE21E8">
        <w:rPr>
          <w:rFonts w:eastAsia="Calibri"/>
          <w:sz w:val="28"/>
          <w:szCs w:val="28"/>
          <w:lang w:eastAsia="en-US" w:bidi="ar-SA"/>
        </w:rPr>
        <w:t>согласно П</w:t>
      </w:r>
      <w:r w:rsidRPr="003D6649">
        <w:rPr>
          <w:rFonts w:eastAsia="Calibri"/>
          <w:sz w:val="28"/>
          <w:szCs w:val="28"/>
          <w:lang w:eastAsia="en-US" w:bidi="ar-SA"/>
        </w:rPr>
        <w:t>риложения</w:t>
      </w:r>
      <w:proofErr w:type="gramEnd"/>
      <w:r w:rsidRPr="003D6649">
        <w:rPr>
          <w:rFonts w:eastAsia="Calibri"/>
          <w:sz w:val="28"/>
          <w:szCs w:val="28"/>
          <w:lang w:eastAsia="en-US" w:bidi="ar-SA"/>
        </w:rPr>
        <w:t xml:space="preserve"> №</w:t>
      </w:r>
      <w:r w:rsidR="00CE21E8">
        <w:rPr>
          <w:rFonts w:eastAsia="Calibri"/>
          <w:sz w:val="28"/>
          <w:szCs w:val="28"/>
          <w:lang w:eastAsia="en-US" w:bidi="ar-SA"/>
        </w:rPr>
        <w:t>8</w:t>
      </w:r>
      <w:r w:rsidRPr="003D6649">
        <w:rPr>
          <w:rFonts w:eastAsia="Calibri"/>
          <w:sz w:val="28"/>
          <w:szCs w:val="28"/>
          <w:lang w:eastAsia="en-US" w:bidi="ar-SA"/>
        </w:rPr>
        <w:t>)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</w:p>
    <w:p w:rsidR="003D6649" w:rsidRPr="003D6649" w:rsidRDefault="00CE21E8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9.4.1</w:t>
      </w:r>
      <w:r w:rsidR="003D6649" w:rsidRPr="003D6649">
        <w:rPr>
          <w:rFonts w:eastAsia="Calibri"/>
          <w:sz w:val="28"/>
          <w:szCs w:val="28"/>
          <w:lang w:eastAsia="en-US" w:bidi="ar-SA"/>
        </w:rPr>
        <w:t xml:space="preserve">. Для продления разрешения на осуществление </w:t>
      </w:r>
      <w:r w:rsidR="00777B3C">
        <w:rPr>
          <w:rFonts w:eastAsia="Calibri"/>
          <w:sz w:val="28"/>
          <w:szCs w:val="28"/>
          <w:lang w:eastAsia="en-US" w:bidi="ar-SA"/>
        </w:rPr>
        <w:t xml:space="preserve">аварийных </w:t>
      </w:r>
      <w:r w:rsidR="003D6649" w:rsidRPr="003D6649">
        <w:rPr>
          <w:rFonts w:eastAsia="Calibri"/>
          <w:sz w:val="28"/>
          <w:szCs w:val="28"/>
          <w:lang w:eastAsia="en-US" w:bidi="ar-SA"/>
        </w:rPr>
        <w:t xml:space="preserve">(ремонтных) земляных работ представляются следующие документы по одному из способов указанных в </w:t>
      </w:r>
      <w:proofErr w:type="spellStart"/>
      <w:r w:rsidR="003D6649" w:rsidRPr="003D6649">
        <w:rPr>
          <w:rFonts w:eastAsia="Calibri"/>
          <w:sz w:val="28"/>
          <w:szCs w:val="28"/>
          <w:lang w:eastAsia="en-US" w:bidi="ar-SA"/>
        </w:rPr>
        <w:t>п.п</w:t>
      </w:r>
      <w:proofErr w:type="spellEnd"/>
      <w:r w:rsidR="003D6649" w:rsidRPr="003D6649">
        <w:rPr>
          <w:rFonts w:eastAsia="Calibri"/>
          <w:sz w:val="28"/>
          <w:szCs w:val="28"/>
          <w:lang w:eastAsia="en-US" w:bidi="ar-SA"/>
        </w:rPr>
        <w:t xml:space="preserve">. а) и б) части </w:t>
      </w:r>
      <w:r>
        <w:rPr>
          <w:rFonts w:eastAsia="Calibri"/>
          <w:sz w:val="28"/>
          <w:szCs w:val="28"/>
          <w:lang w:eastAsia="en-US" w:bidi="ar-SA"/>
        </w:rPr>
        <w:t>9.4.</w:t>
      </w:r>
      <w:r w:rsidR="003D6649" w:rsidRPr="003D6649">
        <w:rPr>
          <w:rFonts w:eastAsia="Calibri"/>
          <w:sz w:val="28"/>
          <w:szCs w:val="28"/>
          <w:lang w:eastAsia="en-US" w:bidi="ar-SA"/>
        </w:rPr>
        <w:t>: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письменное обращение о продлении сроков выполнения земляных работ с указанием причин отставания от графика;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оригинал ранее выданного разрешения</w:t>
      </w:r>
      <w:r w:rsidR="007853C8">
        <w:rPr>
          <w:rFonts w:eastAsia="Calibri"/>
          <w:sz w:val="28"/>
          <w:szCs w:val="28"/>
          <w:lang w:eastAsia="en-US" w:bidi="ar-SA"/>
        </w:rPr>
        <w:t xml:space="preserve"> (для проставления отметки о продлении разрешения на экземпляре заявителя)</w:t>
      </w:r>
      <w:r w:rsidRPr="003D6649">
        <w:rPr>
          <w:rFonts w:eastAsia="Calibri"/>
          <w:sz w:val="28"/>
          <w:szCs w:val="28"/>
          <w:lang w:eastAsia="en-US" w:bidi="ar-SA"/>
        </w:rPr>
        <w:t>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график производства работ на новый период (копия);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рабочий чертеж на проводимые работы с указанием выполненных и незавершенных объемов работ;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постановления Клинцовской городской администрации в случае закрытия движения на улицах с движением общественного транспорта</w:t>
      </w:r>
      <w:r w:rsidR="007853C8">
        <w:rPr>
          <w:rFonts w:eastAsia="Calibri"/>
          <w:sz w:val="28"/>
          <w:szCs w:val="28"/>
          <w:lang w:eastAsia="en-US" w:bidi="ar-SA"/>
        </w:rPr>
        <w:t xml:space="preserve"> </w:t>
      </w:r>
      <w:r w:rsidR="007853C8" w:rsidRPr="007853C8">
        <w:rPr>
          <w:rFonts w:eastAsia="Calibri"/>
          <w:sz w:val="28"/>
          <w:szCs w:val="28"/>
          <w:lang w:eastAsia="en-US" w:bidi="ar-SA"/>
        </w:rPr>
        <w:t>(документы находятся в распоряжении Администрации либо могут быть представлены по собственной инициативе заявителя);</w:t>
      </w:r>
    </w:p>
    <w:p w:rsid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lastRenderedPageBreak/>
        <w:t>В случае истечения срока действия ранее представленных документов (доверенность, дого</w:t>
      </w:r>
      <w:r w:rsidR="00777B3C">
        <w:rPr>
          <w:rFonts w:eastAsia="Calibri"/>
          <w:sz w:val="28"/>
          <w:szCs w:val="28"/>
          <w:lang w:eastAsia="en-US" w:bidi="ar-SA"/>
        </w:rPr>
        <w:t>вор подряда, и др.) з</w:t>
      </w:r>
      <w:r w:rsidRPr="003D6649">
        <w:rPr>
          <w:rFonts w:eastAsia="Calibri"/>
          <w:sz w:val="28"/>
          <w:szCs w:val="28"/>
          <w:lang w:eastAsia="en-US" w:bidi="ar-SA"/>
        </w:rPr>
        <w:t>аявитель обязан оформить их в установленном законом порядке и представить при продлении разрешения.</w:t>
      </w:r>
    </w:p>
    <w:p w:rsidR="00777B3C" w:rsidRPr="003D6649" w:rsidRDefault="00777B3C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</w:p>
    <w:p w:rsidR="003D6649" w:rsidRPr="003D6649" w:rsidRDefault="00CE21E8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9.4.2.</w:t>
      </w:r>
      <w:r w:rsidR="003D6649" w:rsidRPr="003D6649">
        <w:rPr>
          <w:rFonts w:eastAsia="Calibri"/>
          <w:sz w:val="28"/>
          <w:szCs w:val="28"/>
          <w:lang w:eastAsia="en-US" w:bidi="ar-SA"/>
        </w:rPr>
        <w:t xml:space="preserve"> Для  закрытия разрешения на осуществление ремонтных (аварийных) земляных работ представляются следующие документы: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письменное заявление о завершени</w:t>
      </w:r>
      <w:r w:rsidR="00CE21E8">
        <w:rPr>
          <w:rFonts w:eastAsia="Calibri"/>
          <w:sz w:val="28"/>
          <w:szCs w:val="28"/>
          <w:lang w:eastAsia="en-US" w:bidi="ar-SA"/>
        </w:rPr>
        <w:t>и земляных работ  (Приложение №9</w:t>
      </w:r>
      <w:r w:rsidRPr="003D6649">
        <w:rPr>
          <w:rFonts w:eastAsia="Calibri"/>
          <w:sz w:val="28"/>
          <w:szCs w:val="28"/>
          <w:lang w:eastAsia="en-US" w:bidi="ar-SA"/>
        </w:rPr>
        <w:t>);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оригинал ранее выданного разрешения</w:t>
      </w:r>
      <w:r w:rsidR="007853C8">
        <w:rPr>
          <w:rFonts w:eastAsia="Calibri"/>
          <w:sz w:val="28"/>
          <w:szCs w:val="28"/>
          <w:lang w:eastAsia="en-US" w:bidi="ar-SA"/>
        </w:rPr>
        <w:t xml:space="preserve"> (для проставления отметки о закрытии разрешения на экземпляре заявителя)</w:t>
      </w:r>
      <w:r w:rsidRPr="003D6649">
        <w:rPr>
          <w:rFonts w:eastAsia="Calibri"/>
          <w:sz w:val="28"/>
          <w:szCs w:val="28"/>
          <w:lang w:eastAsia="en-US" w:bidi="ar-SA"/>
        </w:rPr>
        <w:t>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</w:p>
    <w:p w:rsidR="003D6649" w:rsidRPr="003D6649" w:rsidRDefault="00CE21E8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9.4.3. </w:t>
      </w:r>
      <w:r w:rsidR="003D6649" w:rsidRPr="003D6649">
        <w:rPr>
          <w:rFonts w:eastAsia="Calibri"/>
          <w:sz w:val="28"/>
          <w:szCs w:val="28"/>
          <w:lang w:eastAsia="en-US" w:bidi="ar-SA"/>
        </w:rPr>
        <w:t>Представленные документы должны соответствовать следующим требованиям: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1)</w:t>
      </w:r>
      <w:r w:rsidRPr="003D6649">
        <w:rPr>
          <w:rFonts w:eastAsia="Calibri"/>
          <w:sz w:val="28"/>
          <w:szCs w:val="28"/>
          <w:lang w:eastAsia="en-US" w:bidi="ar-SA"/>
        </w:rPr>
        <w:tab/>
        <w:t>Документы имеют надлежащие подписи сторон или определенных законодательством должностных лиц;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proofErr w:type="gramStart"/>
      <w:r w:rsidRPr="003D6649">
        <w:rPr>
          <w:rFonts w:eastAsia="Calibri"/>
          <w:sz w:val="28"/>
          <w:szCs w:val="28"/>
          <w:lang w:eastAsia="en-US" w:bidi="ar-SA"/>
        </w:rPr>
        <w:t>2)</w:t>
      </w:r>
      <w:r w:rsidRPr="003D6649">
        <w:rPr>
          <w:rFonts w:eastAsia="Calibri"/>
          <w:sz w:val="28"/>
          <w:szCs w:val="28"/>
          <w:lang w:eastAsia="en-US" w:bidi="ar-SA"/>
        </w:rPr>
        <w:tab/>
        <w:t>Тексты документов должны быть написаны разборчиво, наименования юридических лиц – без сокращения, с указанием их мест нахождения, фамилии, имени и отчества физических лиц, адреса их мест жительства (если Заявитель является физическое лицо) или юридические адреса (если Заявитель является юридическое лицо) написаны полностью, в документах нет подчисток, приписок, зачеркнутых слов и иных не оговоренных исправлений;</w:t>
      </w:r>
      <w:proofErr w:type="gramEnd"/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3)</w:t>
      </w:r>
      <w:r w:rsidRPr="003D6649">
        <w:rPr>
          <w:rFonts w:eastAsia="Calibri"/>
          <w:sz w:val="28"/>
          <w:szCs w:val="28"/>
          <w:lang w:eastAsia="en-US" w:bidi="ar-SA"/>
        </w:rPr>
        <w:tab/>
        <w:t>Документы не должны быть исполнены карандашом;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4)</w:t>
      </w:r>
      <w:r w:rsidRPr="003D6649">
        <w:rPr>
          <w:rFonts w:eastAsia="Calibri"/>
          <w:sz w:val="28"/>
          <w:szCs w:val="28"/>
          <w:lang w:eastAsia="en-US" w:bidi="ar-SA"/>
        </w:rPr>
        <w:tab/>
        <w:t>Документы не должны иметь серьезных повреждений, наличие которых не позволяет однозначно истолковать их содержание;</w:t>
      </w:r>
    </w:p>
    <w:p w:rsid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5)</w:t>
      </w:r>
      <w:r w:rsidRPr="003D6649">
        <w:rPr>
          <w:rFonts w:eastAsia="Calibri"/>
          <w:sz w:val="28"/>
          <w:szCs w:val="28"/>
          <w:lang w:eastAsia="en-US" w:bidi="ar-SA"/>
        </w:rPr>
        <w:tab/>
        <w:t>В представленных документах не должно быть разночтений наименований, показателей, адресов и т.д.</w:t>
      </w:r>
    </w:p>
    <w:p w:rsidR="00A4454E" w:rsidRPr="00601639" w:rsidRDefault="00CE3402" w:rsidP="00686E60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      </w:t>
      </w:r>
      <w:r w:rsidR="00E17A21">
        <w:rPr>
          <w:rFonts w:eastAsia="Calibri"/>
          <w:sz w:val="28"/>
          <w:szCs w:val="28"/>
          <w:lang w:eastAsia="en-US" w:bidi="ar-SA"/>
        </w:rPr>
        <w:t>9</w:t>
      </w:r>
      <w:r w:rsidR="00A4454E" w:rsidRPr="00601639">
        <w:rPr>
          <w:rFonts w:eastAsia="Calibri"/>
          <w:sz w:val="28"/>
          <w:szCs w:val="28"/>
          <w:lang w:eastAsia="en-US" w:bidi="ar-SA"/>
        </w:rPr>
        <w:t>.</w:t>
      </w:r>
      <w:r w:rsidR="00AB3BD0">
        <w:rPr>
          <w:rFonts w:eastAsia="Calibri"/>
          <w:sz w:val="28"/>
          <w:szCs w:val="28"/>
          <w:lang w:eastAsia="en-US" w:bidi="ar-SA"/>
        </w:rPr>
        <w:t>4</w:t>
      </w:r>
      <w:r w:rsidR="00A4454E" w:rsidRPr="00601639">
        <w:rPr>
          <w:rFonts w:eastAsia="Calibri"/>
          <w:sz w:val="28"/>
          <w:szCs w:val="28"/>
          <w:lang w:eastAsia="en-US" w:bidi="ar-SA"/>
        </w:rPr>
        <w:t>.</w:t>
      </w:r>
      <w:r w:rsidR="00CE21E8">
        <w:rPr>
          <w:rFonts w:eastAsia="Calibri"/>
          <w:sz w:val="28"/>
          <w:szCs w:val="28"/>
          <w:lang w:eastAsia="en-US" w:bidi="ar-SA"/>
        </w:rPr>
        <w:t>4.</w:t>
      </w:r>
      <w:r w:rsidR="00A4454E" w:rsidRPr="00601639">
        <w:rPr>
          <w:rFonts w:eastAsia="Calibri"/>
          <w:sz w:val="28"/>
          <w:szCs w:val="28"/>
          <w:lang w:eastAsia="en-US" w:bidi="ar-SA"/>
        </w:rPr>
        <w:t xml:space="preserve"> Перечень документов, необходимых для предоставления муниципальной услуги, которые находятся в распоряжении государственных органов и иных органов и подведомственных им организаций, участвующих в предоставлении муниципальной услуги:</w:t>
      </w:r>
    </w:p>
    <w:p w:rsidR="00A4454E" w:rsidRPr="00601639" w:rsidRDefault="007853C8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bookmarkStart w:id="16" w:name="sub_2101"/>
      <w:r>
        <w:rPr>
          <w:rFonts w:eastAsia="Calibri"/>
          <w:sz w:val="28"/>
          <w:szCs w:val="28"/>
          <w:lang w:eastAsia="en-US" w:bidi="ar-SA"/>
        </w:rPr>
        <w:t>-</w:t>
      </w:r>
      <w:r w:rsidR="00A4454E" w:rsidRPr="00601639">
        <w:rPr>
          <w:rFonts w:eastAsia="Calibri"/>
          <w:sz w:val="28"/>
          <w:szCs w:val="28"/>
          <w:lang w:eastAsia="en-US" w:bidi="ar-SA"/>
        </w:rPr>
        <w:t xml:space="preserve"> выписка из Единого государственного реестра юридических лиц - в отношении сведений о государственно</w:t>
      </w:r>
      <w:r w:rsidR="00AB3BD0">
        <w:rPr>
          <w:rFonts w:eastAsia="Calibri"/>
          <w:sz w:val="28"/>
          <w:szCs w:val="28"/>
          <w:lang w:eastAsia="en-US" w:bidi="ar-SA"/>
        </w:rPr>
        <w:t>й регистрации юридического лица</w:t>
      </w:r>
      <w:r w:rsidR="00A4454E" w:rsidRPr="00601639">
        <w:rPr>
          <w:rFonts w:eastAsia="Calibri"/>
          <w:sz w:val="28"/>
          <w:szCs w:val="28"/>
          <w:lang w:eastAsia="en-US" w:bidi="ar-SA"/>
        </w:rPr>
        <w:t>;</w:t>
      </w:r>
    </w:p>
    <w:p w:rsidR="00A4454E" w:rsidRPr="00601639" w:rsidRDefault="007853C8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bookmarkStart w:id="17" w:name="sub_2102"/>
      <w:bookmarkEnd w:id="16"/>
      <w:r>
        <w:rPr>
          <w:rFonts w:eastAsia="Calibri"/>
          <w:sz w:val="28"/>
          <w:szCs w:val="28"/>
          <w:lang w:eastAsia="en-US" w:bidi="ar-SA"/>
        </w:rPr>
        <w:t>-</w:t>
      </w:r>
      <w:r w:rsidR="00A4454E" w:rsidRPr="00601639">
        <w:rPr>
          <w:rFonts w:eastAsia="Calibri"/>
          <w:sz w:val="28"/>
          <w:szCs w:val="28"/>
          <w:lang w:eastAsia="en-US" w:bidi="ar-SA"/>
        </w:rPr>
        <w:t xml:space="preserve"> выписка из Единого государственного реестра индивидуальных предпринимателей;</w:t>
      </w:r>
    </w:p>
    <w:p w:rsidR="00CD43E0" w:rsidRDefault="007853C8" w:rsidP="0085122C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bookmarkStart w:id="18" w:name="sub_2103"/>
      <w:bookmarkEnd w:id="17"/>
      <w:r>
        <w:rPr>
          <w:rFonts w:eastAsia="Calibri"/>
          <w:sz w:val="28"/>
          <w:szCs w:val="28"/>
          <w:lang w:eastAsia="en-US" w:bidi="ar-SA"/>
        </w:rPr>
        <w:t>-</w:t>
      </w:r>
      <w:r w:rsidR="00A4454E" w:rsidRPr="00601639">
        <w:rPr>
          <w:rFonts w:eastAsia="Calibri"/>
          <w:sz w:val="28"/>
          <w:szCs w:val="28"/>
          <w:lang w:eastAsia="en-US" w:bidi="ar-SA"/>
        </w:rPr>
        <w:t xml:space="preserve"> </w:t>
      </w:r>
      <w:r w:rsidR="00AB3BD0" w:rsidRPr="00CD43E0">
        <w:rPr>
          <w:rFonts w:eastAsia="Calibri"/>
          <w:sz w:val="28"/>
          <w:szCs w:val="28"/>
          <w:lang w:eastAsia="en-US" w:bidi="ar-SA"/>
        </w:rPr>
        <w:t xml:space="preserve">выписки из </w:t>
      </w:r>
      <w:r w:rsidR="00B5509C" w:rsidRPr="00601639">
        <w:rPr>
          <w:rStyle w:val="a4"/>
          <w:color w:val="000000"/>
        </w:rPr>
        <w:t xml:space="preserve">Единого государственного реестра недвижимости </w:t>
      </w:r>
      <w:r w:rsidR="00AB3BD0" w:rsidRPr="00CD43E0">
        <w:rPr>
          <w:rFonts w:eastAsia="Calibri"/>
          <w:sz w:val="28"/>
          <w:szCs w:val="28"/>
          <w:lang w:eastAsia="en-US" w:bidi="ar-SA"/>
        </w:rPr>
        <w:t>(</w:t>
      </w:r>
      <w:proofErr w:type="gramStart"/>
      <w:r w:rsidR="00AB3BD0" w:rsidRPr="00CD43E0">
        <w:rPr>
          <w:rFonts w:eastAsia="Calibri"/>
          <w:sz w:val="28"/>
          <w:szCs w:val="28"/>
          <w:lang w:eastAsia="en-US" w:bidi="ar-SA"/>
        </w:rPr>
        <w:t>содержащая</w:t>
      </w:r>
      <w:proofErr w:type="gramEnd"/>
      <w:r w:rsidR="00AB3BD0" w:rsidRPr="00CD43E0">
        <w:rPr>
          <w:rFonts w:eastAsia="Calibri"/>
          <w:sz w:val="28"/>
          <w:szCs w:val="28"/>
          <w:lang w:eastAsia="en-US" w:bidi="ar-SA"/>
        </w:rPr>
        <w:t xml:space="preserve"> общедоступные сведения о зарегистрированных правах на объект недвижимости)</w:t>
      </w:r>
      <w:r w:rsidR="00A4454E" w:rsidRPr="00601639">
        <w:rPr>
          <w:rFonts w:eastAsia="Calibri"/>
          <w:sz w:val="28"/>
          <w:szCs w:val="28"/>
          <w:lang w:eastAsia="en-US" w:bidi="ar-SA"/>
        </w:rPr>
        <w:t>;</w:t>
      </w:r>
    </w:p>
    <w:p w:rsidR="007853C8" w:rsidRPr="007853C8" w:rsidRDefault="007853C8" w:rsidP="007853C8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- </w:t>
      </w:r>
      <w:r w:rsidRPr="007853C8">
        <w:rPr>
          <w:rFonts w:eastAsia="Calibri"/>
          <w:sz w:val="28"/>
          <w:szCs w:val="28"/>
          <w:lang w:eastAsia="en-US" w:bidi="ar-SA"/>
        </w:rPr>
        <w:t>разрешение на строительство;</w:t>
      </w:r>
    </w:p>
    <w:p w:rsidR="007853C8" w:rsidRPr="007853C8" w:rsidRDefault="007853C8" w:rsidP="007853C8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r w:rsidRPr="007853C8">
        <w:rPr>
          <w:rFonts w:eastAsia="Calibri"/>
          <w:sz w:val="28"/>
          <w:szCs w:val="28"/>
          <w:lang w:eastAsia="en-US" w:bidi="ar-SA"/>
        </w:rPr>
        <w:t>-проектная документация, согласованная с Клинцовской городской администрацией (генплан, ситуационный план, план организации строительной площадки, план инженерных сетей, план благоустройства и др.) (документ, является результатом предоставления необходимых и обязательных услуг);</w:t>
      </w:r>
    </w:p>
    <w:p w:rsidR="007853C8" w:rsidRPr="007853C8" w:rsidRDefault="007853C8" w:rsidP="007853C8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r w:rsidRPr="007853C8">
        <w:rPr>
          <w:rFonts w:eastAsia="Calibri"/>
          <w:sz w:val="28"/>
          <w:szCs w:val="28"/>
          <w:lang w:eastAsia="en-US" w:bidi="ar-SA"/>
        </w:rPr>
        <w:lastRenderedPageBreak/>
        <w:t>-документы, устанавливающие права на земельный участок, если право на земельный участок зарегистрировано в Едином государственном реестре недвижимости;</w:t>
      </w:r>
    </w:p>
    <w:p w:rsidR="007853C8" w:rsidRDefault="007853C8" w:rsidP="007853C8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r w:rsidRPr="007853C8">
        <w:rPr>
          <w:rFonts w:eastAsia="Calibri"/>
          <w:sz w:val="28"/>
          <w:szCs w:val="28"/>
          <w:lang w:eastAsia="en-US" w:bidi="ar-SA"/>
        </w:rPr>
        <w:t>-постановление Клинцовской городской администрации в случае закрытия движения на улицах с движением общественного транспорта;</w:t>
      </w:r>
    </w:p>
    <w:p w:rsidR="007853C8" w:rsidRDefault="007853C8" w:rsidP="007853C8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- ра</w:t>
      </w:r>
      <w:r w:rsidR="00A532A7">
        <w:rPr>
          <w:rFonts w:eastAsia="Calibri"/>
          <w:sz w:val="28"/>
          <w:szCs w:val="28"/>
          <w:lang w:eastAsia="en-US" w:bidi="ar-SA"/>
        </w:rPr>
        <w:t>зрешение на установку рекламной конструкции;</w:t>
      </w:r>
    </w:p>
    <w:p w:rsidR="00A532A7" w:rsidRPr="00A532A7" w:rsidRDefault="00A532A7" w:rsidP="00A532A7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-  схема</w:t>
      </w:r>
      <w:r w:rsidRPr="00A532A7">
        <w:rPr>
          <w:rFonts w:eastAsia="Calibri"/>
          <w:sz w:val="28"/>
          <w:szCs w:val="28"/>
          <w:lang w:eastAsia="en-US" w:bidi="ar-SA"/>
        </w:rPr>
        <w:t xml:space="preserve"> расположения земельного участка, </w:t>
      </w:r>
      <w:proofErr w:type="gramStart"/>
      <w:r w:rsidRPr="00A532A7">
        <w:rPr>
          <w:rFonts w:eastAsia="Calibri"/>
          <w:sz w:val="28"/>
          <w:szCs w:val="28"/>
          <w:lang w:eastAsia="en-US" w:bidi="ar-SA"/>
        </w:rPr>
        <w:t>утвержденную</w:t>
      </w:r>
      <w:proofErr w:type="gramEnd"/>
      <w:r w:rsidRPr="00A532A7">
        <w:rPr>
          <w:rFonts w:eastAsia="Calibri"/>
          <w:sz w:val="28"/>
          <w:szCs w:val="28"/>
          <w:lang w:eastAsia="en-US" w:bidi="ar-SA"/>
        </w:rPr>
        <w:t xml:space="preserve"> Клинцовской городской администрацией.</w:t>
      </w:r>
    </w:p>
    <w:p w:rsidR="00A532A7" w:rsidRPr="00A532A7" w:rsidRDefault="00A532A7" w:rsidP="00A532A7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r w:rsidRPr="00A532A7">
        <w:rPr>
          <w:rFonts w:eastAsia="Calibri"/>
          <w:sz w:val="28"/>
          <w:szCs w:val="28"/>
          <w:lang w:eastAsia="en-US" w:bidi="ar-SA"/>
        </w:rPr>
        <w:t>- разрешение на использование земельного участка, образованного по схеме расположения и утвержденное постановлением Клинцовской городской администрацией.</w:t>
      </w:r>
    </w:p>
    <w:p w:rsidR="00A532A7" w:rsidRDefault="00A532A7" w:rsidP="00A532A7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r w:rsidRPr="00A532A7">
        <w:rPr>
          <w:rFonts w:eastAsia="Calibri"/>
          <w:sz w:val="28"/>
          <w:szCs w:val="28"/>
          <w:lang w:eastAsia="en-US" w:bidi="ar-SA"/>
        </w:rPr>
        <w:t xml:space="preserve">- в случае если проектируемый линейный объект относится к </w:t>
      </w:r>
      <w:proofErr w:type="gramStart"/>
      <w:r w:rsidRPr="00A532A7">
        <w:rPr>
          <w:rFonts w:eastAsia="Calibri"/>
          <w:sz w:val="28"/>
          <w:szCs w:val="28"/>
          <w:lang w:eastAsia="en-US" w:bidi="ar-SA"/>
        </w:rPr>
        <w:t>объектам</w:t>
      </w:r>
      <w:proofErr w:type="gramEnd"/>
      <w:r w:rsidRPr="00A532A7">
        <w:rPr>
          <w:rFonts w:eastAsia="Calibri"/>
          <w:sz w:val="28"/>
          <w:szCs w:val="28"/>
          <w:lang w:eastAsia="en-US" w:bidi="ar-SA"/>
        </w:rPr>
        <w:t xml:space="preserve"> на которые не требуется получения разрешения на строительство или реконструкцию, в соответствии с Градостроительным Кодексом РФ, справочную информацию со ссылкой на нормативно правовые документы, подтверждающие данный факт;</w:t>
      </w:r>
    </w:p>
    <w:p w:rsidR="00A532A7" w:rsidRPr="00A532A7" w:rsidRDefault="00A532A7" w:rsidP="00A532A7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- </w:t>
      </w:r>
      <w:r w:rsidRPr="00A532A7">
        <w:rPr>
          <w:rFonts w:eastAsia="Calibri"/>
          <w:sz w:val="28"/>
          <w:szCs w:val="28"/>
          <w:lang w:eastAsia="en-US" w:bidi="ar-SA"/>
        </w:rPr>
        <w:t xml:space="preserve"> уведомление о переводе жилого помещения в нежилое помещение и нежилого помещения в жилое помещение (документ предоставляется в рамках межведомственного и межуровневого взаимодействия);</w:t>
      </w:r>
    </w:p>
    <w:p w:rsidR="00A532A7" w:rsidRPr="00601639" w:rsidRDefault="00A532A7" w:rsidP="00A532A7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r w:rsidRPr="00A532A7">
        <w:rPr>
          <w:rFonts w:eastAsia="Calibri"/>
          <w:sz w:val="28"/>
          <w:szCs w:val="28"/>
          <w:lang w:eastAsia="en-US" w:bidi="ar-SA"/>
        </w:rPr>
        <w:t>-проектная документация, согласованная отделом архитектуры, градостроительства и землепользования Клинцовской городской администрации (генплан, ситуационный план, план организации строительной площадки, план инженерных сетей, план благоустройства и др.) (документ, является результатом предоставления необходимых и обязательных услуг);</w:t>
      </w:r>
    </w:p>
    <w:bookmarkEnd w:id="18"/>
    <w:p w:rsidR="00A4454E" w:rsidRPr="00601639" w:rsidRDefault="00E17A21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9</w:t>
      </w:r>
      <w:r w:rsidR="00A4454E" w:rsidRPr="00601639">
        <w:rPr>
          <w:rFonts w:eastAsia="Calibri"/>
          <w:sz w:val="28"/>
          <w:szCs w:val="28"/>
          <w:lang w:eastAsia="en-US" w:bidi="ar-SA"/>
        </w:rPr>
        <w:t>.</w:t>
      </w:r>
      <w:r w:rsidR="00FA0CE2">
        <w:rPr>
          <w:rFonts w:eastAsia="Calibri"/>
          <w:sz w:val="28"/>
          <w:szCs w:val="28"/>
          <w:lang w:eastAsia="en-US" w:bidi="ar-SA"/>
        </w:rPr>
        <w:t>5</w:t>
      </w:r>
      <w:r w:rsidR="00A4454E" w:rsidRPr="00601639">
        <w:rPr>
          <w:rFonts w:eastAsia="Calibri"/>
          <w:sz w:val="28"/>
          <w:szCs w:val="28"/>
          <w:lang w:eastAsia="en-US" w:bidi="ar-SA"/>
        </w:rPr>
        <w:t xml:space="preserve">. Заявитель вправе представить указанные в </w:t>
      </w:r>
      <w:hyperlink w:anchor="sub_210" w:history="1">
        <w:r w:rsidR="00A4454E" w:rsidRPr="00CE21E8">
          <w:rPr>
            <w:rFonts w:eastAsia="Calibri"/>
            <w:sz w:val="28"/>
            <w:szCs w:val="28"/>
            <w:lang w:eastAsia="en-US" w:bidi="ar-SA"/>
          </w:rPr>
          <w:t>пункте</w:t>
        </w:r>
        <w:r w:rsidR="00A4454E" w:rsidRPr="00601639">
          <w:rPr>
            <w:rFonts w:eastAsia="Calibri"/>
            <w:color w:val="106BBE"/>
            <w:sz w:val="28"/>
            <w:szCs w:val="28"/>
            <w:lang w:eastAsia="en-US" w:bidi="ar-SA"/>
          </w:rPr>
          <w:t xml:space="preserve"> </w:t>
        </w:r>
      </w:hyperlink>
      <w:r w:rsidRPr="00E17A21">
        <w:rPr>
          <w:sz w:val="28"/>
          <w:szCs w:val="28"/>
        </w:rPr>
        <w:t>9</w:t>
      </w:r>
      <w:r w:rsidR="00A4454E" w:rsidRPr="00E17A21">
        <w:rPr>
          <w:rFonts w:eastAsia="Calibri"/>
          <w:sz w:val="28"/>
          <w:szCs w:val="28"/>
          <w:lang w:eastAsia="en-US" w:bidi="ar-SA"/>
        </w:rPr>
        <w:t>.</w:t>
      </w:r>
      <w:r w:rsidR="00AB3BD0" w:rsidRPr="00E17A21">
        <w:rPr>
          <w:rFonts w:eastAsia="Calibri"/>
          <w:sz w:val="28"/>
          <w:szCs w:val="28"/>
          <w:lang w:eastAsia="en-US" w:bidi="ar-SA"/>
        </w:rPr>
        <w:t>4</w:t>
      </w:r>
      <w:r w:rsidR="00A4454E" w:rsidRPr="00E17A21">
        <w:rPr>
          <w:rFonts w:eastAsia="Calibri"/>
          <w:sz w:val="28"/>
          <w:szCs w:val="28"/>
          <w:lang w:eastAsia="en-US" w:bidi="ar-SA"/>
        </w:rPr>
        <w:t>.</w:t>
      </w:r>
      <w:r w:rsidR="00CE21E8">
        <w:rPr>
          <w:rFonts w:eastAsia="Calibri"/>
          <w:sz w:val="28"/>
          <w:szCs w:val="28"/>
          <w:lang w:eastAsia="en-US" w:bidi="ar-SA"/>
        </w:rPr>
        <w:t>4.</w:t>
      </w:r>
      <w:r w:rsidR="00A4454E" w:rsidRPr="00601639">
        <w:rPr>
          <w:rFonts w:eastAsia="Calibri"/>
          <w:sz w:val="28"/>
          <w:szCs w:val="28"/>
          <w:lang w:eastAsia="en-US" w:bidi="ar-SA"/>
        </w:rPr>
        <w:t xml:space="preserve"> административного регламента документы в Администрацию по собственной инициативе.</w:t>
      </w:r>
    </w:p>
    <w:p w:rsidR="00A4454E" w:rsidRPr="00601639" w:rsidRDefault="00E17A21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bookmarkStart w:id="19" w:name="sub_211"/>
      <w:r>
        <w:rPr>
          <w:rFonts w:eastAsia="Calibri"/>
          <w:sz w:val="28"/>
          <w:szCs w:val="28"/>
          <w:lang w:eastAsia="en-US" w:bidi="ar-SA"/>
        </w:rPr>
        <w:t>9</w:t>
      </w:r>
      <w:r w:rsidR="00A4454E" w:rsidRPr="00601639">
        <w:rPr>
          <w:rFonts w:eastAsia="Calibri"/>
          <w:sz w:val="28"/>
          <w:szCs w:val="28"/>
          <w:lang w:eastAsia="en-US" w:bidi="ar-SA"/>
        </w:rPr>
        <w:t>.</w:t>
      </w:r>
      <w:r w:rsidR="00FA0CE2">
        <w:rPr>
          <w:rFonts w:eastAsia="Calibri"/>
          <w:sz w:val="28"/>
          <w:szCs w:val="28"/>
          <w:lang w:eastAsia="en-US" w:bidi="ar-SA"/>
        </w:rPr>
        <w:t>6</w:t>
      </w:r>
      <w:r w:rsidR="00A4454E" w:rsidRPr="00601639">
        <w:rPr>
          <w:rFonts w:eastAsia="Calibri"/>
          <w:sz w:val="28"/>
          <w:szCs w:val="28"/>
          <w:lang w:eastAsia="en-US" w:bidi="ar-SA"/>
        </w:rPr>
        <w:t xml:space="preserve">. </w:t>
      </w:r>
      <w:proofErr w:type="spellStart"/>
      <w:r w:rsidR="00A4454E" w:rsidRPr="00601639">
        <w:rPr>
          <w:rFonts w:eastAsia="Calibri"/>
          <w:sz w:val="28"/>
          <w:szCs w:val="28"/>
          <w:lang w:eastAsia="en-US" w:bidi="ar-SA"/>
        </w:rPr>
        <w:t>Непред</w:t>
      </w:r>
      <w:r w:rsidR="00865BFF">
        <w:rPr>
          <w:rFonts w:eastAsia="Calibri"/>
          <w:sz w:val="28"/>
          <w:szCs w:val="28"/>
          <w:lang w:eastAsia="en-US" w:bidi="ar-SA"/>
        </w:rPr>
        <w:t>о</w:t>
      </w:r>
      <w:r w:rsidR="00A4454E" w:rsidRPr="00601639">
        <w:rPr>
          <w:rFonts w:eastAsia="Calibri"/>
          <w:sz w:val="28"/>
          <w:szCs w:val="28"/>
          <w:lang w:eastAsia="en-US" w:bidi="ar-SA"/>
        </w:rPr>
        <w:t>ставление</w:t>
      </w:r>
      <w:proofErr w:type="spellEnd"/>
      <w:r w:rsidR="00A4454E" w:rsidRPr="00601639">
        <w:rPr>
          <w:rFonts w:eastAsia="Calibri"/>
          <w:sz w:val="28"/>
          <w:szCs w:val="28"/>
          <w:lang w:eastAsia="en-US" w:bidi="ar-SA"/>
        </w:rPr>
        <w:t xml:space="preserve"> заявителем указанных документов не является основанием для отказа заявителю в предоставлении муниципальной услуги.</w:t>
      </w:r>
    </w:p>
    <w:p w:rsidR="00A4454E" w:rsidRPr="00601639" w:rsidRDefault="00E17A21" w:rsidP="00A4454E">
      <w:pPr>
        <w:pStyle w:val="a3"/>
        <w:tabs>
          <w:tab w:val="left" w:pos="1383"/>
        </w:tabs>
        <w:ind w:left="20" w:right="20" w:firstLine="689"/>
        <w:jc w:val="both"/>
      </w:pPr>
      <w:bookmarkStart w:id="20" w:name="sub_212"/>
      <w:bookmarkEnd w:id="19"/>
      <w:r>
        <w:rPr>
          <w:rStyle w:val="a4"/>
          <w:color w:val="000000"/>
        </w:rPr>
        <w:t>9</w:t>
      </w:r>
      <w:r w:rsidR="00A4454E" w:rsidRPr="00601639">
        <w:rPr>
          <w:rStyle w:val="a4"/>
          <w:color w:val="000000"/>
        </w:rPr>
        <w:t>.</w:t>
      </w:r>
      <w:r w:rsidR="00FA0CE2">
        <w:rPr>
          <w:rStyle w:val="a4"/>
          <w:color w:val="000000"/>
        </w:rPr>
        <w:t>7</w:t>
      </w:r>
      <w:r w:rsidR="00A4454E" w:rsidRPr="00601639">
        <w:rPr>
          <w:rStyle w:val="a4"/>
          <w:color w:val="000000"/>
        </w:rPr>
        <w:t>. Администрации</w:t>
      </w:r>
      <w:r w:rsidR="00895C40">
        <w:rPr>
          <w:rStyle w:val="a4"/>
          <w:color w:val="000000"/>
        </w:rPr>
        <w:t xml:space="preserve"> </w:t>
      </w:r>
      <w:r w:rsidR="00777B3C">
        <w:rPr>
          <w:rStyle w:val="a4"/>
          <w:color w:val="000000"/>
        </w:rPr>
        <w:t>запрещено требовать у з</w:t>
      </w:r>
      <w:r w:rsidR="00A4454E" w:rsidRPr="00601639">
        <w:rPr>
          <w:rStyle w:val="a4"/>
          <w:color w:val="000000"/>
        </w:rPr>
        <w:t>аявителя:</w:t>
      </w:r>
    </w:p>
    <w:p w:rsidR="00A4454E" w:rsidRPr="00601639" w:rsidRDefault="00CE21E8" w:rsidP="00A4454E">
      <w:pPr>
        <w:pStyle w:val="a3"/>
        <w:tabs>
          <w:tab w:val="left" w:pos="1724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-</w:t>
      </w:r>
      <w:r w:rsidR="00A4454E" w:rsidRPr="00601639">
        <w:rPr>
          <w:rStyle w:val="a4"/>
          <w:color w:val="000000"/>
        </w:rPr>
        <w:t xml:space="preserve"> пред</w:t>
      </w:r>
      <w:r w:rsidR="00865BFF">
        <w:rPr>
          <w:rStyle w:val="a4"/>
          <w:color w:val="000000"/>
        </w:rPr>
        <w:t>о</w:t>
      </w:r>
      <w:r w:rsidR="00A4454E" w:rsidRPr="00601639">
        <w:rPr>
          <w:rStyle w:val="a4"/>
          <w:color w:val="000000"/>
        </w:rPr>
        <w:t xml:space="preserve">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Брянской области, настоящим Административным </w:t>
      </w:r>
      <w:r w:rsidR="00777B3C">
        <w:rPr>
          <w:rStyle w:val="a4"/>
          <w:color w:val="000000"/>
        </w:rPr>
        <w:t>регламентом для предоставления м</w:t>
      </w:r>
      <w:r w:rsidR="00A4454E" w:rsidRPr="00601639">
        <w:rPr>
          <w:rStyle w:val="a4"/>
          <w:color w:val="000000"/>
        </w:rPr>
        <w:t>униципальной услуги;</w:t>
      </w:r>
    </w:p>
    <w:p w:rsidR="00A4454E" w:rsidRPr="00601639" w:rsidRDefault="00CE21E8" w:rsidP="00A4454E">
      <w:pPr>
        <w:pStyle w:val="a3"/>
        <w:tabs>
          <w:tab w:val="left" w:pos="1810"/>
        </w:tabs>
        <w:autoSpaceDE/>
        <w:autoSpaceDN/>
        <w:ind w:left="0" w:right="20" w:firstLine="709"/>
        <w:jc w:val="both"/>
        <w:rPr>
          <w:rStyle w:val="a4"/>
          <w:color w:val="000000"/>
        </w:rPr>
      </w:pPr>
      <w:proofErr w:type="gramStart"/>
      <w:r>
        <w:rPr>
          <w:rStyle w:val="a4"/>
          <w:color w:val="000000"/>
        </w:rPr>
        <w:t xml:space="preserve">- </w:t>
      </w:r>
      <w:r w:rsidR="00A4454E" w:rsidRPr="00601639">
        <w:rPr>
          <w:rStyle w:val="a4"/>
          <w:color w:val="000000"/>
        </w:rPr>
        <w:t>пред</w:t>
      </w:r>
      <w:r w:rsidR="00865BFF">
        <w:rPr>
          <w:rStyle w:val="a4"/>
          <w:color w:val="000000"/>
        </w:rPr>
        <w:t>о</w:t>
      </w:r>
      <w:r w:rsidR="00A4454E" w:rsidRPr="00601639">
        <w:rPr>
          <w:rStyle w:val="a4"/>
          <w:color w:val="000000"/>
        </w:rPr>
        <w:t>ставления документов и информации, которые находятся в распоряжении Администрации,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>
        <w:rPr>
          <w:rStyle w:val="a4"/>
          <w:color w:val="000000"/>
        </w:rPr>
        <w:t>, участвующих в предоставлении м</w:t>
      </w:r>
      <w:r w:rsidR="00A4454E" w:rsidRPr="00601639">
        <w:rPr>
          <w:rStyle w:val="a4"/>
          <w:color w:val="000000"/>
        </w:rPr>
        <w:t>униципальной услуги, в соответствии с нормативными правовыми актами Российской Федерации, нормативными правовыми актами Брянской области, настоящим Административным регламентом за исключением документов, включенных в определенный</w:t>
      </w:r>
      <w:hyperlink r:id="rId11" w:history="1">
        <w:r w:rsidR="00A4454E" w:rsidRPr="00CE21E8">
          <w:rPr>
            <w:rStyle w:val="a6"/>
            <w:color w:val="auto"/>
            <w:u w:val="none"/>
          </w:rPr>
          <w:t xml:space="preserve"> частью 6 </w:t>
        </w:r>
      </w:hyperlink>
      <w:r w:rsidR="00A4454E" w:rsidRPr="00601639">
        <w:rPr>
          <w:rStyle w:val="a4"/>
          <w:color w:val="000000"/>
        </w:rPr>
        <w:t>статьи 7 Федерального</w:t>
      </w:r>
      <w:proofErr w:type="gramEnd"/>
      <w:r w:rsidR="00A4454E" w:rsidRPr="00601639">
        <w:rPr>
          <w:rStyle w:val="a4"/>
          <w:color w:val="000000"/>
        </w:rPr>
        <w:t xml:space="preserve"> закона от 27.07.2010 № 210-ФЗ «Об организации предоставления государственных и муниципальных услуг» </w:t>
      </w:r>
      <w:r w:rsidR="00A4454E" w:rsidRPr="00601639">
        <w:rPr>
          <w:rStyle w:val="a4"/>
          <w:color w:val="000000"/>
        </w:rPr>
        <w:lastRenderedPageBreak/>
        <w:t>перечень документов;</w:t>
      </w:r>
    </w:p>
    <w:p w:rsidR="00A4454E" w:rsidRPr="00601639" w:rsidRDefault="00CE21E8" w:rsidP="00A4454E">
      <w:pPr>
        <w:pStyle w:val="a3"/>
        <w:tabs>
          <w:tab w:val="left" w:pos="1537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-</w:t>
      </w:r>
      <w:r w:rsidR="00A4454E" w:rsidRPr="00601639">
        <w:rPr>
          <w:rStyle w:val="a4"/>
          <w:color w:val="000000"/>
        </w:rPr>
        <w:t xml:space="preserve"> осуществления действий, в том числе согласова</w:t>
      </w:r>
      <w:r>
        <w:rPr>
          <w:rStyle w:val="a4"/>
          <w:color w:val="000000"/>
        </w:rPr>
        <w:t>ний, необходимых для получения м</w:t>
      </w:r>
      <w:r w:rsidR="00A4454E" w:rsidRPr="00601639">
        <w:rPr>
          <w:rStyle w:val="a4"/>
          <w:color w:val="000000"/>
        </w:rPr>
        <w:t xml:space="preserve">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</w:t>
      </w:r>
      <w:r w:rsidR="00A4454E" w:rsidRPr="00CE21E8">
        <w:rPr>
          <w:rStyle w:val="a4"/>
        </w:rPr>
        <w:t xml:space="preserve">в пункте </w:t>
      </w:r>
      <w:r w:rsidR="00CD43E0" w:rsidRPr="00CE21E8">
        <w:rPr>
          <w:rStyle w:val="a4"/>
        </w:rPr>
        <w:t>10.</w:t>
      </w:r>
      <w:r w:rsidR="0024525A" w:rsidRPr="00CE21E8">
        <w:rPr>
          <w:rStyle w:val="a4"/>
        </w:rPr>
        <w:t>1</w:t>
      </w:r>
      <w:r w:rsidR="00A4454E" w:rsidRPr="00601639">
        <w:rPr>
          <w:rStyle w:val="a4"/>
          <w:color w:val="000000"/>
        </w:rPr>
        <w:t xml:space="preserve"> настоящего Административного регламента;</w:t>
      </w:r>
    </w:p>
    <w:p w:rsidR="00A4454E" w:rsidRPr="00601639" w:rsidRDefault="00CE21E8" w:rsidP="00A4454E">
      <w:pPr>
        <w:pStyle w:val="a3"/>
        <w:tabs>
          <w:tab w:val="left" w:pos="1710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-</w:t>
      </w:r>
      <w:r w:rsidR="00A4454E" w:rsidRPr="00601639">
        <w:rPr>
          <w:rStyle w:val="a4"/>
          <w:color w:val="000000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>
        <w:rPr>
          <w:rStyle w:val="a4"/>
          <w:color w:val="000000"/>
        </w:rPr>
        <w:t>необходимых для предоставления м</w:t>
      </w:r>
      <w:r w:rsidR="00A4454E" w:rsidRPr="00601639">
        <w:rPr>
          <w:rStyle w:val="a4"/>
          <w:color w:val="000000"/>
        </w:rPr>
        <w:t>униципальной</w:t>
      </w:r>
      <w:r>
        <w:rPr>
          <w:rStyle w:val="a4"/>
          <w:color w:val="000000"/>
        </w:rPr>
        <w:t xml:space="preserve"> услуги, либо в предоставлении м</w:t>
      </w:r>
      <w:r w:rsidR="00A4454E" w:rsidRPr="00601639">
        <w:rPr>
          <w:rStyle w:val="a4"/>
          <w:color w:val="000000"/>
        </w:rPr>
        <w:t>униципальной услуги, за исключением следующих случаев:</w:t>
      </w:r>
    </w:p>
    <w:p w:rsidR="00A4454E" w:rsidRPr="00601639" w:rsidRDefault="00A4454E" w:rsidP="00A4454E">
      <w:pPr>
        <w:pStyle w:val="a3"/>
        <w:tabs>
          <w:tab w:val="left" w:pos="1201"/>
        </w:tabs>
        <w:ind w:left="20" w:right="20" w:firstLine="720"/>
        <w:jc w:val="both"/>
      </w:pPr>
      <w:r w:rsidRPr="00601639">
        <w:rPr>
          <w:rStyle w:val="a4"/>
          <w:color w:val="000000"/>
        </w:rPr>
        <w:t>а)</w:t>
      </w:r>
      <w:r w:rsidR="00B5509C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изменение требований нормативных правовых ак</w:t>
      </w:r>
      <w:r w:rsidR="00CE21E8">
        <w:rPr>
          <w:rStyle w:val="a4"/>
          <w:color w:val="000000"/>
        </w:rPr>
        <w:t>тов, касающихся предоставления м</w:t>
      </w:r>
      <w:r w:rsidRPr="00601639">
        <w:rPr>
          <w:rStyle w:val="a4"/>
          <w:color w:val="000000"/>
        </w:rPr>
        <w:t>униципальной услуги, после первоначальной подачи Запроса;</w:t>
      </w:r>
    </w:p>
    <w:p w:rsidR="00A4454E" w:rsidRPr="00601639" w:rsidRDefault="00A4454E" w:rsidP="00A4454E">
      <w:pPr>
        <w:pStyle w:val="a3"/>
        <w:tabs>
          <w:tab w:val="left" w:pos="1086"/>
        </w:tabs>
        <w:ind w:left="20" w:right="20" w:firstLine="720"/>
        <w:jc w:val="both"/>
      </w:pPr>
      <w:r w:rsidRPr="00601639">
        <w:rPr>
          <w:rStyle w:val="a4"/>
          <w:color w:val="000000"/>
        </w:rPr>
        <w:t>б)</w:t>
      </w:r>
      <w:r w:rsidR="00B5509C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наличие ошибок в </w:t>
      </w:r>
      <w:r w:rsidR="00CE21E8">
        <w:rPr>
          <w:rStyle w:val="a4"/>
          <w:color w:val="000000"/>
        </w:rPr>
        <w:t>Запросе и документах, поданных з</w:t>
      </w:r>
      <w:r w:rsidRPr="00601639">
        <w:rPr>
          <w:rStyle w:val="a4"/>
          <w:color w:val="000000"/>
        </w:rPr>
        <w:t xml:space="preserve">аявителем после первоначального отказа в приеме документов, необходимых для предоставления </w:t>
      </w:r>
      <w:r w:rsidR="00CE21E8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</w:t>
      </w:r>
      <w:r w:rsidR="00CE21E8">
        <w:rPr>
          <w:rStyle w:val="a4"/>
          <w:color w:val="000000"/>
        </w:rPr>
        <w:t xml:space="preserve"> услуги, либо в предоставлении м</w:t>
      </w:r>
      <w:r w:rsidRPr="00601639">
        <w:rPr>
          <w:rStyle w:val="a4"/>
          <w:color w:val="000000"/>
        </w:rPr>
        <w:t xml:space="preserve">униципальной услуги и не включенных в представленный ранее комплект документов, </w:t>
      </w:r>
      <w:r w:rsidR="00CE21E8">
        <w:rPr>
          <w:rStyle w:val="a4"/>
          <w:color w:val="000000"/>
        </w:rPr>
        <w:t>необходимых для предоставления 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1047"/>
        </w:tabs>
        <w:ind w:left="20" w:right="20" w:firstLine="720"/>
        <w:jc w:val="both"/>
      </w:pPr>
      <w:r w:rsidRPr="00601639">
        <w:rPr>
          <w:rStyle w:val="a4"/>
          <w:color w:val="000000"/>
        </w:rPr>
        <w:t>в)</w:t>
      </w:r>
      <w:r w:rsidR="00B5509C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</w:t>
      </w:r>
      <w:r w:rsidR="007F1D76">
        <w:rPr>
          <w:rStyle w:val="a4"/>
          <w:color w:val="000000"/>
        </w:rPr>
        <w:t xml:space="preserve"> услуги, либо в предоставлении 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999"/>
        </w:tabs>
        <w:ind w:left="20" w:right="20" w:firstLine="720"/>
        <w:jc w:val="both"/>
      </w:pPr>
      <w:proofErr w:type="gramStart"/>
      <w:r w:rsidRPr="00601639">
        <w:rPr>
          <w:rStyle w:val="a4"/>
          <w:color w:val="000000"/>
        </w:rPr>
        <w:t>г)</w:t>
      </w:r>
      <w:r w:rsidR="00B5509C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</w:t>
      </w:r>
      <w:r w:rsidR="007F1D76">
        <w:rPr>
          <w:rStyle w:val="a4"/>
          <w:color w:val="000000"/>
        </w:rPr>
        <w:t>необходимых для предоставления м</w:t>
      </w:r>
      <w:r w:rsidRPr="00601639">
        <w:rPr>
          <w:rStyle w:val="a4"/>
          <w:color w:val="000000"/>
        </w:rPr>
        <w:t>униципальной</w:t>
      </w:r>
      <w:r w:rsidR="007F1D76">
        <w:rPr>
          <w:rStyle w:val="a4"/>
          <w:color w:val="000000"/>
        </w:rPr>
        <w:t xml:space="preserve"> услуги, либо в предоставлении м</w:t>
      </w:r>
      <w:r w:rsidRPr="00601639">
        <w:rPr>
          <w:rStyle w:val="a4"/>
          <w:color w:val="000000"/>
        </w:rPr>
        <w:t xml:space="preserve">униципальной услуги, о чем в письменном виде за подписью руководителя Администрации при первоначальном отказе в приеме документов, </w:t>
      </w:r>
      <w:r w:rsidR="007F1D76">
        <w:rPr>
          <w:rStyle w:val="a4"/>
          <w:color w:val="000000"/>
        </w:rPr>
        <w:t>необходимых для предоставления м</w:t>
      </w:r>
      <w:r w:rsidRPr="00601639">
        <w:rPr>
          <w:rStyle w:val="a4"/>
          <w:color w:val="000000"/>
        </w:rPr>
        <w:t>уни</w:t>
      </w:r>
      <w:r w:rsidR="007F1D76">
        <w:rPr>
          <w:rStyle w:val="a4"/>
          <w:color w:val="000000"/>
        </w:rPr>
        <w:t>ципальной услуги, уведомляется з</w:t>
      </w:r>
      <w:r w:rsidRPr="00601639">
        <w:rPr>
          <w:rStyle w:val="a4"/>
          <w:color w:val="000000"/>
        </w:rPr>
        <w:t>аявитель, а также приносятся извинения за доставленные неудобства.</w:t>
      </w:r>
      <w:proofErr w:type="gramEnd"/>
    </w:p>
    <w:p w:rsidR="00A4454E" w:rsidRPr="00601639" w:rsidRDefault="00A4454E" w:rsidP="00A4454E">
      <w:pPr>
        <w:pStyle w:val="a3"/>
        <w:tabs>
          <w:tab w:val="left" w:pos="1340"/>
        </w:tabs>
        <w:autoSpaceDE/>
        <w:autoSpaceDN/>
        <w:ind w:left="0" w:right="23" w:firstLine="709"/>
        <w:jc w:val="both"/>
      </w:pPr>
      <w:bookmarkStart w:id="21" w:name="bookmark23"/>
      <w:r w:rsidRPr="00601639">
        <w:rPr>
          <w:rStyle w:val="a4"/>
          <w:color w:val="000000"/>
        </w:rPr>
        <w:t>д)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End w:id="21"/>
    </w:p>
    <w:p w:rsidR="003D15DD" w:rsidRDefault="003D15DD" w:rsidP="003D15DD">
      <w:pPr>
        <w:pStyle w:val="31"/>
        <w:keepNext/>
        <w:keepLines/>
        <w:shd w:val="clear" w:color="auto" w:fill="auto"/>
        <w:tabs>
          <w:tab w:val="left" w:pos="2502"/>
        </w:tabs>
        <w:spacing w:after="0" w:line="240" w:lineRule="auto"/>
        <w:ind w:left="20" w:right="23" w:firstLine="689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bookmarkStart w:id="22" w:name="bookmark24"/>
    </w:p>
    <w:p w:rsidR="00A4454E" w:rsidRDefault="00A4454E" w:rsidP="003D15DD">
      <w:pPr>
        <w:pStyle w:val="31"/>
        <w:keepNext/>
        <w:keepLines/>
        <w:shd w:val="clear" w:color="auto" w:fill="auto"/>
        <w:tabs>
          <w:tab w:val="left" w:pos="2502"/>
        </w:tabs>
        <w:spacing w:after="0" w:line="240" w:lineRule="auto"/>
        <w:ind w:left="20" w:right="23" w:firstLine="689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3D15DD">
        <w:rPr>
          <w:rStyle w:val="3"/>
          <w:rFonts w:ascii="Times New Roman" w:hAnsi="Times New Roman" w:cs="Times New Roman"/>
          <w:color w:val="000000"/>
          <w:sz w:val="28"/>
          <w:szCs w:val="28"/>
        </w:rPr>
        <w:t>1</w:t>
      </w:r>
      <w:r w:rsidR="00E17A21" w:rsidRPr="003D15DD">
        <w:rPr>
          <w:rStyle w:val="3"/>
          <w:rFonts w:ascii="Times New Roman" w:hAnsi="Times New Roman" w:cs="Times New Roman"/>
          <w:color w:val="000000"/>
          <w:sz w:val="28"/>
          <w:szCs w:val="28"/>
        </w:rPr>
        <w:t>0</w:t>
      </w:r>
      <w:r w:rsidRPr="003D15DD">
        <w:rPr>
          <w:rStyle w:val="3"/>
          <w:rFonts w:ascii="Times New Roman" w:hAnsi="Times New Roman" w:cs="Times New Roman"/>
          <w:color w:val="000000"/>
          <w:sz w:val="28"/>
          <w:szCs w:val="28"/>
        </w:rPr>
        <w:t>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22"/>
    </w:p>
    <w:p w:rsidR="003D15DD" w:rsidRPr="003D15DD" w:rsidRDefault="003D15DD" w:rsidP="003D15DD">
      <w:pPr>
        <w:pStyle w:val="31"/>
        <w:keepNext/>
        <w:keepLines/>
        <w:shd w:val="clear" w:color="auto" w:fill="auto"/>
        <w:tabs>
          <w:tab w:val="left" w:pos="2502"/>
        </w:tabs>
        <w:spacing w:after="0" w:line="240" w:lineRule="auto"/>
        <w:ind w:left="20" w:right="23" w:firstLine="689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A4454E" w:rsidRPr="00601639" w:rsidRDefault="00E17A21" w:rsidP="00A4454E">
      <w:pPr>
        <w:pStyle w:val="a3"/>
        <w:tabs>
          <w:tab w:val="left" w:pos="1618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10</w:t>
      </w:r>
      <w:r w:rsidR="00A4454E" w:rsidRPr="00601639">
        <w:rPr>
          <w:rStyle w:val="a4"/>
          <w:color w:val="000000"/>
        </w:rPr>
        <w:t>.1. Администрация в порядке межведомственного электронного информационного взаимодействия в целях представления и получения документов и информации, н</w:t>
      </w:r>
      <w:r w:rsidR="007F1D76">
        <w:rPr>
          <w:rStyle w:val="a4"/>
          <w:color w:val="000000"/>
        </w:rPr>
        <w:t>еобходимых для предоставления м</w:t>
      </w:r>
      <w:r w:rsidR="00A4454E" w:rsidRPr="00601639">
        <w:rPr>
          <w:rStyle w:val="a4"/>
          <w:color w:val="000000"/>
        </w:rPr>
        <w:t xml:space="preserve">униципальной </w:t>
      </w:r>
      <w:r w:rsidR="00A4454E" w:rsidRPr="00601639">
        <w:rPr>
          <w:rStyle w:val="a4"/>
          <w:color w:val="000000"/>
        </w:rPr>
        <w:lastRenderedPageBreak/>
        <w:t>услуги, которые находятся в распоряжении органов власти, органов местного самоуправления или организаций запрашивает:</w:t>
      </w:r>
    </w:p>
    <w:p w:rsidR="00A4454E" w:rsidRPr="00601639" w:rsidRDefault="00A4454E" w:rsidP="00A4454E">
      <w:pPr>
        <w:pStyle w:val="a3"/>
        <w:tabs>
          <w:tab w:val="left" w:pos="1671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</w:t>
      </w:r>
      <w:r w:rsidR="00E17A21">
        <w:rPr>
          <w:rStyle w:val="a4"/>
          <w:color w:val="000000"/>
        </w:rPr>
        <w:t>0</w:t>
      </w:r>
      <w:r w:rsidRPr="00601639">
        <w:rPr>
          <w:rStyle w:val="a4"/>
          <w:color w:val="000000"/>
        </w:rPr>
        <w:t>.1.1. В Федеральной налоговой службе Российской Федерации, если Заявитель не представил указанный документ по собственной инициативе:</w:t>
      </w:r>
    </w:p>
    <w:p w:rsidR="00A4454E" w:rsidRPr="00601639" w:rsidRDefault="00A4454E" w:rsidP="00A4454E">
      <w:pPr>
        <w:pStyle w:val="a3"/>
        <w:tabs>
          <w:tab w:val="left" w:pos="1172"/>
        </w:tabs>
        <w:ind w:left="20" w:right="20" w:firstLine="709"/>
        <w:jc w:val="both"/>
      </w:pPr>
      <w:r w:rsidRPr="00601639">
        <w:rPr>
          <w:rStyle w:val="a4"/>
          <w:color w:val="000000"/>
        </w:rPr>
        <w:t>а)</w:t>
      </w:r>
      <w:r w:rsidR="00FA0CE2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A4454E" w:rsidRPr="00601639" w:rsidRDefault="00A4454E" w:rsidP="00A4454E">
      <w:pPr>
        <w:pStyle w:val="a3"/>
        <w:tabs>
          <w:tab w:val="left" w:pos="1086"/>
        </w:tabs>
        <w:ind w:left="20" w:right="20" w:firstLine="709"/>
        <w:jc w:val="both"/>
      </w:pPr>
      <w:r w:rsidRPr="00601639">
        <w:rPr>
          <w:rStyle w:val="a4"/>
          <w:color w:val="000000"/>
        </w:rPr>
        <w:t>б)</w:t>
      </w:r>
      <w:r w:rsidR="00FA0CE2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A4454E" w:rsidRPr="00601639" w:rsidRDefault="00A4454E" w:rsidP="00A4454E">
      <w:pPr>
        <w:pStyle w:val="a3"/>
        <w:tabs>
          <w:tab w:val="left" w:pos="1652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</w:t>
      </w:r>
      <w:r w:rsidR="00E17A21">
        <w:rPr>
          <w:rStyle w:val="a4"/>
          <w:color w:val="000000"/>
        </w:rPr>
        <w:t>0.</w:t>
      </w:r>
      <w:r w:rsidRPr="00601639">
        <w:rPr>
          <w:rStyle w:val="a4"/>
          <w:color w:val="000000"/>
        </w:rPr>
        <w:t>1.2. В Федеральной службе государственной регистрации, кадастра и картогра</w:t>
      </w:r>
      <w:r w:rsidR="007F1D76">
        <w:rPr>
          <w:rStyle w:val="a4"/>
          <w:color w:val="000000"/>
        </w:rPr>
        <w:t>фии Российской Федерации, если з</w:t>
      </w:r>
      <w:r w:rsidRPr="00601639">
        <w:rPr>
          <w:rStyle w:val="a4"/>
          <w:color w:val="000000"/>
        </w:rPr>
        <w:t>аявитель не представил указанный документ по собственной инициативе:</w:t>
      </w:r>
    </w:p>
    <w:p w:rsidR="00A4454E" w:rsidRPr="00601639" w:rsidRDefault="00A4454E" w:rsidP="00A4454E">
      <w:pPr>
        <w:pStyle w:val="a3"/>
        <w:tabs>
          <w:tab w:val="left" w:pos="1162"/>
        </w:tabs>
        <w:ind w:left="20" w:right="20" w:firstLine="709"/>
        <w:jc w:val="both"/>
      </w:pPr>
      <w:r w:rsidRPr="00601639">
        <w:rPr>
          <w:rStyle w:val="a4"/>
          <w:color w:val="000000"/>
        </w:rPr>
        <w:t>а)</w:t>
      </w:r>
      <w:r w:rsidR="00B5509C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сведения из Единого государственного реестра недвижимости </w:t>
      </w:r>
      <w:r w:rsidR="00B5509C">
        <w:rPr>
          <w:rStyle w:val="a4"/>
          <w:color w:val="000000"/>
        </w:rPr>
        <w:t>(</w:t>
      </w:r>
      <w:r w:rsidR="007F1D76">
        <w:rPr>
          <w:rFonts w:eastAsia="Calibri"/>
          <w:lang w:eastAsia="en-US" w:bidi="ar-SA"/>
        </w:rPr>
        <w:t>содержащие</w:t>
      </w:r>
      <w:r w:rsidR="00B5509C" w:rsidRPr="00CD43E0">
        <w:rPr>
          <w:rFonts w:eastAsia="Calibri"/>
          <w:lang w:eastAsia="en-US" w:bidi="ar-SA"/>
        </w:rPr>
        <w:t xml:space="preserve"> общедоступные сведения о зарегистрированных правах на объект недвижимости</w:t>
      </w:r>
      <w:r w:rsidR="00B5509C">
        <w:rPr>
          <w:rFonts w:eastAsia="Calibri"/>
          <w:lang w:eastAsia="en-US" w:bidi="ar-SA"/>
        </w:rPr>
        <w:t>)</w:t>
      </w:r>
      <w:r w:rsidRPr="00601639">
        <w:rPr>
          <w:rStyle w:val="a4"/>
          <w:color w:val="000000"/>
        </w:rPr>
        <w:t>.</w:t>
      </w:r>
    </w:p>
    <w:p w:rsidR="00A4454E" w:rsidRDefault="00A4454E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r w:rsidRPr="00601639">
        <w:rPr>
          <w:rFonts w:eastAsia="Calibri"/>
          <w:sz w:val="28"/>
          <w:szCs w:val="28"/>
          <w:lang w:eastAsia="en-US" w:bidi="ar-SA"/>
        </w:rPr>
        <w:t>1</w:t>
      </w:r>
      <w:r w:rsidR="00E17A21">
        <w:rPr>
          <w:rFonts w:eastAsia="Calibri"/>
          <w:sz w:val="28"/>
          <w:szCs w:val="28"/>
          <w:lang w:eastAsia="en-US" w:bidi="ar-SA"/>
        </w:rPr>
        <w:t>0</w:t>
      </w:r>
      <w:r w:rsidRPr="00601639">
        <w:rPr>
          <w:rFonts w:eastAsia="Calibri"/>
          <w:sz w:val="28"/>
          <w:szCs w:val="28"/>
          <w:lang w:eastAsia="en-US" w:bidi="ar-SA"/>
        </w:rPr>
        <w:t xml:space="preserve">.1.3. В </w:t>
      </w:r>
      <w:r w:rsidR="00FA0CE2" w:rsidRPr="007B78D5">
        <w:rPr>
          <w:rFonts w:eastAsia="Calibri"/>
          <w:color w:val="000000"/>
          <w:sz w:val="28"/>
          <w:szCs w:val="28"/>
          <w:lang w:eastAsia="en-US" w:bidi="ar-SA"/>
        </w:rPr>
        <w:t xml:space="preserve">Отделе государственной </w:t>
      </w:r>
      <w:proofErr w:type="gramStart"/>
      <w:r w:rsidR="00FA0CE2" w:rsidRPr="007B78D5">
        <w:rPr>
          <w:rFonts w:eastAsia="Calibri"/>
          <w:color w:val="000000"/>
          <w:sz w:val="28"/>
          <w:szCs w:val="28"/>
          <w:lang w:eastAsia="en-US" w:bidi="ar-SA"/>
        </w:rPr>
        <w:t>инспекции безопасности дорожного движения Управления Министерства внутренних дел</w:t>
      </w:r>
      <w:proofErr w:type="gramEnd"/>
      <w:r w:rsidR="00FA0CE2" w:rsidRPr="007B78D5">
        <w:rPr>
          <w:rFonts w:eastAsia="Calibri"/>
          <w:color w:val="000000"/>
          <w:sz w:val="28"/>
          <w:szCs w:val="28"/>
          <w:lang w:eastAsia="en-US" w:bidi="ar-SA"/>
        </w:rPr>
        <w:t xml:space="preserve"> России</w:t>
      </w:r>
      <w:r w:rsidR="00FA0CE2" w:rsidRPr="0060163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 xml:space="preserve">- </w:t>
      </w:r>
      <w:r w:rsidR="00B5509C" w:rsidRPr="00B5509C">
        <w:rPr>
          <w:rFonts w:eastAsia="Calibri"/>
          <w:sz w:val="28"/>
          <w:szCs w:val="28"/>
          <w:lang w:eastAsia="en-US"/>
        </w:rPr>
        <w:t>согласование схемы организации дорожного движения транспорта и пешеходов на период производства работ (проект безопасности дорожного движения)</w:t>
      </w:r>
      <w:r w:rsidRPr="00601639">
        <w:rPr>
          <w:rFonts w:eastAsia="Calibri"/>
          <w:sz w:val="28"/>
          <w:szCs w:val="28"/>
          <w:lang w:eastAsia="en-US" w:bidi="ar-SA"/>
        </w:rPr>
        <w:t>.</w:t>
      </w:r>
    </w:p>
    <w:p w:rsidR="00B5509C" w:rsidRPr="00601639" w:rsidRDefault="00B5509C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1</w:t>
      </w:r>
      <w:r w:rsidR="00E17A21">
        <w:rPr>
          <w:rFonts w:eastAsia="Calibri"/>
          <w:sz w:val="28"/>
          <w:szCs w:val="28"/>
          <w:lang w:eastAsia="en-US" w:bidi="ar-SA"/>
        </w:rPr>
        <w:t>0</w:t>
      </w:r>
      <w:r>
        <w:rPr>
          <w:rFonts w:eastAsia="Calibri"/>
          <w:sz w:val="28"/>
          <w:szCs w:val="28"/>
          <w:lang w:eastAsia="en-US" w:bidi="ar-SA"/>
        </w:rPr>
        <w:t>.1.4</w:t>
      </w:r>
      <w:r w:rsidR="007F1D76">
        <w:rPr>
          <w:rFonts w:eastAsia="Calibri"/>
          <w:sz w:val="28"/>
          <w:szCs w:val="28"/>
          <w:lang w:eastAsia="en-US" w:bidi="ar-SA"/>
        </w:rPr>
        <w:t>.</w:t>
      </w:r>
      <w:r>
        <w:rPr>
          <w:rFonts w:eastAsia="Calibri"/>
          <w:sz w:val="28"/>
          <w:szCs w:val="28"/>
          <w:lang w:eastAsia="en-US" w:bidi="ar-SA"/>
        </w:rPr>
        <w:t xml:space="preserve"> В органе местного самоуправления - разрешение на строительств</w:t>
      </w:r>
      <w:r w:rsidRPr="0024525A">
        <w:rPr>
          <w:rFonts w:eastAsia="Calibri"/>
          <w:sz w:val="28"/>
          <w:szCs w:val="28"/>
          <w:lang w:eastAsia="en-US" w:bidi="ar-SA"/>
        </w:rPr>
        <w:t xml:space="preserve">о при </w:t>
      </w:r>
      <w:r w:rsidRPr="0024525A">
        <w:rPr>
          <w:color w:val="000000"/>
          <w:sz w:val="28"/>
          <w:szCs w:val="28"/>
        </w:rPr>
        <w:t>строительстве инженерных коммуникаций к вновь возводимому объекту.</w:t>
      </w:r>
    </w:p>
    <w:p w:rsidR="00A4454E" w:rsidRPr="00601639" w:rsidRDefault="00A4454E" w:rsidP="00A4454E">
      <w:pPr>
        <w:pStyle w:val="a3"/>
        <w:tabs>
          <w:tab w:val="left" w:pos="1575"/>
        </w:tabs>
        <w:autoSpaceDE/>
        <w:autoSpaceDN/>
        <w:ind w:left="0" w:right="20" w:firstLine="709"/>
        <w:jc w:val="both"/>
      </w:pPr>
      <w:r w:rsidRPr="00601639">
        <w:rPr>
          <w:rFonts w:eastAsia="Calibri"/>
          <w:lang w:eastAsia="en-US" w:bidi="ar-SA"/>
        </w:rPr>
        <w:t>1</w:t>
      </w:r>
      <w:r w:rsidR="00E17A21">
        <w:rPr>
          <w:rFonts w:eastAsia="Calibri"/>
          <w:lang w:eastAsia="en-US" w:bidi="ar-SA"/>
        </w:rPr>
        <w:t>0</w:t>
      </w:r>
      <w:r w:rsidRPr="00601639">
        <w:rPr>
          <w:rFonts w:eastAsia="Calibri"/>
          <w:lang w:eastAsia="en-US" w:bidi="ar-SA"/>
        </w:rPr>
        <w:t>.1.</w:t>
      </w:r>
      <w:r w:rsidR="00E17A21">
        <w:rPr>
          <w:rFonts w:eastAsia="Calibri"/>
          <w:lang w:eastAsia="en-US" w:bidi="ar-SA"/>
        </w:rPr>
        <w:t>5</w:t>
      </w:r>
      <w:r w:rsidRPr="00601639">
        <w:rPr>
          <w:rFonts w:eastAsia="Calibri"/>
          <w:lang w:eastAsia="en-US" w:bidi="ar-SA"/>
        </w:rPr>
        <w:t xml:space="preserve">. </w:t>
      </w:r>
      <w:r w:rsidRPr="00601639">
        <w:rPr>
          <w:rStyle w:val="a4"/>
          <w:color w:val="000000"/>
        </w:rPr>
        <w:t xml:space="preserve">Непредставление (несвоевременное представление) указанными органами государственной власти и </w:t>
      </w:r>
      <w:r w:rsidR="00F623AD">
        <w:rPr>
          <w:rStyle w:val="a4"/>
          <w:color w:val="000000"/>
        </w:rPr>
        <w:t>ОМСУ</w:t>
      </w:r>
      <w:r w:rsidRPr="00601639">
        <w:rPr>
          <w:rStyle w:val="a4"/>
          <w:color w:val="000000"/>
        </w:rPr>
        <w:t xml:space="preserve"> документов и информации не может являться основани</w:t>
      </w:r>
      <w:r w:rsidR="007F1D76">
        <w:rPr>
          <w:rStyle w:val="a4"/>
          <w:color w:val="000000"/>
        </w:rPr>
        <w:t>ем для отказа в предоставлении заявителю м</w:t>
      </w:r>
      <w:r w:rsidRPr="00601639">
        <w:rPr>
          <w:rStyle w:val="a4"/>
          <w:color w:val="000000"/>
        </w:rPr>
        <w:t>униципальной услуги.</w:t>
      </w:r>
    </w:p>
    <w:p w:rsidR="00A4454E" w:rsidRPr="00601639" w:rsidRDefault="00A4454E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</w:p>
    <w:p w:rsidR="00A4454E" w:rsidRDefault="00A4454E" w:rsidP="003D15DD">
      <w:pPr>
        <w:pStyle w:val="51"/>
        <w:shd w:val="clear" w:color="auto" w:fill="auto"/>
        <w:spacing w:line="240" w:lineRule="auto"/>
        <w:ind w:right="23" w:firstLine="709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3D15DD">
        <w:rPr>
          <w:rStyle w:val="5"/>
          <w:rFonts w:ascii="Times New Roman" w:hAnsi="Times New Roman" w:cs="Times New Roman"/>
          <w:color w:val="000000"/>
          <w:sz w:val="28"/>
          <w:szCs w:val="28"/>
        </w:rPr>
        <w:t>1</w:t>
      </w:r>
      <w:r w:rsidR="00E17A21" w:rsidRPr="003D15DD">
        <w:rPr>
          <w:rStyle w:val="5"/>
          <w:rFonts w:ascii="Times New Roman" w:hAnsi="Times New Roman" w:cs="Times New Roman"/>
          <w:color w:val="000000"/>
          <w:sz w:val="28"/>
          <w:szCs w:val="28"/>
        </w:rPr>
        <w:t>1</w:t>
      </w:r>
      <w:r w:rsidRPr="003D15DD">
        <w:rPr>
          <w:rStyle w:val="5"/>
          <w:rFonts w:ascii="Times New Roman" w:hAnsi="Times New Roman" w:cs="Times New Roman"/>
          <w:color w:val="000000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3D15DD" w:rsidRPr="003D15DD" w:rsidRDefault="003D15DD" w:rsidP="003D15DD">
      <w:pPr>
        <w:pStyle w:val="51"/>
        <w:shd w:val="clear" w:color="auto" w:fill="auto"/>
        <w:spacing w:line="240" w:lineRule="auto"/>
        <w:ind w:right="23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A4454E" w:rsidRPr="00F623AD" w:rsidRDefault="00E17A21" w:rsidP="00E17A21">
      <w:pPr>
        <w:pStyle w:val="a3"/>
        <w:tabs>
          <w:tab w:val="left" w:pos="993"/>
        </w:tabs>
        <w:autoSpaceDE/>
        <w:autoSpaceDN/>
        <w:ind w:left="0" w:right="23" w:firstLine="709"/>
        <w:jc w:val="both"/>
        <w:rPr>
          <w:rStyle w:val="a4"/>
        </w:rPr>
      </w:pPr>
      <w:r>
        <w:rPr>
          <w:rStyle w:val="a4"/>
          <w:color w:val="000000"/>
        </w:rPr>
        <w:t xml:space="preserve">11.1. </w:t>
      </w:r>
      <w:r w:rsidR="00A4454E" w:rsidRPr="00601639">
        <w:rPr>
          <w:rStyle w:val="a4"/>
          <w:color w:val="000000"/>
        </w:rPr>
        <w:t xml:space="preserve">Основаниями для отказа в приеме документов, </w:t>
      </w:r>
      <w:r w:rsidR="007F1D76">
        <w:rPr>
          <w:rStyle w:val="a4"/>
          <w:color w:val="000000"/>
        </w:rPr>
        <w:t>необходимых для предоставления м</w:t>
      </w:r>
      <w:r w:rsidR="00A4454E" w:rsidRPr="00601639">
        <w:rPr>
          <w:rStyle w:val="a4"/>
          <w:color w:val="000000"/>
        </w:rPr>
        <w:t>униципальной услуги являются:</w:t>
      </w:r>
    </w:p>
    <w:p w:rsidR="00F623AD" w:rsidRPr="00FA0CE2" w:rsidRDefault="00F623AD" w:rsidP="009E2B56">
      <w:pPr>
        <w:adjustRightInd w:val="0"/>
        <w:ind w:firstLine="709"/>
        <w:jc w:val="both"/>
        <w:rPr>
          <w:bCs/>
          <w:sz w:val="28"/>
          <w:szCs w:val="28"/>
        </w:rPr>
      </w:pPr>
      <w:r w:rsidRPr="009E2B56">
        <w:rPr>
          <w:bCs/>
          <w:sz w:val="28"/>
          <w:szCs w:val="28"/>
        </w:rPr>
        <w:t>1</w:t>
      </w:r>
      <w:r w:rsidR="00E17A21">
        <w:rPr>
          <w:bCs/>
          <w:sz w:val="28"/>
          <w:szCs w:val="28"/>
        </w:rPr>
        <w:t>1</w:t>
      </w:r>
      <w:r w:rsidRPr="009E2B56">
        <w:rPr>
          <w:bCs/>
          <w:sz w:val="28"/>
          <w:szCs w:val="28"/>
        </w:rPr>
        <w:t>.1.1.</w:t>
      </w:r>
      <w:r>
        <w:rPr>
          <w:bCs/>
          <w:sz w:val="24"/>
          <w:szCs w:val="24"/>
        </w:rPr>
        <w:t xml:space="preserve"> </w:t>
      </w:r>
      <w:r w:rsidR="007F1D76">
        <w:rPr>
          <w:bCs/>
          <w:sz w:val="28"/>
          <w:szCs w:val="28"/>
        </w:rPr>
        <w:t>Несоответствия з</w:t>
      </w:r>
      <w:r w:rsidRPr="00FA0CE2">
        <w:rPr>
          <w:bCs/>
          <w:sz w:val="28"/>
          <w:szCs w:val="28"/>
        </w:rPr>
        <w:t xml:space="preserve">аявителя требованиям, установленным </w:t>
      </w:r>
      <w:r w:rsidR="00777B3C">
        <w:rPr>
          <w:sz w:val="28"/>
          <w:szCs w:val="28"/>
        </w:rPr>
        <w:t>данным</w:t>
      </w:r>
      <w:r w:rsidRPr="00FA0CE2">
        <w:rPr>
          <w:sz w:val="28"/>
          <w:szCs w:val="28"/>
        </w:rPr>
        <w:t xml:space="preserve"> Админис</w:t>
      </w:r>
      <w:r w:rsidR="00777B3C">
        <w:rPr>
          <w:sz w:val="28"/>
          <w:szCs w:val="28"/>
        </w:rPr>
        <w:t>тративным Регламентом</w:t>
      </w:r>
      <w:r w:rsidR="00FA0CE2">
        <w:rPr>
          <w:sz w:val="28"/>
          <w:szCs w:val="28"/>
        </w:rPr>
        <w:t>.</w:t>
      </w:r>
    </w:p>
    <w:p w:rsidR="00A4454E" w:rsidRPr="00601639" w:rsidRDefault="00F623AD" w:rsidP="009E2B56">
      <w:pPr>
        <w:pStyle w:val="a3"/>
        <w:tabs>
          <w:tab w:val="left" w:pos="709"/>
          <w:tab w:val="left" w:pos="1560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1</w:t>
      </w:r>
      <w:r w:rsidR="00E17A21">
        <w:rPr>
          <w:rStyle w:val="a4"/>
          <w:color w:val="000000"/>
        </w:rPr>
        <w:t>1</w:t>
      </w:r>
      <w:r>
        <w:rPr>
          <w:rStyle w:val="a4"/>
          <w:color w:val="000000"/>
        </w:rPr>
        <w:t xml:space="preserve">.1.2. </w:t>
      </w:r>
      <w:r w:rsidR="00A4454E" w:rsidRPr="00601639">
        <w:rPr>
          <w:rStyle w:val="a4"/>
          <w:color w:val="000000"/>
        </w:rPr>
        <w:t>Заявление подано лицом, не имеющим по</w:t>
      </w:r>
      <w:r w:rsidR="007F1D76">
        <w:rPr>
          <w:rStyle w:val="a4"/>
          <w:color w:val="000000"/>
        </w:rPr>
        <w:t>лномочий представлять интересы з</w:t>
      </w:r>
      <w:r w:rsidR="00A4454E" w:rsidRPr="00601639">
        <w:rPr>
          <w:rStyle w:val="a4"/>
          <w:color w:val="000000"/>
        </w:rPr>
        <w:t>аявителя.</w:t>
      </w:r>
    </w:p>
    <w:p w:rsidR="00F623AD" w:rsidRPr="00FA0CE2" w:rsidRDefault="0060171D" w:rsidP="009E2B56">
      <w:pPr>
        <w:pStyle w:val="a3"/>
        <w:tabs>
          <w:tab w:val="left" w:pos="993"/>
          <w:tab w:val="left" w:pos="1560"/>
        </w:tabs>
        <w:autoSpaceDE/>
        <w:autoSpaceDN/>
        <w:ind w:left="0" w:right="23" w:firstLine="709"/>
        <w:jc w:val="both"/>
      </w:pPr>
      <w:r w:rsidRPr="008D147C">
        <w:rPr>
          <w:rFonts w:eastAsia="Calibri"/>
        </w:rPr>
        <w:t>1</w:t>
      </w:r>
      <w:r w:rsidR="00E17A21">
        <w:rPr>
          <w:rFonts w:eastAsia="Calibri"/>
        </w:rPr>
        <w:t>1</w:t>
      </w:r>
      <w:r w:rsidRPr="008D147C">
        <w:rPr>
          <w:rFonts w:eastAsia="Calibri"/>
        </w:rPr>
        <w:t>.1.3</w:t>
      </w:r>
      <w:r w:rsidR="00F623AD" w:rsidRPr="008D147C">
        <w:rPr>
          <w:rFonts w:eastAsia="Calibri"/>
        </w:rPr>
        <w:t>.</w:t>
      </w:r>
      <w:r w:rsidR="009E2B56">
        <w:rPr>
          <w:rFonts w:eastAsia="Calibri"/>
          <w:sz w:val="24"/>
          <w:szCs w:val="24"/>
        </w:rPr>
        <w:t xml:space="preserve"> </w:t>
      </w:r>
      <w:r w:rsidR="00F623AD" w:rsidRPr="00FA0CE2">
        <w:rPr>
          <w:rFonts w:eastAsia="Calibri"/>
        </w:rPr>
        <w:t>Несоответствие заявления требованиям к форме заявления, установленной Административным регламентом</w:t>
      </w:r>
    </w:p>
    <w:p w:rsidR="00A4454E" w:rsidRPr="00F623AD" w:rsidRDefault="0060171D" w:rsidP="008D147C">
      <w:pPr>
        <w:pStyle w:val="a3"/>
        <w:tabs>
          <w:tab w:val="left" w:pos="993"/>
          <w:tab w:val="left" w:pos="1560"/>
        </w:tabs>
        <w:autoSpaceDE/>
        <w:autoSpaceDN/>
        <w:ind w:left="0" w:right="23" w:firstLine="709"/>
        <w:jc w:val="both"/>
        <w:rPr>
          <w:rStyle w:val="a4"/>
        </w:rPr>
      </w:pPr>
      <w:r>
        <w:rPr>
          <w:rStyle w:val="a4"/>
          <w:color w:val="000000"/>
        </w:rPr>
        <w:t>1</w:t>
      </w:r>
      <w:r w:rsidR="00E17A21">
        <w:rPr>
          <w:rStyle w:val="a4"/>
          <w:color w:val="000000"/>
        </w:rPr>
        <w:t>1</w:t>
      </w:r>
      <w:r>
        <w:rPr>
          <w:rStyle w:val="a4"/>
          <w:color w:val="000000"/>
        </w:rPr>
        <w:t xml:space="preserve">.1.4. </w:t>
      </w:r>
      <w:r w:rsidR="00A4454E" w:rsidRPr="00601639">
        <w:rPr>
          <w:rStyle w:val="a4"/>
          <w:color w:val="000000"/>
        </w:rPr>
        <w:t xml:space="preserve">Документы, </w:t>
      </w:r>
      <w:r w:rsidR="007F1D76">
        <w:rPr>
          <w:rStyle w:val="a4"/>
          <w:color w:val="000000"/>
        </w:rPr>
        <w:t>необходимые для предоставления м</w:t>
      </w:r>
      <w:r w:rsidR="00A4454E" w:rsidRPr="00601639">
        <w:rPr>
          <w:rStyle w:val="a4"/>
          <w:color w:val="000000"/>
        </w:rPr>
        <w:t>униципальной услуги утратили силу (документ, удостоверяющий личность; документ, подтвержд</w:t>
      </w:r>
      <w:r w:rsidR="007F1D76">
        <w:rPr>
          <w:rStyle w:val="a4"/>
          <w:color w:val="000000"/>
        </w:rPr>
        <w:t>ающий полномочия представителя з</w:t>
      </w:r>
      <w:r w:rsidR="00A4454E" w:rsidRPr="00601639">
        <w:rPr>
          <w:rStyle w:val="a4"/>
          <w:color w:val="000000"/>
        </w:rPr>
        <w:t>аявителя; документ, подт</w:t>
      </w:r>
      <w:r w:rsidR="007F1D76">
        <w:rPr>
          <w:rStyle w:val="a4"/>
          <w:color w:val="000000"/>
        </w:rPr>
        <w:t>верждающий правомочия з</w:t>
      </w:r>
      <w:r w:rsidR="00F623AD">
        <w:rPr>
          <w:rStyle w:val="a4"/>
          <w:color w:val="000000"/>
        </w:rPr>
        <w:t>аявителя</w:t>
      </w:r>
      <w:r w:rsidR="00A4454E" w:rsidRPr="00601639">
        <w:rPr>
          <w:rStyle w:val="a4"/>
          <w:color w:val="000000"/>
        </w:rPr>
        <w:t>)</w:t>
      </w:r>
      <w:r>
        <w:rPr>
          <w:rStyle w:val="a4"/>
          <w:color w:val="000000"/>
        </w:rPr>
        <w:t>;</w:t>
      </w:r>
    </w:p>
    <w:p w:rsidR="0060171D" w:rsidRDefault="0060171D" w:rsidP="008D147C">
      <w:pPr>
        <w:pStyle w:val="a3"/>
        <w:tabs>
          <w:tab w:val="left" w:pos="1560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  <w:r>
        <w:rPr>
          <w:rStyle w:val="a4"/>
          <w:color w:val="000000"/>
        </w:rPr>
        <w:t>1</w:t>
      </w:r>
      <w:r w:rsidR="00E17A21">
        <w:rPr>
          <w:rStyle w:val="a4"/>
          <w:color w:val="000000"/>
        </w:rPr>
        <w:t>1</w:t>
      </w:r>
      <w:r>
        <w:rPr>
          <w:rStyle w:val="a4"/>
          <w:color w:val="000000"/>
        </w:rPr>
        <w:t xml:space="preserve">.1.5. </w:t>
      </w:r>
      <w:r w:rsidR="00A4454E" w:rsidRPr="00601639">
        <w:rPr>
          <w:rStyle w:val="a4"/>
          <w:color w:val="000000"/>
        </w:rPr>
        <w:t xml:space="preserve">Документы содержат подчистки и исправления текста, не </w:t>
      </w:r>
      <w:r w:rsidR="00A4454E" w:rsidRPr="00601639">
        <w:rPr>
          <w:rStyle w:val="a4"/>
          <w:color w:val="000000"/>
        </w:rPr>
        <w:lastRenderedPageBreak/>
        <w:t>заверенные в порядке, установленном законодательством Российской Федерации.</w:t>
      </w:r>
    </w:p>
    <w:p w:rsidR="009E2B56" w:rsidRPr="008D147C" w:rsidRDefault="0060171D" w:rsidP="008D147C">
      <w:pPr>
        <w:pStyle w:val="a3"/>
        <w:tabs>
          <w:tab w:val="left" w:pos="1560"/>
        </w:tabs>
        <w:autoSpaceDE/>
        <w:autoSpaceDN/>
        <w:ind w:left="0" w:right="23" w:firstLine="709"/>
        <w:jc w:val="both"/>
        <w:rPr>
          <w:rFonts w:eastAsia="Calibri"/>
        </w:rPr>
      </w:pPr>
      <w:r w:rsidRPr="008D147C">
        <w:rPr>
          <w:rFonts w:eastAsia="Calibri"/>
        </w:rPr>
        <w:t>1</w:t>
      </w:r>
      <w:r w:rsidR="00E17A21">
        <w:rPr>
          <w:rFonts w:eastAsia="Calibri"/>
        </w:rPr>
        <w:t>1</w:t>
      </w:r>
      <w:r w:rsidRPr="008D147C">
        <w:rPr>
          <w:rFonts w:eastAsia="Calibri"/>
        </w:rPr>
        <w:t xml:space="preserve">.1.6. </w:t>
      </w:r>
      <w:r w:rsidR="009E2B56" w:rsidRPr="008D147C">
        <w:rPr>
          <w:rFonts w:eastAsia="Calibri"/>
        </w:rPr>
        <w:t>Текст письменного заявления не поддается прочтению.</w:t>
      </w:r>
    </w:p>
    <w:p w:rsidR="00A4454E" w:rsidRPr="00601639" w:rsidRDefault="008D147C" w:rsidP="00E17A21">
      <w:pPr>
        <w:pStyle w:val="a3"/>
        <w:tabs>
          <w:tab w:val="left" w:pos="1560"/>
          <w:tab w:val="left" w:pos="2209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1</w:t>
      </w:r>
      <w:r w:rsidR="00E17A21">
        <w:rPr>
          <w:rStyle w:val="a4"/>
          <w:color w:val="000000"/>
        </w:rPr>
        <w:t>1</w:t>
      </w:r>
      <w:r>
        <w:rPr>
          <w:rStyle w:val="a4"/>
          <w:color w:val="000000"/>
        </w:rPr>
        <w:t>.1.</w:t>
      </w:r>
      <w:r w:rsidR="00E17A21">
        <w:rPr>
          <w:rStyle w:val="a4"/>
          <w:color w:val="000000"/>
        </w:rPr>
        <w:t>7</w:t>
      </w:r>
      <w:r>
        <w:rPr>
          <w:rStyle w:val="a4"/>
          <w:color w:val="000000"/>
        </w:rPr>
        <w:t xml:space="preserve">. </w:t>
      </w:r>
      <w:r w:rsidR="00A4454E" w:rsidRPr="00601639">
        <w:rPr>
          <w:rStyle w:val="a4"/>
          <w:color w:val="000000"/>
        </w:rPr>
        <w:t>Документы содержат повреждения, наличие которых не позволяет в полном объеме использовать информацию и сведения, содержащиеся в</w:t>
      </w:r>
      <w:r w:rsidR="007F1D76">
        <w:rPr>
          <w:rStyle w:val="a4"/>
          <w:color w:val="000000"/>
        </w:rPr>
        <w:t xml:space="preserve"> документах для предоставления м</w:t>
      </w:r>
      <w:r w:rsidR="00A4454E" w:rsidRPr="00601639">
        <w:rPr>
          <w:rStyle w:val="a4"/>
          <w:color w:val="000000"/>
        </w:rPr>
        <w:t>униципальной услуги.</w:t>
      </w:r>
    </w:p>
    <w:p w:rsidR="00A4454E" w:rsidRPr="00601639" w:rsidRDefault="00E17A21" w:rsidP="00E17A21">
      <w:pPr>
        <w:pStyle w:val="a3"/>
        <w:tabs>
          <w:tab w:val="left" w:pos="1450"/>
        </w:tabs>
        <w:autoSpaceDE/>
        <w:autoSpaceDN/>
        <w:ind w:left="0" w:right="23" w:firstLine="709"/>
        <w:jc w:val="both"/>
      </w:pPr>
      <w:bookmarkStart w:id="23" w:name="bookmark26"/>
      <w:r>
        <w:rPr>
          <w:rStyle w:val="a4"/>
          <w:color w:val="000000"/>
        </w:rPr>
        <w:t xml:space="preserve">11.2. </w:t>
      </w:r>
      <w:r w:rsidR="00A4454E" w:rsidRPr="00601639">
        <w:rPr>
          <w:rStyle w:val="a4"/>
          <w:color w:val="000000"/>
        </w:rPr>
        <w:t xml:space="preserve">Отказ в приеме документов, </w:t>
      </w:r>
      <w:r w:rsidR="007F1D76">
        <w:rPr>
          <w:rStyle w:val="a4"/>
          <w:color w:val="000000"/>
        </w:rPr>
        <w:t>необходимых для предоставления м</w:t>
      </w:r>
      <w:r w:rsidR="00A4454E" w:rsidRPr="00601639">
        <w:rPr>
          <w:rStyle w:val="a4"/>
          <w:color w:val="000000"/>
        </w:rPr>
        <w:t>униципальной услуги, не пре</w:t>
      </w:r>
      <w:r w:rsidR="007F1D76">
        <w:rPr>
          <w:rStyle w:val="a4"/>
          <w:color w:val="000000"/>
        </w:rPr>
        <w:t>пятствует повторному обращению з</w:t>
      </w:r>
      <w:r w:rsidR="00A4454E" w:rsidRPr="00601639">
        <w:rPr>
          <w:rStyle w:val="a4"/>
          <w:color w:val="000000"/>
        </w:rPr>
        <w:t>аявителя в Ад</w:t>
      </w:r>
      <w:r w:rsidR="007F1D76">
        <w:rPr>
          <w:rStyle w:val="a4"/>
          <w:color w:val="000000"/>
        </w:rPr>
        <w:t>министрацию за предоставлением м</w:t>
      </w:r>
      <w:r w:rsidR="00A4454E" w:rsidRPr="00601639">
        <w:rPr>
          <w:rStyle w:val="a4"/>
          <w:color w:val="000000"/>
        </w:rPr>
        <w:t>униципальной услуги.</w:t>
      </w:r>
      <w:bookmarkEnd w:id="23"/>
    </w:p>
    <w:p w:rsidR="00A4454E" w:rsidRPr="00601639" w:rsidRDefault="00A4454E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</w:p>
    <w:p w:rsidR="00A4454E" w:rsidRDefault="00A4454E" w:rsidP="003D15DD">
      <w:pPr>
        <w:pStyle w:val="31"/>
        <w:keepNext/>
        <w:keepLines/>
        <w:shd w:val="clear" w:color="auto" w:fill="auto"/>
        <w:tabs>
          <w:tab w:val="left" w:pos="1276"/>
        </w:tabs>
        <w:spacing w:after="0" w:line="240" w:lineRule="auto"/>
        <w:ind w:right="23" w:firstLine="709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bookmarkStart w:id="24" w:name="bookmark27"/>
      <w:r w:rsidRPr="003D15DD">
        <w:rPr>
          <w:rStyle w:val="3"/>
          <w:rFonts w:ascii="Times New Roman" w:hAnsi="Times New Roman" w:cs="Times New Roman"/>
          <w:color w:val="000000"/>
          <w:sz w:val="28"/>
          <w:szCs w:val="28"/>
        </w:rPr>
        <w:t>1</w:t>
      </w:r>
      <w:r w:rsidR="00E17A21" w:rsidRPr="003D15DD">
        <w:rPr>
          <w:rStyle w:val="3"/>
          <w:rFonts w:ascii="Times New Roman" w:hAnsi="Times New Roman" w:cs="Times New Roman"/>
          <w:color w:val="000000"/>
          <w:sz w:val="28"/>
          <w:szCs w:val="28"/>
        </w:rPr>
        <w:t>2</w:t>
      </w:r>
      <w:r w:rsidRPr="003D15DD">
        <w:rPr>
          <w:rStyle w:val="3"/>
          <w:rFonts w:ascii="Times New Roman" w:hAnsi="Times New Roman" w:cs="Times New Roman"/>
          <w:color w:val="000000"/>
          <w:sz w:val="28"/>
          <w:szCs w:val="28"/>
        </w:rPr>
        <w:t>. Исчерпывающий перечень оснований для приостановлен</w:t>
      </w:r>
      <w:r w:rsidR="00777B3C">
        <w:rPr>
          <w:rStyle w:val="3"/>
          <w:rFonts w:ascii="Times New Roman" w:hAnsi="Times New Roman" w:cs="Times New Roman"/>
          <w:color w:val="000000"/>
          <w:sz w:val="28"/>
          <w:szCs w:val="28"/>
        </w:rPr>
        <w:t>ия или отказа в предоставлении м</w:t>
      </w:r>
      <w:r w:rsidRPr="003D15DD">
        <w:rPr>
          <w:rStyle w:val="3"/>
          <w:rFonts w:ascii="Times New Roman" w:hAnsi="Times New Roman" w:cs="Times New Roman"/>
          <w:color w:val="000000"/>
          <w:sz w:val="28"/>
          <w:szCs w:val="28"/>
        </w:rPr>
        <w:t>униципальной услуги</w:t>
      </w:r>
      <w:bookmarkEnd w:id="24"/>
    </w:p>
    <w:p w:rsidR="003D15DD" w:rsidRPr="003D15DD" w:rsidRDefault="003D15DD" w:rsidP="003D15DD">
      <w:pPr>
        <w:pStyle w:val="31"/>
        <w:keepNext/>
        <w:keepLines/>
        <w:shd w:val="clear" w:color="auto" w:fill="auto"/>
        <w:tabs>
          <w:tab w:val="left" w:pos="1276"/>
        </w:tabs>
        <w:spacing w:after="0" w:line="240" w:lineRule="auto"/>
        <w:ind w:right="23" w:firstLine="709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A4454E" w:rsidRPr="00601639" w:rsidRDefault="00A4454E" w:rsidP="00FA0CE2">
      <w:pPr>
        <w:pStyle w:val="a3"/>
        <w:tabs>
          <w:tab w:val="left" w:pos="1276"/>
          <w:tab w:val="left" w:pos="1436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>1</w:t>
      </w:r>
      <w:r w:rsidR="00E17A21">
        <w:rPr>
          <w:rStyle w:val="a4"/>
          <w:color w:val="000000"/>
        </w:rPr>
        <w:t>2</w:t>
      </w:r>
      <w:r w:rsidRPr="00601639">
        <w:rPr>
          <w:rStyle w:val="a4"/>
          <w:color w:val="000000"/>
        </w:rPr>
        <w:t>.1.</w:t>
      </w:r>
      <w:r w:rsidR="007F1D76">
        <w:rPr>
          <w:rStyle w:val="a4"/>
          <w:color w:val="000000"/>
        </w:rPr>
        <w:t xml:space="preserve"> Основания для приостановления м</w:t>
      </w:r>
      <w:r w:rsidRPr="00601639">
        <w:rPr>
          <w:rStyle w:val="a4"/>
          <w:color w:val="000000"/>
        </w:rPr>
        <w:t>униципальной услуги не предусмотрены.</w:t>
      </w:r>
    </w:p>
    <w:p w:rsidR="0060171D" w:rsidRPr="008D147C" w:rsidRDefault="00A4454E" w:rsidP="0060171D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>1</w:t>
      </w:r>
      <w:r w:rsidR="00E17A21">
        <w:rPr>
          <w:rStyle w:val="a4"/>
          <w:color w:val="000000"/>
        </w:rPr>
        <w:t>2</w:t>
      </w:r>
      <w:r w:rsidRPr="00601639">
        <w:rPr>
          <w:rStyle w:val="a4"/>
          <w:color w:val="000000"/>
        </w:rPr>
        <w:t xml:space="preserve">.2. </w:t>
      </w:r>
      <w:r w:rsidRPr="008D147C">
        <w:rPr>
          <w:rStyle w:val="a4"/>
          <w:color w:val="000000"/>
        </w:rPr>
        <w:t>Основания</w:t>
      </w:r>
      <w:r w:rsidR="007F1D76">
        <w:rPr>
          <w:rStyle w:val="a4"/>
          <w:color w:val="000000"/>
        </w:rPr>
        <w:t>ми для отказа в предоставлении м</w:t>
      </w:r>
      <w:r w:rsidRPr="008D147C">
        <w:rPr>
          <w:rStyle w:val="a4"/>
          <w:color w:val="000000"/>
        </w:rPr>
        <w:t>униципальной услуги являются:</w:t>
      </w:r>
    </w:p>
    <w:p w:rsidR="0060171D" w:rsidRPr="008D147C" w:rsidRDefault="0060171D" w:rsidP="0060171D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Fonts w:eastAsia="Calibri"/>
        </w:rPr>
      </w:pPr>
      <w:r w:rsidRPr="008D147C">
        <w:rPr>
          <w:rStyle w:val="a4"/>
          <w:color w:val="000000"/>
        </w:rPr>
        <w:t>1</w:t>
      </w:r>
      <w:r w:rsidR="00E17A21">
        <w:rPr>
          <w:rStyle w:val="a4"/>
          <w:color w:val="000000"/>
        </w:rPr>
        <w:t>2</w:t>
      </w:r>
      <w:r w:rsidRPr="008D147C">
        <w:rPr>
          <w:rStyle w:val="a4"/>
          <w:color w:val="000000"/>
        </w:rPr>
        <w:t xml:space="preserve">.2.1. </w:t>
      </w:r>
      <w:r w:rsidRPr="008D147C">
        <w:rPr>
          <w:rFonts w:eastAsia="Calibri"/>
        </w:rPr>
        <w:t xml:space="preserve">Отсутствие свидетельства о допуске к определенному виду или видам работ, которые оказывают влияние на безопасность </w:t>
      </w:r>
      <w:r w:rsidR="00FA0CE2" w:rsidRPr="008D147C">
        <w:rPr>
          <w:rFonts w:eastAsia="Calibri"/>
        </w:rPr>
        <w:t>объектов капитального строительства,</w:t>
      </w:r>
      <w:r w:rsidRPr="008D147C">
        <w:rPr>
          <w:rFonts w:eastAsia="Calibri"/>
        </w:rPr>
        <w:t xml:space="preserve"> выданного саморегулируемой организацией;</w:t>
      </w:r>
    </w:p>
    <w:p w:rsidR="0060171D" w:rsidRPr="008D147C" w:rsidRDefault="0060171D" w:rsidP="0060171D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Fonts w:eastAsia="Calibri"/>
        </w:rPr>
      </w:pPr>
      <w:r w:rsidRPr="008D147C">
        <w:rPr>
          <w:rFonts w:eastAsia="Calibri"/>
        </w:rPr>
        <w:t>1</w:t>
      </w:r>
      <w:r w:rsidR="00E17A21">
        <w:rPr>
          <w:rFonts w:eastAsia="Calibri"/>
        </w:rPr>
        <w:t>2</w:t>
      </w:r>
      <w:r w:rsidR="00A532A7">
        <w:rPr>
          <w:rFonts w:eastAsia="Calibri"/>
        </w:rPr>
        <w:t>.2.2</w:t>
      </w:r>
      <w:r w:rsidRPr="008D147C">
        <w:rPr>
          <w:rFonts w:eastAsia="Calibri"/>
        </w:rPr>
        <w:t>. Если срок действий согласований организациями заканчивается ранее срока окончания действия разрешения на осуществление земляных работ.</w:t>
      </w:r>
    </w:p>
    <w:p w:rsidR="008D147C" w:rsidRPr="008D147C" w:rsidRDefault="008D147C" w:rsidP="008D147C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Fonts w:eastAsia="Calibri"/>
        </w:rPr>
      </w:pPr>
      <w:r w:rsidRPr="008D147C">
        <w:rPr>
          <w:rFonts w:eastAsia="Calibri"/>
        </w:rPr>
        <w:t>1</w:t>
      </w:r>
      <w:r w:rsidR="00E17A21">
        <w:rPr>
          <w:rFonts w:eastAsia="Calibri"/>
        </w:rPr>
        <w:t>2</w:t>
      </w:r>
      <w:r w:rsidR="00A532A7">
        <w:rPr>
          <w:rFonts w:eastAsia="Calibri"/>
        </w:rPr>
        <w:t>.2.3</w:t>
      </w:r>
      <w:r w:rsidRPr="008D147C">
        <w:rPr>
          <w:rFonts w:eastAsia="Calibri"/>
        </w:rPr>
        <w:t xml:space="preserve">. </w:t>
      </w:r>
      <w:r>
        <w:rPr>
          <w:rFonts w:eastAsia="Calibri"/>
        </w:rPr>
        <w:t>П</w:t>
      </w:r>
      <w:r w:rsidRPr="008D147C">
        <w:rPr>
          <w:rFonts w:eastAsia="Calibri"/>
        </w:rPr>
        <w:t>одача заявителем письма об отзыве заявления о выдаче разрешения;</w:t>
      </w:r>
    </w:p>
    <w:p w:rsidR="008D147C" w:rsidRDefault="008D147C" w:rsidP="008D147C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Fonts w:eastAsia="Calibri"/>
        </w:rPr>
      </w:pPr>
      <w:r w:rsidRPr="008D147C">
        <w:rPr>
          <w:rFonts w:eastAsia="Calibri"/>
        </w:rPr>
        <w:t>1</w:t>
      </w:r>
      <w:r w:rsidR="00E17A21">
        <w:rPr>
          <w:rFonts w:eastAsia="Calibri"/>
        </w:rPr>
        <w:t>2</w:t>
      </w:r>
      <w:r w:rsidR="00A532A7">
        <w:rPr>
          <w:rFonts w:eastAsia="Calibri"/>
        </w:rPr>
        <w:t>.2.4</w:t>
      </w:r>
      <w:r w:rsidRPr="008D147C">
        <w:rPr>
          <w:rFonts w:eastAsia="Calibri"/>
        </w:rPr>
        <w:t xml:space="preserve">. </w:t>
      </w:r>
      <w:r>
        <w:rPr>
          <w:rFonts w:eastAsia="Calibri"/>
        </w:rPr>
        <w:t>Н</w:t>
      </w:r>
      <w:r w:rsidRPr="008D147C">
        <w:rPr>
          <w:rFonts w:eastAsia="Calibri"/>
        </w:rPr>
        <w:t xml:space="preserve">аличие у заявителя объектов производства земляных работ с </w:t>
      </w:r>
      <w:r w:rsidR="00FA0CE2" w:rsidRPr="008D147C">
        <w:rPr>
          <w:rFonts w:eastAsia="Calibri"/>
        </w:rPr>
        <w:t>невосстановленным благоустройством</w:t>
      </w:r>
      <w:r w:rsidRPr="008D147C">
        <w:rPr>
          <w:rFonts w:eastAsia="Calibri"/>
        </w:rPr>
        <w:t xml:space="preserve"> в срок, установленный ранее выданным разрешением.</w:t>
      </w:r>
    </w:p>
    <w:p w:rsidR="00AC1159" w:rsidRPr="008D147C" w:rsidRDefault="00AC1159" w:rsidP="008D147C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Fonts w:eastAsia="Calibri"/>
        </w:rPr>
      </w:pPr>
      <w:r>
        <w:rPr>
          <w:rFonts w:eastAsia="Calibri"/>
        </w:rPr>
        <w:t>1</w:t>
      </w:r>
      <w:r w:rsidR="00E17A21">
        <w:rPr>
          <w:rFonts w:eastAsia="Calibri"/>
        </w:rPr>
        <w:t>2</w:t>
      </w:r>
      <w:r w:rsidR="00A532A7">
        <w:rPr>
          <w:rFonts w:eastAsia="Calibri"/>
        </w:rPr>
        <w:t>.2.5</w:t>
      </w:r>
      <w:r>
        <w:rPr>
          <w:rFonts w:eastAsia="Calibri"/>
        </w:rPr>
        <w:t xml:space="preserve">. </w:t>
      </w:r>
      <w:r>
        <w:t>Оснований для отказа в предоставлении муниципальной услуги по закрытию разрешения на осуществление земляных работ не предусмотрено.</w:t>
      </w:r>
    </w:p>
    <w:p w:rsidR="00A4454E" w:rsidRPr="00601639" w:rsidRDefault="00E17A21" w:rsidP="00A4454E">
      <w:pPr>
        <w:pStyle w:val="a3"/>
        <w:tabs>
          <w:tab w:val="left" w:pos="1276"/>
        </w:tabs>
        <w:ind w:left="0" w:right="23" w:firstLine="709"/>
        <w:jc w:val="both"/>
      </w:pPr>
      <w:r>
        <w:rPr>
          <w:rStyle w:val="a4"/>
          <w:color w:val="000000"/>
        </w:rPr>
        <w:t xml:space="preserve">12.3. </w:t>
      </w:r>
      <w:r w:rsidR="00A4454E" w:rsidRPr="00601639">
        <w:rPr>
          <w:rStyle w:val="a4"/>
          <w:color w:val="000000"/>
        </w:rPr>
        <w:t xml:space="preserve">Заявитель </w:t>
      </w:r>
      <w:r w:rsidR="007F1D76">
        <w:rPr>
          <w:rStyle w:val="a4"/>
          <w:color w:val="000000"/>
        </w:rPr>
        <w:t>вправе отказаться от получения м</w:t>
      </w:r>
      <w:r w:rsidR="00A4454E" w:rsidRPr="00601639">
        <w:rPr>
          <w:rStyle w:val="a4"/>
          <w:color w:val="000000"/>
        </w:rPr>
        <w:t>униципальной услуги на основании письменного заявления, написанного в свободной форме, направив по адресу электронной почты</w:t>
      </w:r>
      <w:r w:rsidR="0060171D">
        <w:rPr>
          <w:rStyle w:val="a4"/>
          <w:color w:val="000000"/>
        </w:rPr>
        <w:t xml:space="preserve">, почтовым отправлением </w:t>
      </w:r>
      <w:r w:rsidR="00A4454E" w:rsidRPr="00601639">
        <w:rPr>
          <w:rStyle w:val="a4"/>
          <w:color w:val="000000"/>
        </w:rPr>
        <w:t>или обратившись в Администрацию. На основании поступившего за</w:t>
      </w:r>
      <w:r w:rsidR="007F1D76">
        <w:rPr>
          <w:rStyle w:val="a4"/>
          <w:color w:val="000000"/>
        </w:rPr>
        <w:t>явления об отказе от получения м</w:t>
      </w:r>
      <w:r w:rsidR="00A4454E" w:rsidRPr="00601639">
        <w:rPr>
          <w:rStyle w:val="a4"/>
          <w:color w:val="000000"/>
        </w:rPr>
        <w:t>униципальной услуги уполномоченным должностным лицом Администрации принимается реше</w:t>
      </w:r>
      <w:r w:rsidR="007F1D76">
        <w:rPr>
          <w:rStyle w:val="a4"/>
          <w:color w:val="000000"/>
        </w:rPr>
        <w:t>ние об отказе в предоставлении м</w:t>
      </w:r>
      <w:r w:rsidR="00A4454E" w:rsidRPr="00601639">
        <w:rPr>
          <w:rStyle w:val="a4"/>
          <w:color w:val="000000"/>
        </w:rPr>
        <w:t>ун</w:t>
      </w:r>
      <w:r w:rsidR="007F1D76">
        <w:rPr>
          <w:rStyle w:val="a4"/>
          <w:color w:val="000000"/>
        </w:rPr>
        <w:t>иципальной услуги. Факт отказа заявителя от получения м</w:t>
      </w:r>
      <w:r w:rsidR="00A4454E" w:rsidRPr="00601639">
        <w:rPr>
          <w:rStyle w:val="a4"/>
          <w:color w:val="000000"/>
        </w:rPr>
        <w:t>униципальной услуги с приложением заявления и решен</w:t>
      </w:r>
      <w:r w:rsidR="007F1D76">
        <w:rPr>
          <w:rStyle w:val="a4"/>
          <w:color w:val="000000"/>
        </w:rPr>
        <w:t>ием об отказе в предоставлении м</w:t>
      </w:r>
      <w:r w:rsidR="00A4454E" w:rsidRPr="00601639">
        <w:rPr>
          <w:rStyle w:val="a4"/>
          <w:color w:val="000000"/>
        </w:rPr>
        <w:t>униципальной услуги фиксируется в журнале регистрации.</w:t>
      </w:r>
    </w:p>
    <w:p w:rsidR="00A4454E" w:rsidRPr="00601639" w:rsidRDefault="00E17A21" w:rsidP="00E17A21">
      <w:pPr>
        <w:pStyle w:val="a3"/>
        <w:tabs>
          <w:tab w:val="left" w:pos="1276"/>
          <w:tab w:val="left" w:pos="1479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 xml:space="preserve">12.4. </w:t>
      </w:r>
      <w:r w:rsidR="007F1D76">
        <w:rPr>
          <w:rStyle w:val="a4"/>
          <w:color w:val="000000"/>
        </w:rPr>
        <w:t>Отказ в предоставлении м</w:t>
      </w:r>
      <w:r w:rsidR="00A4454E" w:rsidRPr="00601639">
        <w:rPr>
          <w:rStyle w:val="a4"/>
          <w:color w:val="000000"/>
        </w:rPr>
        <w:t>униципальной услуги не пре</w:t>
      </w:r>
      <w:r w:rsidR="007F1D76">
        <w:rPr>
          <w:rStyle w:val="a4"/>
          <w:color w:val="000000"/>
        </w:rPr>
        <w:t>пятствует повторному обращению заявителя за предоставлением м</w:t>
      </w:r>
      <w:r w:rsidR="00A4454E" w:rsidRPr="00601639">
        <w:rPr>
          <w:rStyle w:val="a4"/>
          <w:color w:val="000000"/>
        </w:rPr>
        <w:t>униципальной услуги.</w:t>
      </w:r>
    </w:p>
    <w:p w:rsidR="00EB4051" w:rsidRDefault="00EB4051" w:rsidP="00EB4051">
      <w:pPr>
        <w:pStyle w:val="51"/>
        <w:shd w:val="clear" w:color="auto" w:fill="auto"/>
        <w:spacing w:line="240" w:lineRule="auto"/>
        <w:ind w:right="20" w:firstLine="709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bookmarkStart w:id="25" w:name="bookmark28"/>
    </w:p>
    <w:p w:rsidR="00A4454E" w:rsidRPr="00EB4051" w:rsidRDefault="00A4454E" w:rsidP="00EB4051">
      <w:pPr>
        <w:pStyle w:val="51"/>
        <w:shd w:val="clear" w:color="auto" w:fill="auto"/>
        <w:spacing w:line="240" w:lineRule="auto"/>
        <w:ind w:right="20" w:firstLine="709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t>1</w:t>
      </w:r>
      <w:r w:rsidR="00E17A21"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t>3</w:t>
      </w:r>
      <w:r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. Порядок, размер и основания взимания государственной пошлины </w:t>
      </w:r>
      <w:r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lastRenderedPageBreak/>
        <w:t>или иной плат</w:t>
      </w:r>
      <w:r w:rsidR="00777B3C">
        <w:rPr>
          <w:rStyle w:val="5"/>
          <w:rFonts w:ascii="Times New Roman" w:hAnsi="Times New Roman" w:cs="Times New Roman"/>
          <w:color w:val="000000"/>
          <w:sz w:val="28"/>
          <w:szCs w:val="28"/>
        </w:rPr>
        <w:t>ы, взимаемой за предоставление м</w:t>
      </w:r>
      <w:r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t>униципальной услуги</w:t>
      </w:r>
      <w:bookmarkEnd w:id="25"/>
    </w:p>
    <w:p w:rsidR="008D147C" w:rsidRDefault="00777B3C" w:rsidP="00E17A21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13.1. </w:t>
      </w:r>
      <w:r w:rsidR="008D147C" w:rsidRPr="00E17A21">
        <w:rPr>
          <w:rFonts w:eastAsia="Calibri"/>
          <w:sz w:val="28"/>
          <w:szCs w:val="28"/>
        </w:rPr>
        <w:t>Муниципальная услуга предоставляется бесплатно.</w:t>
      </w:r>
    </w:p>
    <w:p w:rsidR="00EB4051" w:rsidRPr="00E17A21" w:rsidRDefault="00EB4051" w:rsidP="00E17A21">
      <w:pPr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4454E" w:rsidRDefault="00A4454E" w:rsidP="00EB4051">
      <w:pPr>
        <w:pStyle w:val="51"/>
        <w:shd w:val="clear" w:color="auto" w:fill="auto"/>
        <w:spacing w:line="240" w:lineRule="auto"/>
        <w:ind w:right="20" w:firstLine="709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t>1</w:t>
      </w:r>
      <w:r w:rsidR="00E17A21"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t>4</w:t>
      </w:r>
      <w:r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t>.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</w:p>
    <w:p w:rsidR="00EB4051" w:rsidRPr="00EB4051" w:rsidRDefault="00EB4051" w:rsidP="00EB4051">
      <w:pPr>
        <w:pStyle w:val="51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A4454E" w:rsidRPr="00601639" w:rsidRDefault="007F1D76" w:rsidP="007F1D76">
      <w:pPr>
        <w:pStyle w:val="a3"/>
        <w:tabs>
          <w:tab w:val="left" w:pos="1484"/>
        </w:tabs>
        <w:autoSpaceDE/>
        <w:autoSpaceDN/>
        <w:ind w:left="0" w:right="20"/>
        <w:jc w:val="both"/>
      </w:pPr>
      <w:r>
        <w:rPr>
          <w:rStyle w:val="a4"/>
          <w:color w:val="000000"/>
        </w:rPr>
        <w:t xml:space="preserve">       </w:t>
      </w:r>
      <w:r w:rsidR="00777B3C">
        <w:rPr>
          <w:rStyle w:val="a4"/>
          <w:color w:val="000000"/>
        </w:rPr>
        <w:t xml:space="preserve">    14.1 </w:t>
      </w:r>
      <w:r w:rsidR="00A4454E" w:rsidRPr="00601639">
        <w:rPr>
          <w:rStyle w:val="a4"/>
          <w:color w:val="000000"/>
        </w:rPr>
        <w:t>Услуги, необходимые и о</w:t>
      </w:r>
      <w:r w:rsidR="00777B3C">
        <w:rPr>
          <w:rStyle w:val="a4"/>
          <w:color w:val="000000"/>
        </w:rPr>
        <w:t>бязательные для предоставления м</w:t>
      </w:r>
      <w:r w:rsidR="00A4454E" w:rsidRPr="00601639">
        <w:rPr>
          <w:rStyle w:val="a4"/>
          <w:color w:val="000000"/>
        </w:rPr>
        <w:t>униципальной услуги, отсутствуют.</w:t>
      </w:r>
    </w:p>
    <w:p w:rsidR="00EB4051" w:rsidRDefault="00EB4051" w:rsidP="00EB4051">
      <w:pPr>
        <w:pStyle w:val="51"/>
        <w:shd w:val="clear" w:color="auto" w:fill="auto"/>
        <w:spacing w:line="240" w:lineRule="auto"/>
        <w:ind w:right="20" w:firstLine="567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</w:p>
    <w:p w:rsidR="00A4454E" w:rsidRDefault="00A4454E" w:rsidP="00EB4051">
      <w:pPr>
        <w:pStyle w:val="51"/>
        <w:shd w:val="clear" w:color="auto" w:fill="auto"/>
        <w:spacing w:line="240" w:lineRule="auto"/>
        <w:ind w:right="20" w:firstLine="567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t>1</w:t>
      </w:r>
      <w:r w:rsidR="00E17A21"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t>5</w:t>
      </w:r>
      <w:r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t>. Максимальный срок ожидания в очереди</w:t>
      </w:r>
    </w:p>
    <w:p w:rsidR="00EB4051" w:rsidRPr="00EB4051" w:rsidRDefault="00EB4051" w:rsidP="00EB4051">
      <w:pPr>
        <w:pStyle w:val="51"/>
        <w:shd w:val="clear" w:color="auto" w:fill="auto"/>
        <w:spacing w:line="240" w:lineRule="auto"/>
        <w:ind w:right="20" w:firstLine="567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8D147C" w:rsidRPr="00E17A21" w:rsidRDefault="00777B3C" w:rsidP="008D147C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15.1. </w:t>
      </w:r>
      <w:r w:rsidR="008D147C" w:rsidRPr="00E17A21">
        <w:rPr>
          <w:rFonts w:eastAsia="Calibri"/>
          <w:sz w:val="28"/>
          <w:szCs w:val="28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обращении, составляет не более 15 минут.</w:t>
      </w:r>
    </w:p>
    <w:p w:rsidR="00A4454E" w:rsidRPr="00EB4051" w:rsidRDefault="00A4454E" w:rsidP="00EB4051">
      <w:pPr>
        <w:pStyle w:val="a3"/>
        <w:tabs>
          <w:tab w:val="left" w:pos="1426"/>
        </w:tabs>
        <w:autoSpaceDE/>
        <w:autoSpaceDN/>
        <w:ind w:left="0" w:right="20" w:firstLine="709"/>
        <w:jc w:val="center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17A21" w:rsidRDefault="00E17A21" w:rsidP="00EB4051">
      <w:pPr>
        <w:pStyle w:val="51"/>
        <w:shd w:val="clear" w:color="auto" w:fill="auto"/>
        <w:tabs>
          <w:tab w:val="left" w:pos="944"/>
        </w:tabs>
        <w:spacing w:line="240" w:lineRule="auto"/>
        <w:ind w:firstLine="567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t>16. Срок и порядок регистрации заявления Заявителя о предоставлении Муниципальной услуги</w:t>
      </w:r>
    </w:p>
    <w:p w:rsidR="00EB4051" w:rsidRPr="00EB4051" w:rsidRDefault="00EB4051" w:rsidP="00EB4051">
      <w:pPr>
        <w:pStyle w:val="51"/>
        <w:shd w:val="clear" w:color="auto" w:fill="auto"/>
        <w:tabs>
          <w:tab w:val="left" w:pos="944"/>
        </w:tabs>
        <w:spacing w:line="240" w:lineRule="auto"/>
        <w:ind w:firstLine="567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</w:p>
    <w:p w:rsidR="00E17A21" w:rsidRPr="003E340F" w:rsidRDefault="00E17A21" w:rsidP="00E17A21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62157">
        <w:rPr>
          <w:rStyle w:val="5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ab/>
      </w:r>
      <w:r>
        <w:rPr>
          <w:rFonts w:eastAsia="Calibri"/>
          <w:bCs/>
          <w:iCs/>
          <w:lang w:eastAsia="en-US"/>
        </w:rPr>
        <w:t>16</w:t>
      </w:r>
      <w:r w:rsidRPr="003E340F">
        <w:rPr>
          <w:rFonts w:eastAsia="Calibri"/>
          <w:bCs/>
          <w:iCs/>
          <w:lang w:eastAsia="en-US"/>
        </w:rPr>
        <w:t>.1.</w:t>
      </w:r>
      <w:r w:rsidRPr="003E340F">
        <w:rPr>
          <w:rFonts w:eastAsia="Calibri"/>
          <w:b/>
          <w:bCs/>
          <w:i/>
          <w:iCs/>
          <w:lang w:eastAsia="en-US"/>
        </w:rPr>
        <w:t xml:space="preserve"> </w:t>
      </w:r>
      <w:bookmarkStart w:id="26" w:name="bookmark17"/>
      <w:r w:rsidRPr="003E340F">
        <w:rPr>
          <w:rFonts w:eastAsia="Calibri"/>
          <w:sz w:val="28"/>
          <w:szCs w:val="28"/>
          <w:lang w:eastAsia="en-US"/>
        </w:rPr>
        <w:t>Срок регистрации запроса заявителя о предоставлении муниципальной услуги – 15 минут.</w:t>
      </w:r>
    </w:p>
    <w:p w:rsidR="00E17A21" w:rsidRPr="003E340F" w:rsidRDefault="00E17A21" w:rsidP="00E17A21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E340F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16</w:t>
      </w:r>
      <w:r w:rsidRPr="003E340F">
        <w:rPr>
          <w:rFonts w:eastAsia="Calibri"/>
          <w:sz w:val="28"/>
          <w:szCs w:val="28"/>
          <w:lang w:eastAsia="en-US"/>
        </w:rPr>
        <w:t>.2. Запрос заявителя о предоставлении муниципальной услуги регистрируется в Администрации в следующие сроки:</w:t>
      </w:r>
    </w:p>
    <w:p w:rsidR="00E17A21" w:rsidRPr="003E340F" w:rsidRDefault="00E17A21" w:rsidP="00E17A21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E340F">
        <w:rPr>
          <w:rFonts w:eastAsia="Calibri"/>
          <w:sz w:val="28"/>
          <w:szCs w:val="28"/>
          <w:lang w:eastAsia="en-US"/>
        </w:rPr>
        <w:tab/>
        <w:t>при личном обращении – в день обращения заявителя;</w:t>
      </w:r>
    </w:p>
    <w:p w:rsidR="00E17A21" w:rsidRPr="003E340F" w:rsidRDefault="00E17A21" w:rsidP="00E17A21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E340F">
        <w:rPr>
          <w:rFonts w:eastAsia="Calibri"/>
          <w:sz w:val="28"/>
          <w:szCs w:val="28"/>
          <w:lang w:eastAsia="en-US"/>
        </w:rPr>
        <w:tab/>
        <w:t>при направлении запроса почтовой связью в Администрацию – не позднее 1 рабочего дня со дня поступления</w:t>
      </w:r>
      <w:r>
        <w:rPr>
          <w:rFonts w:eastAsia="Calibri"/>
          <w:sz w:val="28"/>
          <w:szCs w:val="28"/>
          <w:lang w:eastAsia="en-US"/>
        </w:rPr>
        <w:t>.</w:t>
      </w:r>
    </w:p>
    <w:bookmarkEnd w:id="26"/>
    <w:p w:rsidR="008D147C" w:rsidRPr="00601639" w:rsidRDefault="008D147C" w:rsidP="00A4454E">
      <w:pPr>
        <w:pStyle w:val="a3"/>
        <w:tabs>
          <w:tab w:val="left" w:pos="1426"/>
        </w:tabs>
        <w:autoSpaceDE/>
        <w:autoSpaceDN/>
        <w:ind w:left="0" w:right="20" w:firstLine="709"/>
        <w:jc w:val="both"/>
      </w:pPr>
    </w:p>
    <w:p w:rsidR="00A4454E" w:rsidRDefault="00A4454E" w:rsidP="00EB4051">
      <w:pPr>
        <w:pStyle w:val="51"/>
        <w:shd w:val="clear" w:color="auto" w:fill="auto"/>
        <w:tabs>
          <w:tab w:val="left" w:pos="2046"/>
        </w:tabs>
        <w:spacing w:line="240" w:lineRule="auto"/>
        <w:ind w:right="20" w:firstLine="709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t>17.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</w:p>
    <w:p w:rsidR="007F1D76" w:rsidRPr="00EB4051" w:rsidRDefault="007F1D76" w:rsidP="00EB4051">
      <w:pPr>
        <w:pStyle w:val="51"/>
        <w:shd w:val="clear" w:color="auto" w:fill="auto"/>
        <w:tabs>
          <w:tab w:val="left" w:pos="2046"/>
        </w:tabs>
        <w:spacing w:line="240" w:lineRule="auto"/>
        <w:ind w:right="20" w:firstLine="709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</w:p>
    <w:p w:rsidR="008D147C" w:rsidRPr="006C2A1E" w:rsidRDefault="008D147C" w:rsidP="00A4454E">
      <w:pPr>
        <w:pStyle w:val="51"/>
        <w:shd w:val="clear" w:color="auto" w:fill="auto"/>
        <w:tabs>
          <w:tab w:val="left" w:pos="2046"/>
        </w:tabs>
        <w:spacing w:line="240" w:lineRule="auto"/>
        <w:ind w:right="20"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ru-RU" w:bidi="ru-RU"/>
        </w:rPr>
      </w:pPr>
      <w:r w:rsidRPr="006C2A1E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ru-RU" w:bidi="ru-RU"/>
        </w:rPr>
        <w:t xml:space="preserve">17.1. Предоставление муниципальной услуги осуществляется в специально </w:t>
      </w:r>
      <w:r w:rsidR="006C2A1E" w:rsidRPr="006C2A1E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ru-RU" w:bidi="ru-RU"/>
        </w:rPr>
        <w:t>выделенных для</w:t>
      </w:r>
      <w:r w:rsidRPr="006C2A1E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ru-RU" w:bidi="ru-RU"/>
        </w:rPr>
        <w:t xml:space="preserve"> этих целей помещениях</w:t>
      </w:r>
      <w:r w:rsidR="006C2A1E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ru-RU" w:bidi="ru-RU"/>
        </w:rPr>
        <w:t>.</w:t>
      </w:r>
    </w:p>
    <w:p w:rsidR="00A4454E" w:rsidRPr="00601639" w:rsidRDefault="008D147C" w:rsidP="00A4454E">
      <w:pPr>
        <w:tabs>
          <w:tab w:val="left" w:pos="2241"/>
        </w:tabs>
        <w:ind w:right="1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17.2</w:t>
      </w:r>
      <w:r w:rsidR="00A4454E" w:rsidRPr="00601639">
        <w:rPr>
          <w:sz w:val="28"/>
          <w:szCs w:val="28"/>
        </w:rPr>
        <w:t>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A4454E" w:rsidRPr="00601639" w:rsidRDefault="00A4454E" w:rsidP="00A4454E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601639">
        <w:rPr>
          <w:sz w:val="28"/>
          <w:szCs w:val="28"/>
        </w:rPr>
        <w:t>номера кабинета;</w:t>
      </w:r>
    </w:p>
    <w:bookmarkEnd w:id="20"/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993"/>
        </w:tabs>
        <w:ind w:left="0" w:right="189" w:firstLine="709"/>
        <w:rPr>
          <w:sz w:val="28"/>
          <w:szCs w:val="28"/>
        </w:rPr>
      </w:pPr>
      <w:r w:rsidRPr="00601639">
        <w:rPr>
          <w:sz w:val="28"/>
          <w:szCs w:val="28"/>
        </w:rPr>
        <w:t>фамилии, имени, отчества и должности специалиста, осуществляющего исполнение муниципальной</w:t>
      </w:r>
      <w:r w:rsidR="008D147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услуги;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lastRenderedPageBreak/>
        <w:t>режима</w:t>
      </w:r>
      <w:r w:rsidR="008D147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работы.</w:t>
      </w:r>
    </w:p>
    <w:p w:rsidR="00A4454E" w:rsidRPr="00601639" w:rsidRDefault="00A4454E" w:rsidP="00A4454E">
      <w:pPr>
        <w:pStyle w:val="a5"/>
        <w:tabs>
          <w:tab w:val="left" w:pos="1560"/>
        </w:tabs>
        <w:ind w:left="0" w:right="175" w:firstLine="709"/>
        <w:rPr>
          <w:sz w:val="28"/>
          <w:szCs w:val="28"/>
        </w:rPr>
      </w:pPr>
      <w:r w:rsidRPr="00601639">
        <w:rPr>
          <w:sz w:val="28"/>
          <w:szCs w:val="28"/>
        </w:rPr>
        <w:t>17.</w:t>
      </w:r>
      <w:r w:rsidR="008D147C">
        <w:rPr>
          <w:sz w:val="28"/>
          <w:szCs w:val="28"/>
        </w:rPr>
        <w:t>3</w:t>
      </w:r>
      <w:r w:rsidRPr="00601639">
        <w:rPr>
          <w:sz w:val="28"/>
          <w:szCs w:val="28"/>
        </w:rPr>
        <w:t xml:space="preserve">. Рабочие места должностных лиц, предоставляющих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>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A4454E" w:rsidRPr="00601639" w:rsidRDefault="00A4454E" w:rsidP="00A4454E">
      <w:pPr>
        <w:ind w:right="188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17.</w:t>
      </w:r>
      <w:r w:rsidR="008D147C">
        <w:rPr>
          <w:sz w:val="28"/>
          <w:szCs w:val="28"/>
        </w:rPr>
        <w:t>4</w:t>
      </w:r>
      <w:r w:rsidRPr="00601639">
        <w:rPr>
          <w:sz w:val="28"/>
          <w:szCs w:val="28"/>
        </w:rPr>
        <w:t>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A4454E" w:rsidRPr="00601639" w:rsidRDefault="00A4454E" w:rsidP="00A4454E">
      <w:pPr>
        <w:pStyle w:val="a3"/>
        <w:tabs>
          <w:tab w:val="left" w:pos="1134"/>
        </w:tabs>
        <w:ind w:left="0" w:right="181" w:firstLine="709"/>
        <w:jc w:val="both"/>
      </w:pPr>
      <w:r w:rsidRPr="00601639">
        <w:t>На информационных стендах в помещении, предназначенном для приема документов, размещается следующая информация: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t>текст</w:t>
      </w:r>
      <w:r w:rsidR="008D147C">
        <w:rPr>
          <w:sz w:val="28"/>
          <w:szCs w:val="28"/>
        </w:rPr>
        <w:t xml:space="preserve"> Административного р</w:t>
      </w:r>
      <w:r w:rsidRPr="00601639">
        <w:rPr>
          <w:sz w:val="28"/>
          <w:szCs w:val="28"/>
        </w:rPr>
        <w:t>егламента;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1134"/>
          <w:tab w:val="left" w:pos="1316"/>
        </w:tabs>
        <w:ind w:left="0" w:right="184" w:firstLine="709"/>
        <w:rPr>
          <w:sz w:val="28"/>
          <w:szCs w:val="28"/>
        </w:rPr>
      </w:pPr>
      <w:r w:rsidRPr="00601639">
        <w:rPr>
          <w:sz w:val="28"/>
          <w:szCs w:val="28"/>
        </w:rPr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1134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ind w:left="0" w:right="188" w:firstLine="709"/>
        <w:rPr>
          <w:sz w:val="28"/>
          <w:szCs w:val="28"/>
        </w:rPr>
      </w:pPr>
      <w:r w:rsidRPr="00601639">
        <w:rPr>
          <w:sz w:val="28"/>
          <w:szCs w:val="28"/>
        </w:rPr>
        <w:t>перечень</w:t>
      </w:r>
      <w:r w:rsidR="008D147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документов,</w:t>
      </w:r>
      <w:r w:rsidR="008D147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необходимых</w:t>
      </w:r>
      <w:r w:rsidR="008D147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для</w:t>
      </w:r>
      <w:r w:rsidR="008D147C">
        <w:rPr>
          <w:sz w:val="28"/>
          <w:szCs w:val="28"/>
        </w:rPr>
        <w:t xml:space="preserve"> </w:t>
      </w:r>
      <w:r w:rsidRPr="00601639">
        <w:rPr>
          <w:w w:val="95"/>
          <w:sz w:val="28"/>
          <w:szCs w:val="28"/>
        </w:rPr>
        <w:t xml:space="preserve">предоставления </w:t>
      </w:r>
      <w:r w:rsidRPr="00601639">
        <w:rPr>
          <w:sz w:val="28"/>
          <w:szCs w:val="28"/>
        </w:rPr>
        <w:t>муниципальной услуги;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1134"/>
          <w:tab w:val="left" w:pos="1335"/>
        </w:tabs>
        <w:ind w:left="0" w:right="180" w:firstLine="709"/>
        <w:rPr>
          <w:sz w:val="28"/>
          <w:szCs w:val="28"/>
        </w:rPr>
      </w:pPr>
      <w:r w:rsidRPr="00601639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t>режим приема граждан и</w:t>
      </w:r>
      <w:r w:rsidR="008D147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организаций;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t>порядок получения консультаций.</w:t>
      </w:r>
    </w:p>
    <w:p w:rsidR="00A4454E" w:rsidRPr="00601639" w:rsidRDefault="00A4454E" w:rsidP="008D147C">
      <w:pPr>
        <w:ind w:right="185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17.</w:t>
      </w:r>
      <w:r w:rsidR="008A53C6">
        <w:rPr>
          <w:sz w:val="28"/>
          <w:szCs w:val="28"/>
        </w:rPr>
        <w:t>5</w:t>
      </w:r>
      <w:r w:rsidRPr="00601639">
        <w:rPr>
          <w:sz w:val="28"/>
          <w:szCs w:val="28"/>
        </w:rPr>
        <w:t>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</w:t>
      </w:r>
      <w:r w:rsidR="008D147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граждан.</w:t>
      </w:r>
    </w:p>
    <w:p w:rsidR="00A4454E" w:rsidRPr="00601639" w:rsidRDefault="008A53C6" w:rsidP="00A4454E">
      <w:pPr>
        <w:pStyle w:val="a5"/>
        <w:tabs>
          <w:tab w:val="left" w:pos="1418"/>
        </w:tabs>
        <w:ind w:left="0" w:right="184" w:firstLine="709"/>
        <w:rPr>
          <w:sz w:val="28"/>
          <w:szCs w:val="28"/>
        </w:rPr>
      </w:pPr>
      <w:r>
        <w:rPr>
          <w:sz w:val="28"/>
          <w:szCs w:val="28"/>
        </w:rPr>
        <w:t>17.6</w:t>
      </w:r>
      <w:r w:rsidR="00A4454E" w:rsidRPr="00601639">
        <w:rPr>
          <w:sz w:val="28"/>
          <w:szCs w:val="28"/>
        </w:rPr>
        <w:t xml:space="preserve">. </w:t>
      </w:r>
      <w:proofErr w:type="gramStart"/>
      <w:r w:rsidR="00A4454E" w:rsidRPr="00601639">
        <w:rPr>
          <w:sz w:val="28"/>
          <w:szCs w:val="28"/>
        </w:rPr>
        <w:t>Рабочие места специалистов, осуществляющих</w:t>
      </w:r>
      <w:r w:rsidR="008D147C">
        <w:rPr>
          <w:sz w:val="28"/>
          <w:szCs w:val="28"/>
        </w:rPr>
        <w:t xml:space="preserve"> </w:t>
      </w:r>
      <w:r w:rsidR="00A4454E" w:rsidRPr="00601639">
        <w:rPr>
          <w:sz w:val="28"/>
          <w:szCs w:val="28"/>
        </w:rPr>
        <w:t>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</w:t>
      </w:r>
      <w:proofErr w:type="gramEnd"/>
      <w:r w:rsidR="00A4454E" w:rsidRPr="00601639">
        <w:rPr>
          <w:sz w:val="28"/>
          <w:szCs w:val="28"/>
        </w:rPr>
        <w:t xml:space="preserve">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</w:t>
      </w:r>
      <w:r w:rsidR="008D147C">
        <w:rPr>
          <w:sz w:val="28"/>
          <w:szCs w:val="28"/>
        </w:rPr>
        <w:t xml:space="preserve"> </w:t>
      </w:r>
      <w:r w:rsidR="00A4454E" w:rsidRPr="00601639">
        <w:rPr>
          <w:sz w:val="28"/>
          <w:szCs w:val="28"/>
        </w:rPr>
        <w:t>услуги.</w:t>
      </w:r>
    </w:p>
    <w:p w:rsidR="00A4454E" w:rsidRPr="00601639" w:rsidRDefault="00A4454E" w:rsidP="00A4454E">
      <w:pPr>
        <w:pStyle w:val="a5"/>
        <w:tabs>
          <w:tab w:val="left" w:pos="1418"/>
        </w:tabs>
        <w:ind w:left="0" w:right="9" w:firstLine="709"/>
        <w:rPr>
          <w:sz w:val="28"/>
          <w:szCs w:val="28"/>
        </w:rPr>
      </w:pPr>
      <w:r w:rsidRPr="00601639">
        <w:rPr>
          <w:spacing w:val="-3"/>
          <w:sz w:val="28"/>
          <w:szCs w:val="28"/>
        </w:rPr>
        <w:t>17.</w:t>
      </w:r>
      <w:r w:rsidR="008A53C6">
        <w:rPr>
          <w:spacing w:val="-3"/>
          <w:sz w:val="28"/>
          <w:szCs w:val="28"/>
        </w:rPr>
        <w:t>7</w:t>
      </w:r>
      <w:r w:rsidRPr="00601639">
        <w:rPr>
          <w:spacing w:val="-3"/>
          <w:sz w:val="28"/>
          <w:szCs w:val="28"/>
        </w:rPr>
        <w:t xml:space="preserve">. На </w:t>
      </w:r>
      <w:r w:rsidRPr="00601639">
        <w:rPr>
          <w:sz w:val="28"/>
          <w:szCs w:val="28"/>
        </w:rPr>
        <w:t>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</w:t>
      </w:r>
      <w:r w:rsidR="008D147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бесплатным.</w:t>
      </w:r>
    </w:p>
    <w:p w:rsidR="00A4454E" w:rsidRPr="00601639" w:rsidRDefault="00A4454E" w:rsidP="00A4454E">
      <w:pPr>
        <w:pStyle w:val="a5"/>
        <w:tabs>
          <w:tab w:val="left" w:pos="1987"/>
        </w:tabs>
        <w:ind w:left="0" w:right="9" w:firstLine="709"/>
        <w:rPr>
          <w:sz w:val="28"/>
          <w:szCs w:val="28"/>
        </w:rPr>
      </w:pPr>
      <w:r w:rsidRPr="00601639">
        <w:rPr>
          <w:sz w:val="28"/>
          <w:szCs w:val="28"/>
        </w:rPr>
        <w:t>При обращении инвалида за получением муниципальной услуги (включая инвалидов, использующих кресла-коляски и соба</w:t>
      </w:r>
      <w:proofErr w:type="gramStart"/>
      <w:r w:rsidRPr="00601639">
        <w:rPr>
          <w:sz w:val="28"/>
          <w:szCs w:val="28"/>
        </w:rPr>
        <w:t>к-</w:t>
      </w:r>
      <w:proofErr w:type="gramEnd"/>
      <w:r w:rsidRPr="00601639">
        <w:rPr>
          <w:sz w:val="28"/>
          <w:szCs w:val="28"/>
        </w:rPr>
        <w:t xml:space="preserve"> проводников)</w:t>
      </w:r>
      <w:r w:rsidR="006C2A1E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обеспечивается:</w:t>
      </w:r>
    </w:p>
    <w:p w:rsidR="00A4454E" w:rsidRPr="00601639" w:rsidRDefault="00A4454E" w:rsidP="006C2A1E">
      <w:pPr>
        <w:pStyle w:val="a5"/>
        <w:numPr>
          <w:ilvl w:val="0"/>
          <w:numId w:val="23"/>
        </w:numPr>
        <w:tabs>
          <w:tab w:val="left" w:pos="1134"/>
        </w:tabs>
        <w:ind w:left="0" w:right="9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 xml:space="preserve">возможность посадки инвалидов в транспортное средство и высадки </w:t>
      </w:r>
      <w:r w:rsidRPr="00601639">
        <w:rPr>
          <w:sz w:val="28"/>
          <w:szCs w:val="28"/>
        </w:rPr>
        <w:lastRenderedPageBreak/>
        <w:t>из него перед входом в помещение с помощью технических средств реабилитации и (или) с помощью сотрудника</w:t>
      </w:r>
      <w:r w:rsidR="007C4A72">
        <w:rPr>
          <w:sz w:val="28"/>
          <w:szCs w:val="28"/>
        </w:rPr>
        <w:t xml:space="preserve"> Клинцовской городской администрации;</w:t>
      </w:r>
    </w:p>
    <w:p w:rsidR="00A4454E" w:rsidRPr="00601639" w:rsidRDefault="00A4454E" w:rsidP="00A4454E">
      <w:pPr>
        <w:pStyle w:val="a5"/>
        <w:numPr>
          <w:ilvl w:val="0"/>
          <w:numId w:val="23"/>
        </w:numPr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</w:t>
      </w:r>
      <w:r w:rsidR="008D147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него;</w:t>
      </w:r>
    </w:p>
    <w:p w:rsidR="00A4454E" w:rsidRPr="00601639" w:rsidRDefault="00A4454E" w:rsidP="00A4454E">
      <w:pPr>
        <w:pStyle w:val="a5"/>
        <w:numPr>
          <w:ilvl w:val="0"/>
          <w:numId w:val="23"/>
        </w:numPr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внутри</w:t>
      </w:r>
      <w:r w:rsidR="008D147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помещения;</w:t>
      </w:r>
    </w:p>
    <w:p w:rsidR="00A4454E" w:rsidRPr="00601639" w:rsidRDefault="00A4454E" w:rsidP="00A4454E">
      <w:pPr>
        <w:pStyle w:val="a5"/>
        <w:numPr>
          <w:ilvl w:val="0"/>
          <w:numId w:val="23"/>
        </w:numPr>
        <w:tabs>
          <w:tab w:val="left" w:pos="567"/>
        </w:tabs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</w:t>
      </w:r>
      <w:r w:rsidR="008D147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жизнедеятельности;</w:t>
      </w:r>
    </w:p>
    <w:p w:rsidR="00A4454E" w:rsidRPr="00601639" w:rsidRDefault="00A4454E" w:rsidP="00A4454E">
      <w:pPr>
        <w:pStyle w:val="a5"/>
        <w:numPr>
          <w:ilvl w:val="0"/>
          <w:numId w:val="23"/>
        </w:numPr>
        <w:tabs>
          <w:tab w:val="left" w:pos="567"/>
        </w:tabs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A4454E" w:rsidRPr="00601639" w:rsidRDefault="00A4454E" w:rsidP="006C2A1E">
      <w:pPr>
        <w:pStyle w:val="a5"/>
        <w:numPr>
          <w:ilvl w:val="0"/>
          <w:numId w:val="23"/>
        </w:numPr>
        <w:tabs>
          <w:tab w:val="left" w:pos="709"/>
          <w:tab w:val="left" w:pos="9606"/>
        </w:tabs>
        <w:ind w:left="0" w:right="2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</w:t>
      </w:r>
      <w:r w:rsidR="007C4A72">
        <w:rPr>
          <w:sz w:val="28"/>
          <w:szCs w:val="28"/>
        </w:rPr>
        <w:t xml:space="preserve"> Клинцовской городской администрации;</w:t>
      </w:r>
    </w:p>
    <w:p w:rsidR="00A4454E" w:rsidRPr="00601639" w:rsidRDefault="00A4454E" w:rsidP="006C2A1E">
      <w:pPr>
        <w:pStyle w:val="a5"/>
        <w:numPr>
          <w:ilvl w:val="0"/>
          <w:numId w:val="23"/>
        </w:numPr>
        <w:tabs>
          <w:tab w:val="left" w:pos="709"/>
          <w:tab w:val="left" w:pos="9606"/>
        </w:tabs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оказание помощи инвалидам в преодолении барьеров, мешающих получению ими муниципальной</w:t>
      </w:r>
      <w:r w:rsidR="008D147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услуги;</w:t>
      </w:r>
    </w:p>
    <w:p w:rsidR="00A4454E" w:rsidRPr="00601639" w:rsidRDefault="00A4454E" w:rsidP="00A4454E">
      <w:pPr>
        <w:pStyle w:val="a5"/>
        <w:tabs>
          <w:tab w:val="left" w:pos="851"/>
          <w:tab w:val="left" w:pos="1987"/>
          <w:tab w:val="left" w:pos="9606"/>
        </w:tabs>
        <w:ind w:left="0" w:right="9" w:firstLine="426"/>
        <w:rPr>
          <w:sz w:val="28"/>
          <w:szCs w:val="28"/>
        </w:rPr>
      </w:pPr>
      <w:r w:rsidRPr="00601639">
        <w:rPr>
          <w:sz w:val="28"/>
          <w:szCs w:val="28"/>
        </w:rPr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4454E" w:rsidRPr="00601639" w:rsidRDefault="00A4454E" w:rsidP="00A4454E">
      <w:pPr>
        <w:tabs>
          <w:tab w:val="left" w:pos="851"/>
          <w:tab w:val="left" w:pos="1766"/>
        </w:tabs>
        <w:ind w:right="9"/>
        <w:rPr>
          <w:sz w:val="28"/>
          <w:szCs w:val="28"/>
        </w:rPr>
      </w:pPr>
    </w:p>
    <w:p w:rsidR="00A4454E" w:rsidRDefault="00A4454E" w:rsidP="007C4A72">
      <w:pPr>
        <w:tabs>
          <w:tab w:val="left" w:pos="851"/>
          <w:tab w:val="left" w:pos="1766"/>
        </w:tabs>
        <w:ind w:right="9" w:firstLine="567"/>
        <w:jc w:val="center"/>
        <w:rPr>
          <w:bCs/>
          <w:iCs/>
          <w:sz w:val="28"/>
          <w:szCs w:val="28"/>
        </w:rPr>
      </w:pPr>
      <w:r w:rsidRPr="007C4A72">
        <w:rPr>
          <w:bCs/>
          <w:iCs/>
          <w:sz w:val="28"/>
          <w:szCs w:val="28"/>
        </w:rPr>
        <w:t>18. Пок</w:t>
      </w:r>
      <w:r w:rsidR="00777B3C">
        <w:rPr>
          <w:bCs/>
          <w:iCs/>
          <w:sz w:val="28"/>
          <w:szCs w:val="28"/>
        </w:rPr>
        <w:t>азатели доступности и качества м</w:t>
      </w:r>
      <w:r w:rsidRPr="007C4A72">
        <w:rPr>
          <w:bCs/>
          <w:iCs/>
          <w:sz w:val="28"/>
          <w:szCs w:val="28"/>
        </w:rPr>
        <w:t>униципальной услуги</w:t>
      </w:r>
    </w:p>
    <w:p w:rsidR="007C4A72" w:rsidRPr="007C4A72" w:rsidRDefault="007C4A72" w:rsidP="007C4A72">
      <w:pPr>
        <w:tabs>
          <w:tab w:val="left" w:pos="851"/>
          <w:tab w:val="left" w:pos="1766"/>
        </w:tabs>
        <w:ind w:right="9" w:firstLine="567"/>
        <w:jc w:val="center"/>
        <w:rPr>
          <w:bCs/>
          <w:iCs/>
          <w:sz w:val="28"/>
          <w:szCs w:val="28"/>
        </w:rPr>
      </w:pPr>
    </w:p>
    <w:p w:rsidR="00A4454E" w:rsidRDefault="00A4454E" w:rsidP="00A4454E">
      <w:pPr>
        <w:pStyle w:val="a3"/>
        <w:tabs>
          <w:tab w:val="left" w:pos="851"/>
          <w:tab w:val="left" w:pos="1378"/>
        </w:tabs>
        <w:autoSpaceDE/>
        <w:autoSpaceDN/>
        <w:ind w:left="0" w:right="23" w:firstLine="567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>18.1. Оценка доступн</w:t>
      </w:r>
      <w:r w:rsidR="00777B3C">
        <w:rPr>
          <w:rStyle w:val="a4"/>
          <w:color w:val="000000"/>
        </w:rPr>
        <w:t>ости и качества предоставления м</w:t>
      </w:r>
      <w:r w:rsidRPr="00601639">
        <w:rPr>
          <w:rStyle w:val="a4"/>
          <w:color w:val="000000"/>
        </w:rPr>
        <w:t>униципальной услуги должна осуществляться по следующим показателям:</w:t>
      </w:r>
    </w:p>
    <w:p w:rsidR="008A53C6" w:rsidRPr="008A53C6" w:rsidRDefault="008A53C6" w:rsidP="008A53C6">
      <w:pPr>
        <w:ind w:firstLine="540"/>
        <w:jc w:val="both"/>
        <w:rPr>
          <w:sz w:val="28"/>
          <w:szCs w:val="28"/>
        </w:rPr>
      </w:pPr>
      <w:r w:rsidRPr="008A53C6">
        <w:rPr>
          <w:sz w:val="28"/>
          <w:szCs w:val="28"/>
        </w:rPr>
        <w:t>Показателем доступности муниципальной услуги является:</w:t>
      </w:r>
    </w:p>
    <w:p w:rsidR="008A53C6" w:rsidRPr="008A53C6" w:rsidRDefault="008A53C6" w:rsidP="008A53C6">
      <w:pPr>
        <w:adjustRightInd w:val="0"/>
        <w:ind w:firstLine="540"/>
        <w:jc w:val="both"/>
        <w:rPr>
          <w:sz w:val="28"/>
          <w:szCs w:val="28"/>
        </w:rPr>
      </w:pPr>
      <w:r w:rsidRPr="008A53C6"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8A53C6" w:rsidRDefault="008A53C6" w:rsidP="008A53C6">
      <w:pPr>
        <w:pStyle w:val="a3"/>
        <w:tabs>
          <w:tab w:val="left" w:pos="851"/>
          <w:tab w:val="left" w:pos="1378"/>
        </w:tabs>
        <w:autoSpaceDE/>
        <w:autoSpaceDN/>
        <w:ind w:left="0" w:right="23" w:firstLine="567"/>
        <w:jc w:val="both"/>
      </w:pPr>
      <w:r w:rsidRPr="008A53C6">
        <w:t>- наличие различных каналов получения информации о порядке получения муниципальной услуги и ходе ее предоставления</w:t>
      </w:r>
      <w:r>
        <w:t>.</w:t>
      </w:r>
    </w:p>
    <w:p w:rsidR="008A53C6" w:rsidRPr="006C2A1E" w:rsidRDefault="008A53C6" w:rsidP="008A53C6">
      <w:pPr>
        <w:pStyle w:val="a3"/>
        <w:tabs>
          <w:tab w:val="left" w:pos="851"/>
          <w:tab w:val="left" w:pos="1378"/>
        </w:tabs>
        <w:autoSpaceDE/>
        <w:autoSpaceDN/>
        <w:ind w:left="0" w:right="23" w:firstLine="567"/>
        <w:jc w:val="both"/>
      </w:pPr>
      <w:r w:rsidRPr="006C2A1E">
        <w:t>Показателями качества муниципальной услуги является</w:t>
      </w:r>
    </w:p>
    <w:p w:rsidR="00A4454E" w:rsidRPr="00601639" w:rsidRDefault="00A4454E" w:rsidP="00A4454E">
      <w:pPr>
        <w:pStyle w:val="a3"/>
        <w:tabs>
          <w:tab w:val="left" w:pos="851"/>
          <w:tab w:val="left" w:pos="1009"/>
        </w:tabs>
        <w:ind w:left="0" w:right="23" w:firstLine="567"/>
        <w:jc w:val="both"/>
      </w:pPr>
      <w:r w:rsidRPr="00601639">
        <w:rPr>
          <w:rStyle w:val="a4"/>
          <w:color w:val="000000"/>
        </w:rPr>
        <w:t>а)</w:t>
      </w:r>
      <w:r w:rsidRPr="00601639">
        <w:rPr>
          <w:rStyle w:val="a4"/>
          <w:color w:val="000000"/>
        </w:rPr>
        <w:tab/>
        <w:t>степень информированности гр</w:t>
      </w:r>
      <w:r w:rsidR="00777B3C">
        <w:rPr>
          <w:rStyle w:val="a4"/>
          <w:color w:val="000000"/>
        </w:rPr>
        <w:t>аждан о порядке предоставления м</w:t>
      </w:r>
      <w:r w:rsidRPr="00601639">
        <w:rPr>
          <w:rStyle w:val="a4"/>
          <w:color w:val="000000"/>
        </w:rPr>
        <w:t>униципальной ус</w:t>
      </w:r>
      <w:r w:rsidR="00777B3C">
        <w:rPr>
          <w:rStyle w:val="a4"/>
          <w:color w:val="000000"/>
        </w:rPr>
        <w:t>луги (доступность информации о м</w:t>
      </w:r>
      <w:r w:rsidRPr="00601639">
        <w:rPr>
          <w:rStyle w:val="a4"/>
          <w:color w:val="000000"/>
        </w:rPr>
        <w:t>униципальной услуге, возможность выбора способа получения информации);</w:t>
      </w:r>
    </w:p>
    <w:p w:rsidR="00A4454E" w:rsidRPr="00601639" w:rsidRDefault="00A4454E" w:rsidP="00A4454E">
      <w:pPr>
        <w:pStyle w:val="a3"/>
        <w:tabs>
          <w:tab w:val="left" w:pos="1023"/>
        </w:tabs>
        <w:ind w:left="23" w:right="23" w:firstLine="720"/>
        <w:jc w:val="both"/>
      </w:pPr>
      <w:r w:rsidRPr="00601639">
        <w:rPr>
          <w:rStyle w:val="a4"/>
          <w:color w:val="000000"/>
        </w:rPr>
        <w:t>б)</w:t>
      </w:r>
      <w:r w:rsidRPr="00601639">
        <w:rPr>
          <w:rStyle w:val="a4"/>
          <w:color w:val="000000"/>
        </w:rPr>
        <w:tab/>
        <w:t xml:space="preserve">возможность выбора </w:t>
      </w:r>
      <w:r w:rsidR="00777B3C">
        <w:rPr>
          <w:rStyle w:val="a4"/>
          <w:color w:val="000000"/>
        </w:rPr>
        <w:t>заявителем форм предоставления м</w:t>
      </w:r>
      <w:r w:rsidRPr="00601639">
        <w:rPr>
          <w:rStyle w:val="a4"/>
          <w:color w:val="000000"/>
        </w:rPr>
        <w:t>униципальной услуги, в том числе с использованием ЕПГУ;</w:t>
      </w:r>
    </w:p>
    <w:p w:rsidR="00A4454E" w:rsidRPr="00601639" w:rsidRDefault="008A53C6" w:rsidP="00A4454E">
      <w:pPr>
        <w:pStyle w:val="a3"/>
        <w:tabs>
          <w:tab w:val="left" w:pos="1004"/>
        </w:tabs>
        <w:ind w:left="23" w:right="23" w:firstLine="720"/>
        <w:jc w:val="both"/>
      </w:pPr>
      <w:r>
        <w:rPr>
          <w:rStyle w:val="a4"/>
          <w:color w:val="000000"/>
        </w:rPr>
        <w:t>в</w:t>
      </w:r>
      <w:r w:rsidR="00A4454E" w:rsidRPr="00601639">
        <w:rPr>
          <w:rStyle w:val="a4"/>
          <w:color w:val="000000"/>
        </w:rPr>
        <w:t>)</w:t>
      </w:r>
      <w:r w:rsidR="00A4454E" w:rsidRPr="00601639">
        <w:rPr>
          <w:rStyle w:val="a4"/>
          <w:color w:val="000000"/>
        </w:rPr>
        <w:tab/>
        <w:t>доступност</w:t>
      </w:r>
      <w:r w:rsidR="00777B3C">
        <w:rPr>
          <w:rStyle w:val="a4"/>
          <w:color w:val="000000"/>
        </w:rPr>
        <w:t>ь обращения за предоставлением м</w:t>
      </w:r>
      <w:r w:rsidR="00A4454E" w:rsidRPr="00601639">
        <w:rPr>
          <w:rStyle w:val="a4"/>
          <w:color w:val="000000"/>
        </w:rPr>
        <w:t>униципальной услуги, в том числе для инвалидов и других маломобильных групп населения;</w:t>
      </w:r>
    </w:p>
    <w:p w:rsidR="00A4454E" w:rsidRPr="00601639" w:rsidRDefault="00A4454E" w:rsidP="00A4454E">
      <w:pPr>
        <w:pStyle w:val="a3"/>
        <w:tabs>
          <w:tab w:val="left" w:pos="1009"/>
        </w:tabs>
        <w:ind w:left="23" w:right="23" w:firstLine="720"/>
        <w:jc w:val="both"/>
      </w:pPr>
      <w:r w:rsidRPr="00601639">
        <w:rPr>
          <w:rStyle w:val="a4"/>
          <w:color w:val="000000"/>
        </w:rPr>
        <w:t>д)</w:t>
      </w:r>
      <w:r w:rsidRPr="00601639">
        <w:rPr>
          <w:rStyle w:val="a4"/>
          <w:color w:val="000000"/>
        </w:rPr>
        <w:tab/>
        <w:t>соблюдения установленного времени ожидания в очереди при получ</w:t>
      </w:r>
      <w:r w:rsidR="00777B3C">
        <w:rPr>
          <w:rStyle w:val="a4"/>
          <w:color w:val="000000"/>
        </w:rPr>
        <w:t>ении результата предоставления 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1018"/>
        </w:tabs>
        <w:ind w:left="23" w:right="23" w:firstLine="720"/>
        <w:jc w:val="both"/>
      </w:pPr>
      <w:r w:rsidRPr="00601639">
        <w:rPr>
          <w:rStyle w:val="a4"/>
          <w:color w:val="000000"/>
        </w:rPr>
        <w:lastRenderedPageBreak/>
        <w:t>е)</w:t>
      </w:r>
      <w:r w:rsidRPr="00601639">
        <w:rPr>
          <w:rStyle w:val="a4"/>
          <w:color w:val="000000"/>
        </w:rPr>
        <w:tab/>
        <w:t>со</w:t>
      </w:r>
      <w:r w:rsidR="00777B3C">
        <w:rPr>
          <w:rStyle w:val="a4"/>
          <w:color w:val="000000"/>
        </w:rPr>
        <w:t>блюдение сроков предоставления м</w:t>
      </w:r>
      <w:r w:rsidRPr="00601639">
        <w:rPr>
          <w:rStyle w:val="a4"/>
          <w:color w:val="000000"/>
        </w:rPr>
        <w:t>униципальной услуги и сроков выполнения административн</w:t>
      </w:r>
      <w:r w:rsidR="00777B3C">
        <w:rPr>
          <w:rStyle w:val="a4"/>
          <w:color w:val="000000"/>
        </w:rPr>
        <w:t>ых процедур при предоставлении 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1009"/>
        </w:tabs>
        <w:ind w:left="23" w:right="23" w:firstLine="720"/>
        <w:jc w:val="both"/>
      </w:pPr>
      <w:r w:rsidRPr="00601639">
        <w:rPr>
          <w:rStyle w:val="a4"/>
          <w:color w:val="000000"/>
        </w:rPr>
        <w:t>ж)</w:t>
      </w:r>
      <w:r w:rsidR="008A53C6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отсутствие обоснованных жалоб со стороны граждан</w:t>
      </w:r>
      <w:r w:rsidR="00777B3C">
        <w:rPr>
          <w:rStyle w:val="a4"/>
          <w:color w:val="000000"/>
        </w:rPr>
        <w:t xml:space="preserve"> по результатам предоставления 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1014"/>
        </w:tabs>
        <w:ind w:left="23" w:right="23" w:firstLine="720"/>
        <w:jc w:val="both"/>
      </w:pPr>
      <w:r w:rsidRPr="00601639">
        <w:rPr>
          <w:rStyle w:val="a4"/>
          <w:color w:val="000000"/>
        </w:rPr>
        <w:t>з)</w:t>
      </w:r>
      <w:r w:rsidRPr="00601639">
        <w:rPr>
          <w:rStyle w:val="a4"/>
          <w:color w:val="000000"/>
        </w:rPr>
        <w:tab/>
        <w:t>предоставление возможности получения информации о ходе пред</w:t>
      </w:r>
      <w:r w:rsidR="00777B3C">
        <w:rPr>
          <w:rStyle w:val="a4"/>
          <w:color w:val="000000"/>
        </w:rPr>
        <w:t>оставления м</w:t>
      </w:r>
      <w:r w:rsidR="008A53C6">
        <w:rPr>
          <w:rStyle w:val="a4"/>
          <w:color w:val="000000"/>
        </w:rPr>
        <w:t>униципальной услуги.</w:t>
      </w:r>
    </w:p>
    <w:p w:rsidR="00A4454E" w:rsidRPr="00601639" w:rsidRDefault="00777B3C" w:rsidP="00A4454E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  <w:r>
        <w:rPr>
          <w:rStyle w:val="a4"/>
          <w:color w:val="000000"/>
        </w:rPr>
        <w:t>18.2. В целях предоставления м</w:t>
      </w:r>
      <w:r w:rsidR="00A4454E" w:rsidRPr="00601639">
        <w:rPr>
          <w:rStyle w:val="a4"/>
          <w:color w:val="000000"/>
        </w:rPr>
        <w:t>униципальной услуги, консультаций и информ</w:t>
      </w:r>
      <w:r>
        <w:rPr>
          <w:rStyle w:val="a4"/>
          <w:color w:val="000000"/>
        </w:rPr>
        <w:t>ирования о ходе предоставления м</w:t>
      </w:r>
      <w:r w:rsidR="00A4454E" w:rsidRPr="00601639">
        <w:rPr>
          <w:rStyle w:val="a4"/>
          <w:color w:val="000000"/>
        </w:rPr>
        <w:t xml:space="preserve">униципальной услуги осуществляется прием </w:t>
      </w:r>
      <w:r>
        <w:rPr>
          <w:rStyle w:val="a4"/>
          <w:color w:val="000000"/>
        </w:rPr>
        <w:t>з</w:t>
      </w:r>
      <w:r w:rsidR="00A4454E" w:rsidRPr="00601639">
        <w:rPr>
          <w:rStyle w:val="a4"/>
          <w:color w:val="000000"/>
        </w:rPr>
        <w:t>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Интернет.</w:t>
      </w:r>
    </w:p>
    <w:p w:rsidR="00A4454E" w:rsidRPr="00601639" w:rsidRDefault="00A4454E" w:rsidP="00A4454E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</w:p>
    <w:p w:rsidR="00A4454E" w:rsidRDefault="00777B3C" w:rsidP="007C4A72">
      <w:pPr>
        <w:pStyle w:val="51"/>
        <w:shd w:val="clear" w:color="auto" w:fill="auto"/>
        <w:spacing w:line="240" w:lineRule="auto"/>
        <w:ind w:right="20" w:firstLine="709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bookmarkStart w:id="27" w:name="bookmark30"/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19. Способы предоставления з</w:t>
      </w:r>
      <w:r w:rsidR="00A4454E" w:rsidRPr="007C4A72">
        <w:rPr>
          <w:rStyle w:val="5"/>
          <w:rFonts w:ascii="Times New Roman" w:hAnsi="Times New Roman" w:cs="Times New Roman"/>
          <w:color w:val="000000"/>
          <w:sz w:val="28"/>
          <w:szCs w:val="28"/>
        </w:rPr>
        <w:t>аявителем документов, необходимых для</w:t>
      </w:r>
      <w:bookmarkStart w:id="28" w:name="bookmark31"/>
      <w:bookmarkEnd w:id="27"/>
      <w:r w:rsidR="008A53C6" w:rsidRPr="007C4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получения м</w:t>
      </w:r>
      <w:r w:rsidR="00A4454E" w:rsidRPr="007C4A72">
        <w:rPr>
          <w:rStyle w:val="3"/>
          <w:rFonts w:ascii="Times New Roman" w:hAnsi="Times New Roman" w:cs="Times New Roman"/>
          <w:color w:val="000000"/>
          <w:sz w:val="28"/>
          <w:szCs w:val="28"/>
        </w:rPr>
        <w:t>униципальной услуги</w:t>
      </w:r>
      <w:bookmarkEnd w:id="28"/>
    </w:p>
    <w:p w:rsidR="005863DB" w:rsidRPr="007C4A72" w:rsidRDefault="005863DB" w:rsidP="007C4A72">
      <w:pPr>
        <w:pStyle w:val="51"/>
        <w:shd w:val="clear" w:color="auto" w:fill="auto"/>
        <w:spacing w:line="240" w:lineRule="auto"/>
        <w:ind w:right="20" w:firstLine="709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5863DB" w:rsidRDefault="005863DB" w:rsidP="00A4454E">
      <w:pPr>
        <w:pStyle w:val="a3"/>
        <w:tabs>
          <w:tab w:val="left" w:pos="1244"/>
        </w:tabs>
        <w:autoSpaceDE/>
        <w:autoSpaceDN/>
        <w:ind w:left="23" w:right="23" w:firstLine="709"/>
        <w:jc w:val="both"/>
        <w:rPr>
          <w:rStyle w:val="a4"/>
          <w:color w:val="000000"/>
        </w:rPr>
      </w:pPr>
      <w:r w:rsidRPr="005863DB">
        <w:rPr>
          <w:rStyle w:val="a4"/>
          <w:color w:val="000000"/>
        </w:rPr>
        <w:t xml:space="preserve">Заявители в целях получения </w:t>
      </w:r>
      <w:r>
        <w:rPr>
          <w:rStyle w:val="a4"/>
          <w:color w:val="000000"/>
        </w:rPr>
        <w:t>муниципальной</w:t>
      </w:r>
      <w:r w:rsidRPr="005863DB">
        <w:rPr>
          <w:rStyle w:val="a4"/>
          <w:color w:val="000000"/>
        </w:rPr>
        <w:t xml:space="preserve"> услуг</w:t>
      </w:r>
      <w:r>
        <w:rPr>
          <w:rStyle w:val="a4"/>
          <w:color w:val="000000"/>
        </w:rPr>
        <w:t>и</w:t>
      </w:r>
      <w:r w:rsidRPr="005863DB">
        <w:rPr>
          <w:rStyle w:val="a4"/>
          <w:color w:val="000000"/>
        </w:rPr>
        <w:t xml:space="preserve"> обращаются в </w:t>
      </w:r>
      <w:r>
        <w:rPr>
          <w:rStyle w:val="a4"/>
          <w:color w:val="000000"/>
        </w:rPr>
        <w:t>Администрацию</w:t>
      </w:r>
      <w:r w:rsidRPr="005863DB">
        <w:rPr>
          <w:rStyle w:val="a4"/>
          <w:color w:val="000000"/>
        </w:rPr>
        <w:t xml:space="preserve"> непосредственно или через многофункциональный центр</w:t>
      </w:r>
      <w:r w:rsidR="007B3549">
        <w:rPr>
          <w:rStyle w:val="a4"/>
          <w:color w:val="000000"/>
        </w:rPr>
        <w:t xml:space="preserve"> (в случае наличия соглашения о взаимодействии)</w:t>
      </w:r>
      <w:r w:rsidRPr="005863DB">
        <w:rPr>
          <w:rStyle w:val="a4"/>
          <w:color w:val="000000"/>
        </w:rPr>
        <w:t xml:space="preserve">. В электронной форме </w:t>
      </w:r>
      <w:r w:rsidR="007B3549">
        <w:rPr>
          <w:rStyle w:val="a4"/>
          <w:color w:val="000000"/>
        </w:rPr>
        <w:t>муниципальная услуга предоставляе</w:t>
      </w:r>
      <w:r w:rsidRPr="005863DB">
        <w:rPr>
          <w:rStyle w:val="a4"/>
          <w:color w:val="000000"/>
        </w:rPr>
        <w:t xml:space="preserve">тся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</w:t>
      </w:r>
      <w:r w:rsidR="007B3549">
        <w:rPr>
          <w:rStyle w:val="a4"/>
          <w:color w:val="000000"/>
        </w:rPr>
        <w:t>Администрации</w:t>
      </w:r>
      <w:r w:rsidRPr="005863DB">
        <w:rPr>
          <w:rStyle w:val="a4"/>
          <w:color w:val="000000"/>
        </w:rPr>
        <w:t xml:space="preserve"> в соответствии с нормативными правовыми актами, устанавливающими порядок предоставления государственных и муниципальных услуг.</w:t>
      </w:r>
    </w:p>
    <w:p w:rsidR="005863DB" w:rsidRPr="005863DB" w:rsidRDefault="00A4454E" w:rsidP="005863DB">
      <w:pPr>
        <w:pStyle w:val="a3"/>
        <w:tabs>
          <w:tab w:val="left" w:pos="1417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  <w:bookmarkStart w:id="29" w:name="bookmark32"/>
      <w:r w:rsidRPr="00601639">
        <w:rPr>
          <w:rStyle w:val="a4"/>
          <w:color w:val="000000"/>
        </w:rPr>
        <w:t>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  <w:bookmarkEnd w:id="29"/>
    </w:p>
    <w:p w:rsidR="005863DB" w:rsidRPr="00601639" w:rsidRDefault="005863DB" w:rsidP="005863DB">
      <w:pPr>
        <w:pStyle w:val="a3"/>
        <w:tabs>
          <w:tab w:val="left" w:pos="1417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  <w:r w:rsidRPr="005863DB">
        <w:rPr>
          <w:rStyle w:val="a4"/>
          <w:color w:val="000000"/>
        </w:rPr>
        <w:t>Решение о предоставлении муниципальной услуги принимается Администрацией на основании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</w:t>
      </w:r>
    </w:p>
    <w:p w:rsidR="00A4454E" w:rsidRPr="00601639" w:rsidRDefault="00A4454E" w:rsidP="00A4454E">
      <w:pPr>
        <w:pStyle w:val="a3"/>
        <w:tabs>
          <w:tab w:val="left" w:pos="1417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</w:p>
    <w:p w:rsidR="00A4454E" w:rsidRDefault="00A4454E" w:rsidP="007C4A72">
      <w:pPr>
        <w:pStyle w:val="31"/>
        <w:keepNext/>
        <w:keepLines/>
        <w:shd w:val="clear" w:color="auto" w:fill="auto"/>
        <w:tabs>
          <w:tab w:val="left" w:pos="1070"/>
        </w:tabs>
        <w:spacing w:after="0" w:line="240" w:lineRule="auto"/>
        <w:ind w:right="20" w:firstLine="567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bookmarkStart w:id="30" w:name="bookmark39"/>
      <w:r w:rsidRPr="007C4A72">
        <w:rPr>
          <w:rStyle w:val="3"/>
          <w:rFonts w:ascii="Times New Roman" w:hAnsi="Times New Roman" w:cs="Times New Roman"/>
          <w:color w:val="000000"/>
          <w:sz w:val="28"/>
          <w:szCs w:val="28"/>
        </w:rPr>
        <w:t>20. Требования к организации предоставления Муниципальной услуги в электронной форме</w:t>
      </w:r>
      <w:bookmarkEnd w:id="30"/>
    </w:p>
    <w:p w:rsidR="007C4A72" w:rsidRPr="007C4A72" w:rsidRDefault="007C4A72" w:rsidP="007C4A72">
      <w:pPr>
        <w:pStyle w:val="31"/>
        <w:keepNext/>
        <w:keepLines/>
        <w:shd w:val="clear" w:color="auto" w:fill="auto"/>
        <w:tabs>
          <w:tab w:val="left" w:pos="1070"/>
        </w:tabs>
        <w:spacing w:after="0" w:line="240" w:lineRule="auto"/>
        <w:ind w:right="20" w:firstLine="567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8A53C6" w:rsidRPr="006C2A1E" w:rsidRDefault="008A53C6" w:rsidP="006C2A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Pr="008A53C6">
        <w:rPr>
          <w:bCs/>
          <w:sz w:val="28"/>
          <w:szCs w:val="28"/>
        </w:rPr>
        <w:t>.1. Требования, учитывающие особенности предоставления муниципальной услуги в электронной форме</w:t>
      </w:r>
      <w:r w:rsidRPr="008A53C6">
        <w:rPr>
          <w:sz w:val="28"/>
          <w:szCs w:val="28"/>
        </w:rPr>
        <w:t>:</w:t>
      </w:r>
    </w:p>
    <w:p w:rsidR="008A53C6" w:rsidRPr="008A53C6" w:rsidRDefault="008A53C6" w:rsidP="006C2A1E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8A53C6">
        <w:rPr>
          <w:sz w:val="28"/>
          <w:szCs w:val="28"/>
        </w:rPr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</w:t>
      </w:r>
      <w:r>
        <w:rPr>
          <w:sz w:val="28"/>
          <w:szCs w:val="28"/>
        </w:rPr>
        <w:t>У</w:t>
      </w:r>
      <w:r w:rsidR="00AC1159">
        <w:rPr>
          <w:sz w:val="28"/>
          <w:szCs w:val="28"/>
        </w:rPr>
        <w:t>;</w:t>
      </w:r>
    </w:p>
    <w:p w:rsidR="00A4454E" w:rsidRPr="00601639" w:rsidRDefault="006C2A1E" w:rsidP="00A4454E">
      <w:pPr>
        <w:pStyle w:val="a3"/>
        <w:tabs>
          <w:tab w:val="left" w:pos="1186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 xml:space="preserve">- </w:t>
      </w:r>
      <w:r w:rsidR="00A4454E" w:rsidRPr="00601639">
        <w:rPr>
          <w:rStyle w:val="a4"/>
          <w:color w:val="000000"/>
        </w:rPr>
        <w:t xml:space="preserve">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proofErr w:type="spellStart"/>
      <w:r w:rsidRPr="00D203B5">
        <w:rPr>
          <w:rStyle w:val="a4"/>
        </w:rPr>
        <w:t>п.п</w:t>
      </w:r>
      <w:proofErr w:type="spellEnd"/>
      <w:r w:rsidRPr="00D203B5">
        <w:rPr>
          <w:rStyle w:val="a4"/>
        </w:rPr>
        <w:t>. 5.5.</w:t>
      </w:r>
      <w:r w:rsidR="00A4454E" w:rsidRPr="00601639">
        <w:rPr>
          <w:rStyle w:val="a4"/>
          <w:color w:val="000000"/>
        </w:rPr>
        <w:t xml:space="preserve"> настоящего </w:t>
      </w:r>
      <w:r w:rsidR="00A4454E" w:rsidRPr="00601639">
        <w:rPr>
          <w:rStyle w:val="a4"/>
          <w:color w:val="000000"/>
        </w:rPr>
        <w:lastRenderedPageBreak/>
        <w:t>Административного регламента посредством системы электронного межведомственного информационного взаимодействия;</w:t>
      </w:r>
    </w:p>
    <w:p w:rsidR="00A4454E" w:rsidRPr="00601639" w:rsidRDefault="00833FF4" w:rsidP="00A4454E">
      <w:pPr>
        <w:pStyle w:val="a3"/>
        <w:tabs>
          <w:tab w:val="left" w:pos="1158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 xml:space="preserve">- </w:t>
      </w:r>
      <w:r w:rsidR="00A4454E" w:rsidRPr="00601639">
        <w:rPr>
          <w:rStyle w:val="a4"/>
          <w:color w:val="000000"/>
        </w:rPr>
        <w:t>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A4454E" w:rsidRPr="00601639" w:rsidRDefault="00A4454E" w:rsidP="00A4454E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</w:rPr>
      </w:pPr>
    </w:p>
    <w:p w:rsidR="00A4454E" w:rsidRPr="007C4A72" w:rsidRDefault="00A4454E" w:rsidP="00A4454E">
      <w:pPr>
        <w:pStyle w:val="31"/>
        <w:keepNext/>
        <w:keepLines/>
        <w:shd w:val="clear" w:color="auto" w:fill="auto"/>
        <w:tabs>
          <w:tab w:val="left" w:pos="718"/>
        </w:tabs>
        <w:spacing w:after="0" w:line="240" w:lineRule="auto"/>
        <w:ind w:right="40" w:firstLine="0"/>
        <w:jc w:val="center"/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</w:pPr>
      <w:bookmarkStart w:id="31" w:name="bookmark42"/>
      <w:r w:rsidRPr="007C4A72">
        <w:rPr>
          <w:rStyle w:val="3"/>
          <w:rFonts w:ascii="Times New Roman" w:hAnsi="Times New Roman" w:cs="Times New Roman"/>
          <w:color w:val="000000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</w:t>
      </w:r>
      <w:bookmarkEnd w:id="31"/>
    </w:p>
    <w:p w:rsidR="00A4454E" w:rsidRPr="007C4A72" w:rsidRDefault="00A4454E" w:rsidP="00A4454E">
      <w:pPr>
        <w:pStyle w:val="a3"/>
        <w:ind w:left="0"/>
      </w:pPr>
    </w:p>
    <w:p w:rsidR="007F1D76" w:rsidRPr="007F1D76" w:rsidRDefault="00833FF4" w:rsidP="007F1D76">
      <w:pPr>
        <w:adjustRightInd w:val="0"/>
        <w:ind w:firstLine="709"/>
        <w:jc w:val="both"/>
        <w:rPr>
          <w:sz w:val="28"/>
          <w:szCs w:val="28"/>
        </w:rPr>
      </w:pPr>
      <w:r w:rsidRPr="00833FF4">
        <w:rPr>
          <w:sz w:val="28"/>
          <w:szCs w:val="28"/>
        </w:rPr>
        <w:t xml:space="preserve">21. </w:t>
      </w:r>
      <w:r w:rsidR="007F1D76" w:rsidRPr="007F1D76">
        <w:rPr>
          <w:sz w:val="28"/>
          <w:szCs w:val="28"/>
        </w:rPr>
        <w:t>Перечень административных процедур, необходимых для предоставления муниципальной услуги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Описание </w:t>
      </w:r>
      <w:proofErr w:type="gramStart"/>
      <w:r w:rsidRPr="007F1D76">
        <w:rPr>
          <w:sz w:val="28"/>
          <w:szCs w:val="28"/>
        </w:rPr>
        <w:t>последовательности прохождения процедуры предоставления муниципальной услуги</w:t>
      </w:r>
      <w:proofErr w:type="gramEnd"/>
      <w:r w:rsidRPr="007F1D76">
        <w:rPr>
          <w:sz w:val="28"/>
          <w:szCs w:val="28"/>
        </w:rPr>
        <w:t xml:space="preserve"> предст</w:t>
      </w:r>
      <w:r w:rsidR="00777B3C">
        <w:rPr>
          <w:sz w:val="28"/>
          <w:szCs w:val="28"/>
        </w:rPr>
        <w:t>авлено в блок–схеме</w:t>
      </w:r>
      <w:r w:rsidRPr="007F1D76">
        <w:rPr>
          <w:sz w:val="28"/>
          <w:szCs w:val="28"/>
        </w:rPr>
        <w:t xml:space="preserve"> Приложение №7 к Административному регламенту.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Для предоставления муниципальной услуги осуществляются следующие административные процедуры: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7F1D76">
        <w:rPr>
          <w:sz w:val="28"/>
          <w:szCs w:val="28"/>
        </w:rPr>
        <w:t>.1. Выдача разрешения на осуществление земляных работ: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первичный прием документов;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рассмотрение заявления и принятых документов;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письменное уведомление об отказе в предоставлении муниципальной услуги (в случае наличия оснований отказа в предоставлении муниципальной услуги);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оформление и подписание разрешения на осуществление земляных работ;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выдача результата муниципальной услуги.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7F1D76">
        <w:rPr>
          <w:sz w:val="28"/>
          <w:szCs w:val="28"/>
        </w:rPr>
        <w:t>.2. Выдача разрешения на осуществление аварийных (ремонтных) работ: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первичный прием документов;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рассмотрение заявления и принятых документов;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письменное уведомление об отказе в предоставление муниципальной услуги (в случае наличия оснований для отказа в предоставлении муниципальной услуги);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оформление и подписание разрешения на осуществление аварийных (ремонтных) работ;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выдача результата муниципальной услуги.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7F1D76">
        <w:rPr>
          <w:sz w:val="28"/>
          <w:szCs w:val="28"/>
        </w:rPr>
        <w:t>3. Продление срока действия разрешения: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первичный прием документов;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рассмотрение принятых документов;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письменное уведомление об отказе в предоставлении муниципальной услуги (в случае наличия оснований для отказа в предоставлении муниципальной услуги);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оформление и подписание продления разрешения на производство земляных работ и земляных аварийных (ремонтных) работ;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7F1D7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7F1D76">
        <w:rPr>
          <w:sz w:val="28"/>
          <w:szCs w:val="28"/>
        </w:rPr>
        <w:t xml:space="preserve"> Закрытие разрешения на осуществление земляных работ, разрешения на осуществление ремонтных и авариных земляных работ.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lastRenderedPageBreak/>
        <w:t>-</w:t>
      </w:r>
      <w:r w:rsidRPr="007F1D76">
        <w:rPr>
          <w:sz w:val="28"/>
          <w:szCs w:val="28"/>
        </w:rPr>
        <w:tab/>
        <w:t>первичный прием документов;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рассмотрение принятых документов;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письменное уведомление об отказе в предоставлении муниципальной услуги (в случае наличия оснований для отказа в предоставлении муниципальной услуги);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оформление и подписание отметки о закрытии разрешения на производство земляных работ и земляных аварийных  (ремонтных) работ;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D76">
        <w:rPr>
          <w:sz w:val="28"/>
          <w:szCs w:val="28"/>
        </w:rPr>
        <w:t xml:space="preserve">2. Выдача разрешения на осуществление земляных работ.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D76">
        <w:rPr>
          <w:sz w:val="28"/>
          <w:szCs w:val="28"/>
        </w:rPr>
        <w:t xml:space="preserve">2.1. Первичный прием документов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1) В Клинцовской городской администрации (отдел архитектуры, градостроительства и земле</w:t>
      </w:r>
      <w:r w:rsidR="00CB49FD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администрации)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</w:t>
      </w:r>
      <w:r>
        <w:rPr>
          <w:sz w:val="28"/>
          <w:szCs w:val="28"/>
        </w:rPr>
        <w:t xml:space="preserve">9.1.1 </w:t>
      </w:r>
      <w:r w:rsidRPr="007F1D76">
        <w:rPr>
          <w:sz w:val="28"/>
          <w:szCs w:val="28"/>
        </w:rPr>
        <w:t>Административного регламента или</w:t>
      </w:r>
      <w:proofErr w:type="gramStart"/>
      <w:r w:rsidRPr="007F1D76">
        <w:rPr>
          <w:sz w:val="28"/>
          <w:szCs w:val="28"/>
        </w:rPr>
        <w:t xml:space="preserve"> .</w:t>
      </w:r>
      <w:proofErr w:type="gramEnd"/>
      <w:r w:rsidRPr="007F1D76">
        <w:rPr>
          <w:sz w:val="28"/>
          <w:szCs w:val="28"/>
        </w:rPr>
        <w:t xml:space="preserve"> документы, поступившие почтовым отправлением, регистрируются в день их поступления в Клинцовскую городскую администрацию, а документы, поступившие в электронной форме, в том числе посредством ЕПГУ, - не позднее рабочего дня, следующего за днем их поступления в Клинцовскую городскую администрацию.</w:t>
      </w:r>
    </w:p>
    <w:p w:rsidR="007F1D76" w:rsidRPr="007F1D76" w:rsidRDefault="008C19B6" w:rsidP="008C19B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1D76" w:rsidRPr="007F1D76">
        <w:rPr>
          <w:sz w:val="28"/>
          <w:szCs w:val="28"/>
        </w:rPr>
        <w:t>В ходе приема специалист отдела архитектуры, градостроительства и земле</w:t>
      </w:r>
      <w:r w:rsidR="00CB49FD">
        <w:rPr>
          <w:sz w:val="28"/>
          <w:szCs w:val="28"/>
        </w:rPr>
        <w:t>пользования</w:t>
      </w:r>
      <w:r w:rsidR="007F1D76" w:rsidRPr="007F1D76">
        <w:rPr>
          <w:sz w:val="28"/>
          <w:szCs w:val="28"/>
        </w:rPr>
        <w:t xml:space="preserve"> Клинцовской городской администрации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В ходе приема специалист отдела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производит проверку представленной заявки с приложенными документами на наличие необходимых документов согласно перечню, указанному в пункте </w:t>
      </w:r>
      <w:r w:rsidR="008C19B6">
        <w:rPr>
          <w:sz w:val="28"/>
          <w:szCs w:val="28"/>
        </w:rPr>
        <w:t>9.1</w:t>
      </w:r>
      <w:r w:rsidRPr="007F1D76">
        <w:rPr>
          <w:sz w:val="28"/>
          <w:szCs w:val="28"/>
        </w:rPr>
        <w:t>.</w:t>
      </w:r>
      <w:r w:rsidR="008C19B6">
        <w:rPr>
          <w:sz w:val="28"/>
          <w:szCs w:val="28"/>
        </w:rPr>
        <w:t>1.</w:t>
      </w:r>
      <w:r w:rsidRPr="007F1D76">
        <w:rPr>
          <w:sz w:val="28"/>
          <w:szCs w:val="28"/>
        </w:rPr>
        <w:t xml:space="preserve"> Административного регламента, проверяет правильность заполнения Заявления, полноту и достоверность содержащихся в них сведений. Специалист отдела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В случае если документы не прошли контроль, в ходе приема специалист отдела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может в устной форме предложить представить недостающие документы и (или) внести необходимые </w:t>
      </w:r>
      <w:r w:rsidRPr="007F1D76">
        <w:rPr>
          <w:sz w:val="28"/>
          <w:szCs w:val="28"/>
        </w:rPr>
        <w:lastRenderedPageBreak/>
        <w:t>исправления.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Если при наличии оснований для отказа в пункте </w:t>
      </w:r>
      <w:r w:rsidR="008C19B6">
        <w:rPr>
          <w:sz w:val="28"/>
          <w:szCs w:val="28"/>
        </w:rPr>
        <w:t>11</w:t>
      </w:r>
      <w:r w:rsidRPr="007F1D76">
        <w:rPr>
          <w:sz w:val="28"/>
          <w:szCs w:val="28"/>
        </w:rPr>
        <w:t xml:space="preserve"> настоящего Административного регламента, заявитель настаивает на приеме документов, специалист отдела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осуществляет прием документов, обращая внимание заявителя, что указанное обстоятельство может препятствовать предоставлению муниципальной услуги.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В случае</w:t>
      </w:r>
      <w:proofErr w:type="gramStart"/>
      <w:r w:rsidRPr="007F1D76">
        <w:rPr>
          <w:sz w:val="28"/>
          <w:szCs w:val="28"/>
        </w:rPr>
        <w:t>,</w:t>
      </w:r>
      <w:proofErr w:type="gramEnd"/>
      <w:r w:rsidRPr="007F1D76">
        <w:rPr>
          <w:sz w:val="28"/>
          <w:szCs w:val="28"/>
        </w:rPr>
        <w:t xml:space="preserve"> если Заявка и документы поступили после 16 часов 00 минут, срок рассмотрения начинает исчисляться с рабочего дня, следующего за днем приема заявки и документов.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Начальник отдела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по </w:t>
      </w:r>
      <w:proofErr w:type="gramStart"/>
      <w:r w:rsidRPr="007F1D76">
        <w:rPr>
          <w:sz w:val="28"/>
          <w:szCs w:val="28"/>
        </w:rPr>
        <w:t>контролю за</w:t>
      </w:r>
      <w:proofErr w:type="gramEnd"/>
      <w:r w:rsidRPr="007F1D76">
        <w:rPr>
          <w:sz w:val="28"/>
          <w:szCs w:val="28"/>
        </w:rPr>
        <w:t xml:space="preserve"> производством земляных работ в течение рабочего дня определяет ответственного исполнителя по данным документам.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Результатом </w:t>
      </w:r>
      <w:r w:rsidR="008C19B6">
        <w:rPr>
          <w:sz w:val="28"/>
          <w:szCs w:val="28"/>
        </w:rPr>
        <w:t>процедуры является регистрация з</w:t>
      </w:r>
      <w:r w:rsidRPr="007F1D76">
        <w:rPr>
          <w:sz w:val="28"/>
          <w:szCs w:val="28"/>
        </w:rPr>
        <w:t xml:space="preserve">аявления с приложениями документов в журнале регистрации входящих документов.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8C19B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F1D76" w:rsidRPr="007F1D76">
        <w:rPr>
          <w:sz w:val="28"/>
          <w:szCs w:val="28"/>
        </w:rPr>
        <w:t>.2. Формирование и направление запросов в органы (организации), участвующие в предоставлении муниципальной услуги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7F1D76">
        <w:rPr>
          <w:sz w:val="28"/>
          <w:szCs w:val="28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7F1D76">
        <w:rPr>
          <w:sz w:val="28"/>
          <w:szCs w:val="28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Межведомственный запрос администрации муниципального образования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 наименование органа, направляющего межведомственный запрос;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 наименование органа, в адрес которого направляется межведомственный запрос;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также, если </w:t>
      </w:r>
      <w:r w:rsidRPr="007F1D76">
        <w:rPr>
          <w:sz w:val="28"/>
          <w:szCs w:val="28"/>
        </w:rPr>
        <w:lastRenderedPageBreak/>
        <w:t>имеется, номер (идентификатор) такой услуги в реестре муниципальных услуг;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7F1D76">
        <w:rPr>
          <w:sz w:val="28"/>
          <w:szCs w:val="28"/>
        </w:rPr>
        <w:t>необходимых</w:t>
      </w:r>
      <w:proofErr w:type="gramEnd"/>
      <w:r w:rsidRPr="007F1D76">
        <w:rPr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7F1D76">
        <w:rPr>
          <w:sz w:val="28"/>
          <w:szCs w:val="28"/>
        </w:rPr>
        <w:t>таких</w:t>
      </w:r>
      <w:proofErr w:type="gramEnd"/>
      <w:r w:rsidRPr="007F1D76">
        <w:rPr>
          <w:sz w:val="28"/>
          <w:szCs w:val="28"/>
        </w:rPr>
        <w:t xml:space="preserve"> документа и (или) информации;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 контактная информация для направления ответа на межведомственный запрос;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 дата направления межведомственного запроса;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муниципальной услуги.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8C19B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F1D76" w:rsidRPr="007F1D76">
        <w:rPr>
          <w:sz w:val="28"/>
          <w:szCs w:val="28"/>
        </w:rPr>
        <w:t xml:space="preserve">.3. Рассмотрение Заявки и принятых документов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Основанием для получения муниципальной услуги является принятое Заявление с приложенными к ней документами к рассмотрению.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Поступившее обращение рассматривается главой Клинцовской городской администрации в течение 1 рабочего дня и с резолюцией направляется заместителю главы Клинцовской городской администрации, курирующему отдел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и </w:t>
      </w:r>
      <w:r w:rsidR="005C61E1">
        <w:rPr>
          <w:sz w:val="28"/>
          <w:szCs w:val="28"/>
        </w:rPr>
        <w:t>отдел перспективного развития и благоустройства</w:t>
      </w:r>
      <w:r w:rsidRPr="007F1D76">
        <w:rPr>
          <w:sz w:val="28"/>
          <w:szCs w:val="28"/>
        </w:rPr>
        <w:t xml:space="preserve"> Клинцовской городской администрации</w:t>
      </w:r>
      <w:proofErr w:type="gramStart"/>
      <w:r w:rsidRPr="007F1D76">
        <w:rPr>
          <w:sz w:val="28"/>
          <w:szCs w:val="28"/>
        </w:rPr>
        <w:t xml:space="preserve"> .</w:t>
      </w:r>
      <w:proofErr w:type="gramEnd"/>
      <w:r w:rsidRPr="007F1D76">
        <w:rPr>
          <w:sz w:val="28"/>
          <w:szCs w:val="28"/>
        </w:rPr>
        <w:t xml:space="preserve">  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Заместитель главы Клинцовской городской администрации, курирующий отдел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и </w:t>
      </w:r>
      <w:r w:rsidR="005C61E1">
        <w:rPr>
          <w:sz w:val="28"/>
          <w:szCs w:val="28"/>
        </w:rPr>
        <w:t>отдел перспективного развития и благоустройства</w:t>
      </w:r>
      <w:r w:rsidRPr="007F1D76">
        <w:rPr>
          <w:sz w:val="28"/>
          <w:szCs w:val="28"/>
        </w:rPr>
        <w:t xml:space="preserve"> Клинцовской городской администрации, рассматривает поступившее обращение в течение 1 рабочего дня и с резолюцией направляет данное обращение начальнику отдела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Начальник отдела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рассматривает поступившее обращение в течение 1 рабочего дня и направляет данное обращение в порядке делопроизводства специалисту отдела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для оказания муниципальной услуги.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lastRenderedPageBreak/>
        <w:t>Специалист отдела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рассматривает поступившие документы.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В случае</w:t>
      </w:r>
      <w:proofErr w:type="gramStart"/>
      <w:r w:rsidRPr="007F1D76">
        <w:rPr>
          <w:sz w:val="28"/>
          <w:szCs w:val="28"/>
        </w:rPr>
        <w:t>,</w:t>
      </w:r>
      <w:proofErr w:type="gramEnd"/>
      <w:r w:rsidRPr="007F1D76">
        <w:rPr>
          <w:sz w:val="28"/>
          <w:szCs w:val="28"/>
        </w:rPr>
        <w:t xml:space="preserve"> если Заявка и документы поступили после 16 часов 00 минут, срок рассмотрения начинает исчисляться с рабочего дня, следующего за днем приема заявления и документов.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Специалист отдела рассматривает Заявку с приложенными к ней документами, предусмотренными пунктом  </w:t>
      </w:r>
      <w:r w:rsidR="00777B3C">
        <w:rPr>
          <w:sz w:val="28"/>
          <w:szCs w:val="28"/>
        </w:rPr>
        <w:t>9</w:t>
      </w:r>
      <w:r w:rsidRPr="007F1D76">
        <w:rPr>
          <w:sz w:val="28"/>
          <w:szCs w:val="28"/>
        </w:rPr>
        <w:t>.</w:t>
      </w:r>
      <w:r w:rsidR="0076595D">
        <w:rPr>
          <w:sz w:val="28"/>
          <w:szCs w:val="28"/>
        </w:rPr>
        <w:t>1.1.</w:t>
      </w:r>
      <w:r w:rsidRPr="007F1D76">
        <w:rPr>
          <w:sz w:val="28"/>
          <w:szCs w:val="28"/>
        </w:rPr>
        <w:t xml:space="preserve"> настоящего Административного регламента в течение 2 рабочих дней со дня их регистрации в журнале регистрации разрешений на производство земляных работ.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7F1D76">
        <w:rPr>
          <w:sz w:val="28"/>
          <w:szCs w:val="28"/>
        </w:rPr>
        <w:t>В течение рабочего дня 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отдела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</w:t>
      </w:r>
      <w:r w:rsidR="00777B3C">
        <w:rPr>
          <w:sz w:val="28"/>
          <w:szCs w:val="28"/>
        </w:rPr>
        <w:t>ок, не превышающий 3 рабочих дней</w:t>
      </w:r>
      <w:r w:rsidRPr="007F1D76">
        <w:rPr>
          <w:sz w:val="28"/>
          <w:szCs w:val="28"/>
        </w:rPr>
        <w:t xml:space="preserve"> со дня уведомления. </w:t>
      </w:r>
      <w:proofErr w:type="gramEnd"/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В случае</w:t>
      </w:r>
      <w:proofErr w:type="gramStart"/>
      <w:r w:rsidRPr="007F1D76">
        <w:rPr>
          <w:sz w:val="28"/>
          <w:szCs w:val="28"/>
        </w:rPr>
        <w:t>,</w:t>
      </w:r>
      <w:proofErr w:type="gramEnd"/>
      <w:r w:rsidRPr="007F1D76">
        <w:rPr>
          <w:sz w:val="28"/>
          <w:szCs w:val="28"/>
        </w:rPr>
        <w:t xml:space="preserve"> если в течение 3 рабочих дней указанные замечания не устранены, специалист отдела в течение 2 рабочих дней готовит и направляет почтовым отправлением заказным письмом уведомление, о необходимости устранения указанных замечаний в течение 3 рабочих дней со дня получения уведомления. При этом срок рассмотрения поступившей Заявки начинает исчисляться заново со дня поступления в Клинцовскую городскую администрацию документов, свидетельствующих об устранении замечаний. В случае</w:t>
      </w:r>
      <w:proofErr w:type="gramStart"/>
      <w:r w:rsidRPr="007F1D76">
        <w:rPr>
          <w:sz w:val="28"/>
          <w:szCs w:val="28"/>
        </w:rPr>
        <w:t>,</w:t>
      </w:r>
      <w:proofErr w:type="gramEnd"/>
      <w:r w:rsidRPr="007F1D76">
        <w:rPr>
          <w:sz w:val="28"/>
          <w:szCs w:val="28"/>
        </w:rPr>
        <w:t xml:space="preserve"> если замечания не устранены в указанный срок, специалист отдела готовит письменный отказ в предоставлении муниципальной услуги.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В случае</w:t>
      </w:r>
      <w:r w:rsidR="00777B3C">
        <w:rPr>
          <w:sz w:val="28"/>
          <w:szCs w:val="28"/>
        </w:rPr>
        <w:t>,</w:t>
      </w:r>
      <w:r w:rsidRPr="007F1D76">
        <w:rPr>
          <w:sz w:val="28"/>
          <w:szCs w:val="28"/>
        </w:rPr>
        <w:t xml:space="preserve"> отсутствия оснований для отказа в предоставлении муниципальной услуги, ответ</w:t>
      </w:r>
      <w:r w:rsidR="00777B3C">
        <w:rPr>
          <w:sz w:val="28"/>
          <w:szCs w:val="28"/>
        </w:rPr>
        <w:t>ственный исполнитель в течение 3</w:t>
      </w:r>
      <w:r w:rsidRPr="007F1D76">
        <w:rPr>
          <w:sz w:val="28"/>
          <w:szCs w:val="28"/>
        </w:rPr>
        <w:t xml:space="preserve"> рабочих дней готовит запрос документов в рамках межуровневого и межведомственного взаимодействия, для получения документов, указанных в п. </w:t>
      </w:r>
      <w:r w:rsidR="00777B3C">
        <w:rPr>
          <w:sz w:val="28"/>
          <w:szCs w:val="28"/>
        </w:rPr>
        <w:t>9</w:t>
      </w:r>
      <w:r w:rsidRPr="007F1D76">
        <w:rPr>
          <w:sz w:val="28"/>
          <w:szCs w:val="28"/>
        </w:rPr>
        <w:t xml:space="preserve"> данного административного регламента необходимых для оказания муниципальной услуги. </w:t>
      </w:r>
    </w:p>
    <w:p w:rsidR="007F1D76" w:rsidRPr="007F1D76" w:rsidRDefault="008C19B6" w:rsidP="008C19B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7F1D76" w:rsidRPr="007F1D76">
        <w:rPr>
          <w:sz w:val="28"/>
          <w:szCs w:val="28"/>
        </w:rPr>
        <w:t>2.4. Письменное уведомление об отказе в предоставлении муниципальной услуги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В случае если представленные заявителем документы не соответствуют перечню, указанному в пункте </w:t>
      </w:r>
      <w:r w:rsidR="008C19B6">
        <w:rPr>
          <w:sz w:val="28"/>
          <w:szCs w:val="28"/>
        </w:rPr>
        <w:t>9.1.1</w:t>
      </w:r>
      <w:r w:rsidRPr="007F1D76">
        <w:rPr>
          <w:sz w:val="28"/>
          <w:szCs w:val="28"/>
        </w:rPr>
        <w:t xml:space="preserve">. </w:t>
      </w:r>
      <w:proofErr w:type="gramStart"/>
      <w:r w:rsidRPr="007F1D76">
        <w:rPr>
          <w:sz w:val="28"/>
          <w:szCs w:val="28"/>
        </w:rPr>
        <w:t>Административного регламента, либо представлены не в полном объеме, так же при наличии оснований для отказа в предоставлении муниципальной услуги, специалист отдела в течение 2 рабочих дней со дня установления факта не устранения замечаний составляет и отправляет почтовым отправлением (заказной почтой) письмо  Клинцовской городской администрации об отказе в предоставлении муниципальной услуги (1 экз., оригинал), с указанием причин отказа и возможностей их</w:t>
      </w:r>
      <w:proofErr w:type="gramEnd"/>
      <w:r w:rsidRPr="007F1D76">
        <w:rPr>
          <w:sz w:val="28"/>
          <w:szCs w:val="28"/>
        </w:rPr>
        <w:t xml:space="preserve"> устранения.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Уведомление Клинцовской городской администрации об отказе выданное, с указанием причин отказа и возможностей их устранения, </w:t>
      </w:r>
      <w:r w:rsidRPr="007F1D76">
        <w:rPr>
          <w:sz w:val="28"/>
          <w:szCs w:val="28"/>
        </w:rPr>
        <w:lastRenderedPageBreak/>
        <w:t>выдается заявителям либо их представителям при наличии полномочий, оформленных в соответствии с действующим законодательством, при наличии соответствующего заявления. Заявителю выдается 1 экз. уведомления (оригинал) с прилагаемыми документами при личном обращении по месту регистрации заявки.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Результатом является выдача уведомления об отказе в предоставлении муниц</w:t>
      </w:r>
      <w:r w:rsidR="008C19B6">
        <w:rPr>
          <w:sz w:val="28"/>
          <w:szCs w:val="28"/>
        </w:rPr>
        <w:t>ипальной услуг</w:t>
      </w:r>
      <w:proofErr w:type="gramStart"/>
      <w:r w:rsidR="008C19B6">
        <w:rPr>
          <w:sz w:val="28"/>
          <w:szCs w:val="28"/>
        </w:rPr>
        <w:t>и(</w:t>
      </w:r>
      <w:proofErr w:type="gramEnd"/>
      <w:r w:rsidR="008C19B6">
        <w:rPr>
          <w:sz w:val="28"/>
          <w:szCs w:val="28"/>
        </w:rPr>
        <w:t>согласно Приложению №5)</w:t>
      </w:r>
    </w:p>
    <w:p w:rsidR="007F1D76" w:rsidRPr="007F1D76" w:rsidRDefault="008C19B6" w:rsidP="008C19B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7F1D76" w:rsidRPr="007F1D76">
        <w:rPr>
          <w:sz w:val="28"/>
          <w:szCs w:val="28"/>
        </w:rPr>
        <w:t>2.5 Оформление и подписание разрешения на осуществление земляных работ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В случае отсутствия оснований для отказа в предоставлении муниципальной услуги, на основании поступивших сведений</w:t>
      </w:r>
      <w:r w:rsidR="00AF0DD7">
        <w:rPr>
          <w:sz w:val="28"/>
          <w:szCs w:val="28"/>
        </w:rPr>
        <w:t>,</w:t>
      </w:r>
      <w:r w:rsidRPr="007F1D76">
        <w:rPr>
          <w:sz w:val="28"/>
          <w:szCs w:val="28"/>
        </w:rPr>
        <w:t xml:space="preserve"> специалист отдела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оформляет проект разрешения и с приложенными документами передает его начальнику отдела для принятия решения о выдаче разрешения. После рассмотрения Заявки с приложенными документами, начальник отдела подписывает разрешение на осуществление земляных работ и в течение рабочего дня передает его заместителю главы Клинцовской городской администрации, курирующего отдел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и </w:t>
      </w:r>
      <w:r w:rsidR="005C61E1">
        <w:rPr>
          <w:sz w:val="28"/>
          <w:szCs w:val="28"/>
        </w:rPr>
        <w:t>отдел перспективного развития и благоустройства</w:t>
      </w:r>
      <w:r w:rsidRPr="007F1D76">
        <w:rPr>
          <w:sz w:val="28"/>
          <w:szCs w:val="28"/>
        </w:rPr>
        <w:t xml:space="preserve"> Клинцовской городской администрации на подпись. Заместитель Главы Клинцовской городской администрации, курирующий отдел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и </w:t>
      </w:r>
      <w:r w:rsidR="005C61E1">
        <w:rPr>
          <w:sz w:val="28"/>
          <w:szCs w:val="28"/>
        </w:rPr>
        <w:t>отдел перспективного развития и благоустройства</w:t>
      </w:r>
      <w:r w:rsidRPr="007F1D76">
        <w:rPr>
          <w:sz w:val="28"/>
          <w:szCs w:val="28"/>
        </w:rPr>
        <w:t xml:space="preserve"> Клинцовской городской администрации, в течение 3 рабочих дней принимает решение об оказании данной муниципальной услуги, и в те</w:t>
      </w:r>
      <w:r w:rsidR="00AF0DD7">
        <w:rPr>
          <w:sz w:val="28"/>
          <w:szCs w:val="28"/>
        </w:rPr>
        <w:t>чение 1 рабочего дня подписанное</w:t>
      </w:r>
      <w:r w:rsidRPr="007F1D76">
        <w:rPr>
          <w:sz w:val="28"/>
          <w:szCs w:val="28"/>
        </w:rPr>
        <w:t xml:space="preserve"> разрешение передается в отдел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администрации. Ответственный исполнитель в день подписания разрешения ставит дату его выдачи и регистрирует разрешение в журнале регистрации выданных разрешений на осуществление земляных работ. Днем выдачи разрешения на осуществление земляных работ считается дата его подписания Заместителем главы Клин</w:t>
      </w:r>
      <w:r w:rsidR="005C61E1">
        <w:rPr>
          <w:sz w:val="28"/>
          <w:szCs w:val="28"/>
        </w:rPr>
        <w:t>цовской городской администрации.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Разрешение действительно на указанные в нем вид, объем, срок и место проведения работ. Необходимые изменения и дополнения </w:t>
      </w:r>
      <w:proofErr w:type="gramStart"/>
      <w:r w:rsidRPr="007F1D76">
        <w:rPr>
          <w:sz w:val="28"/>
          <w:szCs w:val="28"/>
        </w:rPr>
        <w:t>в</w:t>
      </w:r>
      <w:proofErr w:type="gramEnd"/>
      <w:r w:rsidRPr="007F1D76">
        <w:rPr>
          <w:sz w:val="28"/>
          <w:szCs w:val="28"/>
        </w:rPr>
        <w:t xml:space="preserve"> </w:t>
      </w:r>
      <w:proofErr w:type="gramStart"/>
      <w:r w:rsidRPr="007F1D76">
        <w:rPr>
          <w:sz w:val="28"/>
          <w:szCs w:val="28"/>
        </w:rPr>
        <w:t>действующий</w:t>
      </w:r>
      <w:proofErr w:type="gramEnd"/>
      <w:r w:rsidRPr="007F1D76">
        <w:rPr>
          <w:sz w:val="28"/>
          <w:szCs w:val="28"/>
        </w:rPr>
        <w:t xml:space="preserve"> разрешение вносятся только по месту его выдачи. Работы могут производиться только той организацией, которой выдано разрешение, или субподрядными организациями, указанными в графике производства работ.</w:t>
      </w:r>
    </w:p>
    <w:p w:rsidR="007F1D76" w:rsidRPr="007F1D76" w:rsidRDefault="007F1D76" w:rsidP="008C19B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Результатом является оформленное и подписанное разрешение (приложение </w:t>
      </w:r>
      <w:r w:rsidR="008C19B6">
        <w:rPr>
          <w:sz w:val="28"/>
          <w:szCs w:val="28"/>
        </w:rPr>
        <w:t>№1</w:t>
      </w:r>
      <w:r w:rsidRPr="007F1D76">
        <w:rPr>
          <w:sz w:val="28"/>
          <w:szCs w:val="28"/>
        </w:rPr>
        <w:t>)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8C19B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1D76" w:rsidRPr="007F1D76">
        <w:rPr>
          <w:sz w:val="28"/>
          <w:szCs w:val="28"/>
        </w:rPr>
        <w:t>2.6. Выдача результата муниципальной услуги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В течение рабочего дня специалист отдела уведомляет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оформленного разрешения. Специалист отдела, ответственный за выдачу разрешения, по прибытии заявителя (его представителя) выдает </w:t>
      </w:r>
      <w:r w:rsidRPr="007F1D76">
        <w:rPr>
          <w:sz w:val="28"/>
          <w:szCs w:val="28"/>
        </w:rPr>
        <w:lastRenderedPageBreak/>
        <w:t xml:space="preserve">оформленный разрешение (оригинал) под роспись. Заявитель расписывается в получении разрешения в журнале регистрации выданных разрешений на осуществление земляных работ. Копия разрешения остается в отделе </w:t>
      </w:r>
      <w:proofErr w:type="gramStart"/>
      <w:r w:rsidRPr="007F1D76">
        <w:rPr>
          <w:sz w:val="28"/>
          <w:szCs w:val="28"/>
        </w:rPr>
        <w:t>контроля за</w:t>
      </w:r>
      <w:proofErr w:type="gramEnd"/>
      <w:r w:rsidRPr="007F1D76">
        <w:rPr>
          <w:sz w:val="28"/>
          <w:szCs w:val="28"/>
        </w:rPr>
        <w:t xml:space="preserve"> осуществлением земляных работ -  в отделе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и подшивается с Заявлением  и приложенными документами. Результат муниципальной услуги предоставляется Заявителю лично.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Результатом является </w:t>
      </w:r>
      <w:r w:rsidR="008C19B6">
        <w:rPr>
          <w:sz w:val="28"/>
          <w:szCs w:val="28"/>
        </w:rPr>
        <w:t>выдача разрешение (приложение №1</w:t>
      </w:r>
      <w:r w:rsidRPr="007F1D76">
        <w:rPr>
          <w:sz w:val="28"/>
          <w:szCs w:val="28"/>
        </w:rPr>
        <w:t>)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8C19B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1D76" w:rsidRPr="007F1D76">
        <w:rPr>
          <w:sz w:val="28"/>
          <w:szCs w:val="28"/>
        </w:rPr>
        <w:t xml:space="preserve">3 Выдача разрешения на осуществление аварийных (ремонтных) работ.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8C19B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1D76" w:rsidRPr="007F1D76">
        <w:rPr>
          <w:sz w:val="28"/>
          <w:szCs w:val="28"/>
        </w:rPr>
        <w:t xml:space="preserve">3.1. Первичный прием документов </w:t>
      </w:r>
    </w:p>
    <w:p w:rsidR="007B3549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1) В Клинцовскую городскую администрацию (</w:t>
      </w:r>
      <w:r w:rsidR="005C61E1">
        <w:rPr>
          <w:sz w:val="28"/>
          <w:szCs w:val="28"/>
        </w:rPr>
        <w:t>отдел перспективного развития и благоустройства</w:t>
      </w:r>
      <w:r w:rsidRPr="007F1D76">
        <w:rPr>
          <w:sz w:val="28"/>
          <w:szCs w:val="28"/>
        </w:rPr>
        <w:t xml:space="preserve"> Клинцовской городской администрации).</w:t>
      </w:r>
    </w:p>
    <w:p w:rsidR="007B3549" w:rsidRDefault="007B3549" w:rsidP="007F1D76">
      <w:pPr>
        <w:adjustRightInd w:val="0"/>
        <w:ind w:firstLine="709"/>
        <w:jc w:val="both"/>
        <w:rPr>
          <w:sz w:val="28"/>
          <w:szCs w:val="28"/>
        </w:rPr>
      </w:pPr>
      <w:r w:rsidRPr="007B3549">
        <w:rPr>
          <w:sz w:val="28"/>
          <w:szCs w:val="28"/>
        </w:rPr>
        <w:t>В случае наличия соглашения о взаимодействии с МБУ «МФЦ» административные процедуры по приему и регистрации документов заявителя и по выдаче документов заявителю передаются на исполнение в МБУ «МФЦ</w:t>
      </w:r>
      <w:bookmarkStart w:id="32" w:name="_GoBack"/>
      <w:bookmarkEnd w:id="32"/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 Документы, поступившие почтовым отправлением, регистрируются в день их поступления в Клинцовскую городскую администрацию, а документы, поступившие в электронной форме, в том числе посредством ЕПГУ, - не позднее рабочего дня, следующего за днем их поступления в Клинцовскую городскую администрацию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Основанием для получения муниципальной услуги является представление лично, либо представителем заявителя Заявки с приложением документов, предусмотренных пунктом </w:t>
      </w:r>
      <w:r w:rsidR="008C19B6">
        <w:rPr>
          <w:sz w:val="28"/>
          <w:szCs w:val="28"/>
        </w:rPr>
        <w:t>9.4</w:t>
      </w:r>
      <w:r w:rsidRPr="007F1D76">
        <w:rPr>
          <w:sz w:val="28"/>
          <w:szCs w:val="28"/>
        </w:rPr>
        <w:t xml:space="preserve">. Административного регламента.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В ходе приема специалист </w:t>
      </w:r>
      <w:r w:rsidR="005C61E1">
        <w:rPr>
          <w:sz w:val="28"/>
          <w:szCs w:val="28"/>
        </w:rPr>
        <w:t>отдела перспективного развития и благоустройства</w:t>
      </w:r>
      <w:r w:rsidRPr="007F1D76">
        <w:rPr>
          <w:sz w:val="28"/>
          <w:szCs w:val="28"/>
        </w:rPr>
        <w:t xml:space="preserve"> Клинцовской городской администрации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В ходе приема специалист </w:t>
      </w:r>
      <w:r w:rsidR="005C61E1">
        <w:rPr>
          <w:sz w:val="28"/>
          <w:szCs w:val="28"/>
        </w:rPr>
        <w:t>отдела перспективного развития и благоустройства</w:t>
      </w:r>
      <w:r w:rsidR="005C61E1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 xml:space="preserve">Клинцовской городской администрации производит проверку представленной заявки с приложением документов на наличие необходимых документов согласно перечню, указанному в пункте </w:t>
      </w:r>
      <w:r w:rsidR="008C19B6">
        <w:rPr>
          <w:sz w:val="28"/>
          <w:szCs w:val="28"/>
        </w:rPr>
        <w:t>9.4.1. и 9.4.2</w:t>
      </w:r>
      <w:r w:rsidRPr="007F1D76">
        <w:rPr>
          <w:sz w:val="28"/>
          <w:szCs w:val="28"/>
        </w:rPr>
        <w:t xml:space="preserve">. Административного регламента, проверяет правильность заполнения Заявки, полноту и достоверность содержащихся в ней сведений. Специалист </w:t>
      </w:r>
      <w:r w:rsidR="005C61E1">
        <w:rPr>
          <w:sz w:val="28"/>
          <w:szCs w:val="28"/>
        </w:rPr>
        <w:t>отдела перспективного развития и благоустройства</w:t>
      </w:r>
      <w:r w:rsidRPr="007F1D76">
        <w:rPr>
          <w:sz w:val="28"/>
          <w:szCs w:val="28"/>
        </w:rPr>
        <w:t xml:space="preserve"> Клинцовской городской администрации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В случае если документы не прошли контроль, в ходе приема специалист </w:t>
      </w:r>
      <w:r w:rsidR="005C61E1">
        <w:rPr>
          <w:sz w:val="28"/>
          <w:szCs w:val="28"/>
        </w:rPr>
        <w:t>отдела перспективного развития и благоустройства</w:t>
      </w:r>
      <w:r w:rsidR="005C61E1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 xml:space="preserve">Клинцовской </w:t>
      </w:r>
      <w:r w:rsidRPr="007F1D76">
        <w:rPr>
          <w:sz w:val="28"/>
          <w:szCs w:val="28"/>
        </w:rPr>
        <w:lastRenderedPageBreak/>
        <w:t>городской администрации может в устной форме предложить представить недостающие документы и (или) внести необходимые исправления.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Если при наличии оснований для отказа в пункте </w:t>
      </w:r>
      <w:r w:rsidR="008C19B6">
        <w:rPr>
          <w:sz w:val="28"/>
          <w:szCs w:val="28"/>
        </w:rPr>
        <w:t>11</w:t>
      </w:r>
      <w:r w:rsidRPr="007F1D76">
        <w:rPr>
          <w:sz w:val="28"/>
          <w:szCs w:val="28"/>
        </w:rPr>
        <w:t xml:space="preserve">. настоящего Административного регламента, заявитель настаивает на приеме документов, специалист </w:t>
      </w:r>
      <w:r w:rsidR="005C61E1">
        <w:rPr>
          <w:sz w:val="28"/>
          <w:szCs w:val="28"/>
        </w:rPr>
        <w:t>отдела перспективного развития и благоустройства</w:t>
      </w:r>
      <w:r w:rsidRPr="007F1D76">
        <w:rPr>
          <w:sz w:val="28"/>
          <w:szCs w:val="28"/>
        </w:rPr>
        <w:t xml:space="preserve"> Клинцовской городской администрации осуществляет прием документов, обращая внимание заявителя, что указанное обстоятельство может препятствовать предоставлению муниципальной услуги.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Основанием для начала административной процедуры является непосредственное предоставление Заявления с приложением документов предусмотренных пунктом </w:t>
      </w:r>
      <w:r w:rsidR="008C19B6">
        <w:rPr>
          <w:sz w:val="28"/>
          <w:szCs w:val="28"/>
        </w:rPr>
        <w:t>9.4.1. и 9.4.2.</w:t>
      </w:r>
      <w:r w:rsidRPr="007F1D76">
        <w:rPr>
          <w:sz w:val="28"/>
          <w:szCs w:val="28"/>
        </w:rPr>
        <w:t xml:space="preserve"> Административного регламента начальнику </w:t>
      </w:r>
      <w:r w:rsidR="005C61E1">
        <w:rPr>
          <w:sz w:val="28"/>
          <w:szCs w:val="28"/>
        </w:rPr>
        <w:t>отдела перспективного развития и благоустройства</w:t>
      </w:r>
      <w:r w:rsidRPr="007F1D76">
        <w:rPr>
          <w:sz w:val="28"/>
          <w:szCs w:val="28"/>
        </w:rPr>
        <w:t xml:space="preserve"> Клинцовской городской администрации </w:t>
      </w:r>
      <w:proofErr w:type="gramStart"/>
      <w:r w:rsidRPr="007F1D76">
        <w:rPr>
          <w:sz w:val="28"/>
          <w:szCs w:val="28"/>
        </w:rPr>
        <w:t>контроля за</w:t>
      </w:r>
      <w:proofErr w:type="gramEnd"/>
      <w:r w:rsidRPr="007F1D76">
        <w:rPr>
          <w:sz w:val="28"/>
          <w:szCs w:val="28"/>
        </w:rPr>
        <w:t xml:space="preserve"> производством земляных работ.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Начальник </w:t>
      </w:r>
      <w:r w:rsidR="005C61E1">
        <w:rPr>
          <w:sz w:val="28"/>
          <w:szCs w:val="28"/>
        </w:rPr>
        <w:t>отдела перспективного развития и благоустройства</w:t>
      </w:r>
      <w:r w:rsidR="005C61E1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 xml:space="preserve">Клинцовской городской администрации передает пакет документов и заявление на исполнение специалисту </w:t>
      </w:r>
      <w:r w:rsidR="005C61E1">
        <w:rPr>
          <w:sz w:val="28"/>
          <w:szCs w:val="28"/>
        </w:rPr>
        <w:t>отдела перспективного развития и благоустройства</w:t>
      </w:r>
      <w:r w:rsidRPr="007F1D76">
        <w:rPr>
          <w:sz w:val="28"/>
          <w:szCs w:val="28"/>
        </w:rPr>
        <w:t xml:space="preserve"> Клинцовской городской администрации.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В ходе приема специалист отдела про</w:t>
      </w:r>
      <w:r w:rsidR="008C19B6">
        <w:rPr>
          <w:sz w:val="28"/>
          <w:szCs w:val="28"/>
        </w:rPr>
        <w:t>водит проверку представленного з</w:t>
      </w:r>
      <w:r w:rsidRPr="007F1D76">
        <w:rPr>
          <w:sz w:val="28"/>
          <w:szCs w:val="28"/>
        </w:rPr>
        <w:t xml:space="preserve">аявления с приложением документов на наличие необходимых документов согласно перечню, указанному в пункте </w:t>
      </w:r>
      <w:r w:rsidR="008C19B6" w:rsidRPr="008C19B6">
        <w:rPr>
          <w:sz w:val="28"/>
          <w:szCs w:val="28"/>
        </w:rPr>
        <w:t>9.4.1. и 9.4.2.</w:t>
      </w:r>
      <w:r w:rsidRPr="007F1D76">
        <w:rPr>
          <w:sz w:val="28"/>
          <w:szCs w:val="28"/>
        </w:rPr>
        <w:t xml:space="preserve"> Административного регламента, проверяет правильность заполнения Заявки, полноту и достоверность содержащихся в них сведений, соответствие производимых работ </w:t>
      </w:r>
      <w:proofErr w:type="gramStart"/>
      <w:r w:rsidRPr="007F1D76">
        <w:rPr>
          <w:sz w:val="28"/>
          <w:szCs w:val="28"/>
        </w:rPr>
        <w:t>заявленным</w:t>
      </w:r>
      <w:proofErr w:type="gramEnd"/>
      <w:r w:rsidRPr="007F1D76">
        <w:rPr>
          <w:sz w:val="28"/>
          <w:szCs w:val="28"/>
        </w:rPr>
        <w:t xml:space="preserve">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В случае если документы не прошли контроль, в ходе приема специалист отдела может в устной форме предложить представить недостающие документы и (или) внести необходимые исправления.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Если при наличии оснований для отказа в пункте </w:t>
      </w:r>
      <w:r w:rsidR="008C19B6">
        <w:rPr>
          <w:sz w:val="28"/>
          <w:szCs w:val="28"/>
        </w:rPr>
        <w:t>11.</w:t>
      </w:r>
      <w:r w:rsidRPr="007F1D76">
        <w:rPr>
          <w:sz w:val="28"/>
          <w:szCs w:val="28"/>
        </w:rPr>
        <w:t xml:space="preserve"> настоящего Административного регламента, заявитель настаивает на приеме документов, специалист </w:t>
      </w:r>
      <w:r w:rsidR="005C61E1">
        <w:rPr>
          <w:sz w:val="28"/>
          <w:szCs w:val="28"/>
        </w:rPr>
        <w:t>отдела перспективного развития и благоустройства</w:t>
      </w:r>
      <w:r w:rsidR="005C61E1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>осуществляет прием документов.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При подготовке Заявки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заведомо недостоверных сведений является основанием для отказа в предоставлении муниципальной услуги.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В случае отсутствия оснований для отказа в приеме документов, Заявка регистрируетс</w:t>
      </w:r>
      <w:r w:rsidR="005C61E1">
        <w:rPr>
          <w:sz w:val="28"/>
          <w:szCs w:val="28"/>
        </w:rPr>
        <w:t xml:space="preserve">я в журнале регистрации </w:t>
      </w:r>
      <w:r w:rsidRPr="007F1D76">
        <w:rPr>
          <w:sz w:val="28"/>
          <w:szCs w:val="28"/>
        </w:rPr>
        <w:t xml:space="preserve">разрешений на производство аварийных работ   </w:t>
      </w:r>
      <w:r w:rsidR="005C61E1">
        <w:rPr>
          <w:sz w:val="28"/>
          <w:szCs w:val="28"/>
        </w:rPr>
        <w:t>отдел перспективного развития и благоустройства</w:t>
      </w:r>
      <w:r w:rsidR="005C61E1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>Клинцовской городской администрации путем присвоения входящего номера и даты поступления документа.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8C19B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1D76" w:rsidRPr="007F1D76">
        <w:rPr>
          <w:sz w:val="28"/>
          <w:szCs w:val="28"/>
        </w:rPr>
        <w:t xml:space="preserve">3.2. Рассмотрение Заявки и приложенных документов.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Поступившее обращение, рассматривается начальником </w:t>
      </w:r>
      <w:r w:rsidR="005C61E1">
        <w:rPr>
          <w:sz w:val="28"/>
          <w:szCs w:val="28"/>
        </w:rPr>
        <w:t>отдела перспективного развития и благоустройства</w:t>
      </w:r>
      <w:r w:rsidR="005C61E1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 xml:space="preserve">Клинцовской городской администрации и  </w:t>
      </w:r>
      <w:proofErr w:type="gramStart"/>
      <w:r w:rsidRPr="007F1D76">
        <w:rPr>
          <w:sz w:val="28"/>
          <w:szCs w:val="28"/>
        </w:rPr>
        <w:t>контроля за</w:t>
      </w:r>
      <w:proofErr w:type="gramEnd"/>
      <w:r w:rsidRPr="007F1D76">
        <w:rPr>
          <w:sz w:val="28"/>
          <w:szCs w:val="28"/>
        </w:rPr>
        <w:t xml:space="preserve"> осуществлением земляных работ, и в течение </w:t>
      </w:r>
      <w:r w:rsidRPr="007F1D76">
        <w:rPr>
          <w:sz w:val="28"/>
          <w:szCs w:val="28"/>
        </w:rPr>
        <w:lastRenderedPageBreak/>
        <w:t>рабочего дня передается в порядке делопроизводства специалисту отдела для оказания муниципальной услуги.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В случае</w:t>
      </w:r>
      <w:proofErr w:type="gramStart"/>
      <w:r w:rsidRPr="007F1D76">
        <w:rPr>
          <w:sz w:val="28"/>
          <w:szCs w:val="28"/>
        </w:rPr>
        <w:t>,</w:t>
      </w:r>
      <w:proofErr w:type="gramEnd"/>
      <w:r w:rsidRPr="007F1D76">
        <w:rPr>
          <w:sz w:val="28"/>
          <w:szCs w:val="28"/>
        </w:rPr>
        <w:t xml:space="preserve">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Специалист отдела рассматривает Заявку с прилагаемыми к нему документами, предусмотренными пунктом </w:t>
      </w:r>
      <w:r w:rsidR="008C19B6">
        <w:rPr>
          <w:sz w:val="28"/>
          <w:szCs w:val="28"/>
        </w:rPr>
        <w:t>9.4.1. и 9.4.2.</w:t>
      </w:r>
      <w:r w:rsidRPr="007F1D76">
        <w:rPr>
          <w:sz w:val="28"/>
          <w:szCs w:val="28"/>
        </w:rPr>
        <w:t xml:space="preserve"> настоящего Административного регламента в течение  рабочего дня со дня ее регистрации в  </w:t>
      </w:r>
      <w:r w:rsidR="005C61E1">
        <w:rPr>
          <w:sz w:val="28"/>
          <w:szCs w:val="28"/>
        </w:rPr>
        <w:t>отделе перспективного развития и благоустройства</w:t>
      </w:r>
      <w:r w:rsidR="005C61E1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 xml:space="preserve">Клинцовской городской администрации.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Специалист отдела рассматривает документы, проверяет правильность заполнения Заявки, полноту и достоверность содержащихся в них сведений. Специалист отдела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8C19B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1D76" w:rsidRPr="007F1D76">
        <w:rPr>
          <w:sz w:val="28"/>
          <w:szCs w:val="28"/>
        </w:rPr>
        <w:t>3.3. Письменное уведомление об отказе в предоставлении муниципальной услуги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7F1D76">
        <w:rPr>
          <w:sz w:val="28"/>
          <w:szCs w:val="28"/>
        </w:rPr>
        <w:t>В случае если в течение 1 рабочего дня указанные замечания не устранены, специалист отдела в течение 2 рабочих дней со дня установления данного факта направляет письменное уведомление Клинцовской городской администрации об отказе в предоставлении муниципальной услуги (</w:t>
      </w:r>
      <w:r w:rsidR="008C19B6">
        <w:rPr>
          <w:sz w:val="28"/>
          <w:szCs w:val="28"/>
        </w:rPr>
        <w:t>согласно Приложению №5</w:t>
      </w:r>
      <w:r w:rsidRPr="007F1D76">
        <w:rPr>
          <w:sz w:val="28"/>
          <w:szCs w:val="28"/>
        </w:rPr>
        <w:t>), с указанием причин отказа и возможностей их устранения, которое подписывается заместителем главы Клинцовской городской администрации курирующего отдел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proofErr w:type="gramEnd"/>
      <w:r w:rsidRPr="007F1D76">
        <w:rPr>
          <w:sz w:val="28"/>
          <w:szCs w:val="28"/>
        </w:rPr>
        <w:t xml:space="preserve"> и </w:t>
      </w:r>
      <w:r w:rsidR="005C61E1">
        <w:rPr>
          <w:sz w:val="28"/>
          <w:szCs w:val="28"/>
        </w:rPr>
        <w:t>отдел перспективного развития и благоустройства</w:t>
      </w:r>
      <w:r w:rsidRPr="007F1D76">
        <w:rPr>
          <w:sz w:val="28"/>
          <w:szCs w:val="28"/>
        </w:rPr>
        <w:t xml:space="preserve"> Клинцовской городской администрации.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Уведомление Клинцовской городской администрации об отказе, с указанием причин отказа и возможностей их устранения выдается  заявителям либо их представителям при наличии полномочий, оформленных в соответствии с действующим законодательством, при наличии соответствующего заявления. Заявителю выдается 1 экз. уведомления (оригинал) с прилагаемыми документами при личном обращении по месту регистрации заявки.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AF0DD7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F1D76" w:rsidRPr="007F1D76">
        <w:rPr>
          <w:sz w:val="28"/>
          <w:szCs w:val="28"/>
        </w:rPr>
        <w:t>.</w:t>
      </w:r>
      <w:r w:rsidR="005C61E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F1D76" w:rsidRPr="007F1D76">
        <w:rPr>
          <w:sz w:val="28"/>
          <w:szCs w:val="28"/>
        </w:rPr>
        <w:t xml:space="preserve"> Оформление и предоставление заявителю разрешения на производство аварийных (ремонтных) работ.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Специалист </w:t>
      </w:r>
      <w:r w:rsidR="005C61E1">
        <w:rPr>
          <w:sz w:val="28"/>
          <w:szCs w:val="28"/>
        </w:rPr>
        <w:t>отдела перспективного развития и благоустройства</w:t>
      </w:r>
      <w:r w:rsidR="005C61E1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>Клинцовской городской администрации оформляет разрешение на осуществление аварийных (ремонтных) работ (</w:t>
      </w:r>
      <w:r w:rsidR="00602E6D">
        <w:rPr>
          <w:sz w:val="28"/>
          <w:szCs w:val="28"/>
        </w:rPr>
        <w:t>согласно Приложению№4</w:t>
      </w:r>
      <w:r w:rsidRPr="007F1D76">
        <w:rPr>
          <w:sz w:val="28"/>
          <w:szCs w:val="28"/>
        </w:rPr>
        <w:t xml:space="preserve">), устанавливает сроки производства аварийных (ремонтных) работ и срок восстановления благоустройства. </w:t>
      </w:r>
      <w:proofErr w:type="gramStart"/>
      <w:r w:rsidRPr="007F1D76">
        <w:rPr>
          <w:sz w:val="28"/>
          <w:szCs w:val="28"/>
        </w:rPr>
        <w:t xml:space="preserve">Подготовленный и подписанный начальником </w:t>
      </w:r>
      <w:r w:rsidR="00AA7393">
        <w:rPr>
          <w:sz w:val="28"/>
          <w:szCs w:val="28"/>
        </w:rPr>
        <w:t>отдел перспективного развития и благоустройства</w:t>
      </w:r>
      <w:r w:rsidRPr="007F1D76">
        <w:rPr>
          <w:sz w:val="28"/>
          <w:szCs w:val="28"/>
        </w:rPr>
        <w:t xml:space="preserve"> Клинцовской городской администрации  и контроля за производством земляных работ </w:t>
      </w:r>
      <w:r w:rsidRPr="007F1D76">
        <w:rPr>
          <w:sz w:val="28"/>
          <w:szCs w:val="28"/>
        </w:rPr>
        <w:lastRenderedPageBreak/>
        <w:t>разрешение с Заявлением и приложенными документами в течение рабочего дня с момента регистрации заявки передается заместителю главы Клинцовской городской администрации курирующего отдел архитектуры, 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и </w:t>
      </w:r>
      <w:r w:rsidR="00AA7393">
        <w:rPr>
          <w:sz w:val="28"/>
          <w:szCs w:val="28"/>
        </w:rPr>
        <w:t>отдел перспективного развития и благоустройства</w:t>
      </w:r>
      <w:r w:rsidR="00AA7393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>Клинцовской городской администрации, для рассмотрения и принятия решения об оказании</w:t>
      </w:r>
      <w:proofErr w:type="gramEnd"/>
      <w:r w:rsidRPr="007F1D76">
        <w:rPr>
          <w:sz w:val="28"/>
          <w:szCs w:val="28"/>
        </w:rPr>
        <w:t xml:space="preserve"> муниципальной услуги.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7F1D76">
        <w:rPr>
          <w:sz w:val="28"/>
          <w:szCs w:val="28"/>
        </w:rPr>
        <w:t>В случае отсутствия оснований для отказа в предоставлении муниципальной услуги заместитель главы  Клинцовской городской администрации курирующий отдел архитектуры, 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и </w:t>
      </w:r>
      <w:r w:rsidR="00AA7393">
        <w:rPr>
          <w:sz w:val="28"/>
          <w:szCs w:val="28"/>
        </w:rPr>
        <w:t>отдел перспективного развития и благоустройства</w:t>
      </w:r>
      <w:r w:rsidR="00AA7393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 xml:space="preserve">Клинцовской городской администрации подписывает в течение 1 рабочего дня поступившее разрешение на осуществление аварийных (ремонтных) работ и направляет его в </w:t>
      </w:r>
      <w:r w:rsidR="00AA7393">
        <w:rPr>
          <w:sz w:val="28"/>
          <w:szCs w:val="28"/>
        </w:rPr>
        <w:t>отдел перспективного развития и благоустройства</w:t>
      </w:r>
      <w:r w:rsidR="00AA7393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>Клинцовской городской администрации.</w:t>
      </w:r>
      <w:proofErr w:type="gramEnd"/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  Специалист </w:t>
      </w:r>
      <w:r w:rsidR="00AA7393">
        <w:rPr>
          <w:sz w:val="28"/>
          <w:szCs w:val="28"/>
        </w:rPr>
        <w:t>отдела перспективного развития и благоустройства</w:t>
      </w:r>
      <w:r w:rsidR="00AA7393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 xml:space="preserve">Клинцовской городской администрации  в течение рабочего дня с момента регистрации заявки выдает подписанное разрешение на осуществление аварийных (ремонтных) работ (оригинал) Заявителю. Результат муниципальной услуги предоставляется Заявителю лично.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         Разрешение на производство аварийных  земляных работ оформляется одновременно с проведением аварийных работ. Если авария произошла в нерабочее время, разрешение оформляется следующим рабочим днем. Разрешение на производство аварийных работ выдается сроком на 5 дней.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 </w:t>
      </w:r>
    </w:p>
    <w:p w:rsidR="007F1D76" w:rsidRPr="007F1D76" w:rsidRDefault="008C19B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1D76" w:rsidRPr="007F1D76">
        <w:rPr>
          <w:sz w:val="28"/>
          <w:szCs w:val="28"/>
        </w:rPr>
        <w:t>3.5. Письменное уведомление об отказе в предоставлении муниципальной услуги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В случае</w:t>
      </w:r>
      <w:proofErr w:type="gramStart"/>
      <w:r w:rsidRPr="007F1D76">
        <w:rPr>
          <w:sz w:val="28"/>
          <w:szCs w:val="28"/>
        </w:rPr>
        <w:t>,</w:t>
      </w:r>
      <w:proofErr w:type="gramEnd"/>
      <w:r w:rsidRPr="007F1D76">
        <w:rPr>
          <w:sz w:val="28"/>
          <w:szCs w:val="28"/>
        </w:rPr>
        <w:t xml:space="preserve"> если представленные заявителем документы не соответствуют перечню, указанному в пунктах  </w:t>
      </w:r>
      <w:r w:rsidR="008C19B6">
        <w:rPr>
          <w:sz w:val="28"/>
          <w:szCs w:val="28"/>
        </w:rPr>
        <w:t>22</w:t>
      </w:r>
      <w:r w:rsidRPr="007F1D76">
        <w:rPr>
          <w:sz w:val="28"/>
          <w:szCs w:val="28"/>
        </w:rPr>
        <w:t xml:space="preserve"> и </w:t>
      </w:r>
      <w:r w:rsidR="008C19B6">
        <w:rPr>
          <w:sz w:val="28"/>
          <w:szCs w:val="28"/>
        </w:rPr>
        <w:t>23</w:t>
      </w:r>
      <w:r w:rsidRPr="007F1D76">
        <w:rPr>
          <w:sz w:val="28"/>
          <w:szCs w:val="28"/>
        </w:rPr>
        <w:t xml:space="preserve">  Административного регламента, либо представлены не в полном объеме, при наличии оснований для отказа в предоставлении муниципальной услуги, специалисты  отдела  архитектуры, 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 или  </w:t>
      </w:r>
      <w:r w:rsidR="00AA7393">
        <w:rPr>
          <w:sz w:val="28"/>
          <w:szCs w:val="28"/>
        </w:rPr>
        <w:t>отдела перспективного развития и благоустройства</w:t>
      </w:r>
      <w:r w:rsidR="00AA7393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 xml:space="preserve">Клинцовской городской администрации в течение 2 рабочих дней со дня установления факта не устранения замечаний составляют и отправляют почтовым отправлением письменное уведомление Клинцовской городской администрации  об отказе в предоставлении муниципальной услуги, с указанием причин отказа и возможностей их устранения.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Уведомление Клинцовской городской администрации об отказе,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при наличии соответствующего заявления. Заявителю выдается 1 экз. уведомления (оригинал) с прилагаемыми документами при личном обращении по месту регистрации заявки.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8C19B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F1D76" w:rsidRPr="007F1D76">
        <w:rPr>
          <w:sz w:val="28"/>
          <w:szCs w:val="28"/>
        </w:rPr>
        <w:t>.6. Оформление и подписание  продления разрешения на производство земляных и земляных аварийных (ремонтных) работ.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7F1D76">
        <w:rPr>
          <w:sz w:val="28"/>
          <w:szCs w:val="28"/>
        </w:rPr>
        <w:t>В случае отсутствия оснований для отказа в предоставлении муниципальной услуги, на основании поступивших сведений специалисты отдела архитектуры, 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или  </w:t>
      </w:r>
      <w:r w:rsidR="00AA7393">
        <w:rPr>
          <w:sz w:val="28"/>
          <w:szCs w:val="28"/>
        </w:rPr>
        <w:t>отдела перспективного развития и благоустройства</w:t>
      </w:r>
      <w:r w:rsidR="00AA7393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>Клинцовской городской администрации оформляют продление разрешения и с приложенными документами передает его начальнику отдела архитектуры, 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 или </w:t>
      </w:r>
      <w:r w:rsidR="00AA7393">
        <w:rPr>
          <w:sz w:val="28"/>
          <w:szCs w:val="28"/>
        </w:rPr>
        <w:t>начальнику отдела перспективного развития и благоустройства</w:t>
      </w:r>
      <w:r w:rsidR="00AA7393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>Клинцовской городской администрации</w:t>
      </w:r>
      <w:proofErr w:type="gramEnd"/>
      <w:r w:rsidRPr="007F1D76">
        <w:rPr>
          <w:sz w:val="28"/>
          <w:szCs w:val="28"/>
        </w:rPr>
        <w:t xml:space="preserve"> для принятия решения о продлении разрешения. </w:t>
      </w:r>
      <w:proofErr w:type="gramStart"/>
      <w:r w:rsidRPr="007F1D76">
        <w:rPr>
          <w:sz w:val="28"/>
          <w:szCs w:val="28"/>
        </w:rPr>
        <w:t>После рассмотрения приложенных документов, начальник отдела архитектуры, 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 или </w:t>
      </w:r>
      <w:r w:rsidR="00AA7393">
        <w:rPr>
          <w:sz w:val="28"/>
          <w:szCs w:val="28"/>
        </w:rPr>
        <w:t>отдела перспективного развития и благоустройства</w:t>
      </w:r>
      <w:r w:rsidR="00AA7393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>Клинцовской городской администрации визирует продление разрешения на осуществление земляных работ и в течение рабочего дня передает его заместителю главы  Клинцовской городской администрации курирующему отдел архитектуры, 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и </w:t>
      </w:r>
      <w:r w:rsidR="00AA7393">
        <w:rPr>
          <w:sz w:val="28"/>
          <w:szCs w:val="28"/>
        </w:rPr>
        <w:t>отдел перспективного развития и благоустройства</w:t>
      </w:r>
      <w:r w:rsidR="00AA7393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 xml:space="preserve">Клинцовской городской администрации на подпись. </w:t>
      </w:r>
      <w:proofErr w:type="gramEnd"/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7F1D76">
        <w:rPr>
          <w:sz w:val="28"/>
          <w:szCs w:val="28"/>
        </w:rPr>
        <w:t>Заместитель главы Клинцовской городской администрации курирующий отдел архитектуры, 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и </w:t>
      </w:r>
      <w:r w:rsidR="00AA7393">
        <w:rPr>
          <w:sz w:val="28"/>
          <w:szCs w:val="28"/>
        </w:rPr>
        <w:t>отдел перспективного развития и благоустройства</w:t>
      </w:r>
      <w:r w:rsidRPr="007F1D76">
        <w:rPr>
          <w:sz w:val="28"/>
          <w:szCs w:val="28"/>
        </w:rPr>
        <w:t xml:space="preserve"> Клинцовской городской администрации  в течение 3 рабочих дней подписывает продленный разрешение и заверяет его печатью, в течение 1 рабочего дня подписанный разрешение передается в отдел архитектуры, 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 или </w:t>
      </w:r>
      <w:r w:rsidR="00AA7393">
        <w:rPr>
          <w:sz w:val="28"/>
          <w:szCs w:val="28"/>
        </w:rPr>
        <w:t>отдел перспективного развития и благоустройства</w:t>
      </w:r>
      <w:r w:rsidR="00AA7393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>Клинцовской городской администрации.</w:t>
      </w:r>
      <w:proofErr w:type="gramEnd"/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8C19B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1D76" w:rsidRPr="007F1D76">
        <w:rPr>
          <w:sz w:val="28"/>
          <w:szCs w:val="28"/>
        </w:rPr>
        <w:t>3.7. Выдача результата муниципальной услуги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Далее в течение рабочего дня специалист отдела архитектуры, 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 или </w:t>
      </w:r>
      <w:r w:rsidR="00AA7393">
        <w:rPr>
          <w:sz w:val="28"/>
          <w:szCs w:val="28"/>
        </w:rPr>
        <w:t>отдел перспективного развития и благоустройства</w:t>
      </w:r>
      <w:r w:rsidR="00AA7393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 xml:space="preserve">Клинцовской городской администрации уведомляет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продленного разрешения. Специалист отдела, ответственный за продление </w:t>
      </w:r>
      <w:r w:rsidR="00637CDB">
        <w:rPr>
          <w:sz w:val="28"/>
          <w:szCs w:val="28"/>
        </w:rPr>
        <w:t>разрешения</w:t>
      </w:r>
      <w:r w:rsidRPr="007F1D76">
        <w:rPr>
          <w:sz w:val="28"/>
          <w:szCs w:val="28"/>
        </w:rPr>
        <w:t xml:space="preserve">, по прибытии заявителя (его представителя) выдает оформленный разрешение (оригинал) под роспись. Заявитель расписывается в получении разрешения в журнале регистрации выданных разрешений на осуществление земляных работ. Копия продленного разрешения остается в отделе </w:t>
      </w:r>
      <w:proofErr w:type="gramStart"/>
      <w:r w:rsidRPr="007F1D76">
        <w:rPr>
          <w:sz w:val="28"/>
          <w:szCs w:val="28"/>
        </w:rPr>
        <w:t>контроля за</w:t>
      </w:r>
      <w:proofErr w:type="gramEnd"/>
      <w:r w:rsidRPr="007F1D76">
        <w:rPr>
          <w:sz w:val="28"/>
          <w:szCs w:val="28"/>
        </w:rPr>
        <w:t xml:space="preserve"> производством земляных работ отдела архитектуры, </w:t>
      </w:r>
      <w:r w:rsidRPr="007F1D76">
        <w:rPr>
          <w:sz w:val="28"/>
          <w:szCs w:val="28"/>
        </w:rPr>
        <w:lastRenderedPageBreak/>
        <w:t>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 или </w:t>
      </w:r>
      <w:r w:rsidR="00AA7393">
        <w:rPr>
          <w:sz w:val="28"/>
          <w:szCs w:val="28"/>
        </w:rPr>
        <w:t>отдела перспективного развития и благоустройства</w:t>
      </w:r>
      <w:r w:rsidR="00AA7393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 xml:space="preserve">Клинцовской городской администрации и подшивается с Заявкой и приложенными документами. Результат муниципальной услуги предоставляется Заявителю лично.  </w:t>
      </w:r>
    </w:p>
    <w:p w:rsidR="007F1D76" w:rsidRPr="007F1D76" w:rsidRDefault="008C19B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1D76" w:rsidRPr="007F1D76">
        <w:rPr>
          <w:sz w:val="28"/>
          <w:szCs w:val="28"/>
        </w:rPr>
        <w:t>3.8. Оформление и подписание  Закрытия разрешения на производство земляных и земляных аварийных (ремонтных) работ.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7F1D76">
        <w:rPr>
          <w:sz w:val="28"/>
          <w:szCs w:val="28"/>
        </w:rPr>
        <w:t>В случае отсутствия оснований для отказа в предоставлении муниципальной услуги, на основании поступивших сведений специалисты отдела архитектуры, 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или  </w:t>
      </w:r>
      <w:r w:rsidR="00AA7393">
        <w:rPr>
          <w:sz w:val="28"/>
          <w:szCs w:val="28"/>
        </w:rPr>
        <w:t>отдела перспективного развития и благоустройства</w:t>
      </w:r>
      <w:r w:rsidRPr="007F1D76">
        <w:rPr>
          <w:sz w:val="28"/>
          <w:szCs w:val="28"/>
        </w:rPr>
        <w:t xml:space="preserve"> Клинцовской городской администрации оформляют закрытие разрешения и с приложенными документами передает его начальнику отдела архитектуры, 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 или </w:t>
      </w:r>
      <w:r w:rsidR="00AA7393">
        <w:rPr>
          <w:sz w:val="28"/>
          <w:szCs w:val="28"/>
        </w:rPr>
        <w:t>отдела перспективного развития и благоустройства</w:t>
      </w:r>
      <w:r w:rsidR="00AA7393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>Клинцовской городской администрации для</w:t>
      </w:r>
      <w:proofErr w:type="gramEnd"/>
      <w:r w:rsidRPr="007F1D76">
        <w:rPr>
          <w:sz w:val="28"/>
          <w:szCs w:val="28"/>
        </w:rPr>
        <w:t xml:space="preserve"> принятия решения о закрытии разрешения. </w:t>
      </w:r>
      <w:proofErr w:type="gramStart"/>
      <w:r w:rsidRPr="007F1D76">
        <w:rPr>
          <w:sz w:val="28"/>
          <w:szCs w:val="28"/>
        </w:rPr>
        <w:t>После рассмотрения приложенных документов, начальник отдела архитектуры, 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 или </w:t>
      </w:r>
      <w:r w:rsidR="00AA7393">
        <w:rPr>
          <w:sz w:val="28"/>
          <w:szCs w:val="28"/>
        </w:rPr>
        <w:t>отдела перспективного развития и благоустройства</w:t>
      </w:r>
      <w:r w:rsidR="00AA7393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>Клинцовской городской администрации визирует закрытие разрешения на осуществление земляных работ и в течение рабочего дня передает его заместителю главы  Клинцовской городской администрации курирующему отдел архитектуры, 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и </w:t>
      </w:r>
      <w:r w:rsidR="00AA7393">
        <w:rPr>
          <w:sz w:val="28"/>
          <w:szCs w:val="28"/>
        </w:rPr>
        <w:t>отдел перспективного развития и благоустройства</w:t>
      </w:r>
      <w:r w:rsidR="00AA7393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 xml:space="preserve">Клинцовской городской администрации на подпись. </w:t>
      </w:r>
      <w:proofErr w:type="gramEnd"/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7F1D76">
        <w:rPr>
          <w:sz w:val="28"/>
          <w:szCs w:val="28"/>
        </w:rPr>
        <w:t>Заместитель главы Клинцовской городской администрации курирующий отдел архитектуры, 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и </w:t>
      </w:r>
      <w:r w:rsidR="00AA7393">
        <w:rPr>
          <w:sz w:val="28"/>
          <w:szCs w:val="28"/>
        </w:rPr>
        <w:t>отдел перспективного развития и благоустройства</w:t>
      </w:r>
      <w:r w:rsidRPr="007F1D76">
        <w:rPr>
          <w:sz w:val="28"/>
          <w:szCs w:val="28"/>
        </w:rPr>
        <w:t xml:space="preserve"> Клинцовской городской администрации  в течение 3 рабочих дней подписывает закрытие разрешения и заверяет его печатью, в течение 1 рабочего дня подписанный разрешение передается в отдел архитектуры, 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 или </w:t>
      </w:r>
      <w:r w:rsidR="00AA7393">
        <w:rPr>
          <w:sz w:val="28"/>
          <w:szCs w:val="28"/>
        </w:rPr>
        <w:t>отдел перспективного развития и благоустройства</w:t>
      </w:r>
      <w:r w:rsidR="00AA7393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>Клинцовской городской администрации.</w:t>
      </w:r>
      <w:proofErr w:type="gramEnd"/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8C19B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1D76" w:rsidRPr="007F1D76">
        <w:rPr>
          <w:sz w:val="28"/>
          <w:szCs w:val="28"/>
        </w:rPr>
        <w:t>3.9. Выдача результата муниципальной услуги</w:t>
      </w:r>
    </w:p>
    <w:p w:rsidR="00A4454E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Далее в течение рабочего дня специалист отдела архитектуры, градостроительства и земле</w:t>
      </w:r>
      <w:r w:rsidR="0023430D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 или </w:t>
      </w:r>
      <w:r w:rsidR="0023430D">
        <w:rPr>
          <w:sz w:val="28"/>
          <w:szCs w:val="28"/>
        </w:rPr>
        <w:t>отдела перспективного развития и благоустройства</w:t>
      </w:r>
      <w:r w:rsidR="0023430D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 xml:space="preserve">Клинцовской городской администрации уведомляет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закрытого разрешения. Специалист отдела, ответственный за закрытие </w:t>
      </w:r>
      <w:proofErr w:type="spellStart"/>
      <w:r w:rsidR="0053798C">
        <w:rPr>
          <w:sz w:val="28"/>
          <w:szCs w:val="28"/>
        </w:rPr>
        <w:t>зазрешения</w:t>
      </w:r>
      <w:proofErr w:type="spellEnd"/>
      <w:r w:rsidRPr="007F1D76">
        <w:rPr>
          <w:sz w:val="28"/>
          <w:szCs w:val="28"/>
        </w:rPr>
        <w:t xml:space="preserve">, по прибытии заявителя (его представителя) выдает оформленный разрешение (оригинал) под роспись. Заявитель расписывается в получении разрешения в журнале регистрации выданных разрешений на осуществление </w:t>
      </w:r>
      <w:r w:rsidRPr="007F1D76">
        <w:rPr>
          <w:sz w:val="28"/>
          <w:szCs w:val="28"/>
        </w:rPr>
        <w:lastRenderedPageBreak/>
        <w:t xml:space="preserve">земляных работ. Копия закрытия разрешения остается </w:t>
      </w:r>
      <w:r w:rsidR="0053798C">
        <w:rPr>
          <w:sz w:val="28"/>
          <w:szCs w:val="28"/>
        </w:rPr>
        <w:t>в отделе</w:t>
      </w:r>
      <w:r w:rsidRPr="007F1D76">
        <w:rPr>
          <w:sz w:val="28"/>
          <w:szCs w:val="28"/>
        </w:rPr>
        <w:t xml:space="preserve"> архитектуры, градостроительства и земле</w:t>
      </w:r>
      <w:r w:rsidR="0053798C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 или </w:t>
      </w:r>
      <w:r w:rsidR="0053798C">
        <w:rPr>
          <w:sz w:val="28"/>
          <w:szCs w:val="28"/>
        </w:rPr>
        <w:t>отдел перспективного развития и благоустройства</w:t>
      </w:r>
      <w:r w:rsidRPr="007F1D76">
        <w:rPr>
          <w:sz w:val="28"/>
          <w:szCs w:val="28"/>
        </w:rPr>
        <w:t xml:space="preserve"> Клинцовской городской администрации и подшивается с Заявкой и приложенными документами. Результат муниципальной услуги предоставляется Заявителю лично.  </w:t>
      </w:r>
    </w:p>
    <w:p w:rsidR="008C19B6" w:rsidRPr="00601639" w:rsidRDefault="008C19B6" w:rsidP="007F1D76">
      <w:pPr>
        <w:adjustRightInd w:val="0"/>
        <w:ind w:firstLine="709"/>
        <w:jc w:val="both"/>
      </w:pPr>
    </w:p>
    <w:p w:rsidR="00A4454E" w:rsidRPr="007C4A72" w:rsidRDefault="00A4454E" w:rsidP="00A4454E">
      <w:pPr>
        <w:tabs>
          <w:tab w:val="left" w:pos="1377"/>
        </w:tabs>
        <w:jc w:val="center"/>
        <w:rPr>
          <w:bCs/>
          <w:sz w:val="28"/>
          <w:szCs w:val="28"/>
        </w:rPr>
      </w:pPr>
      <w:r w:rsidRPr="007C4A72">
        <w:rPr>
          <w:bCs/>
          <w:sz w:val="28"/>
          <w:szCs w:val="28"/>
          <w:lang w:val="en-US"/>
        </w:rPr>
        <w:t>IV</w:t>
      </w:r>
      <w:r w:rsidRPr="007C4A72">
        <w:rPr>
          <w:bCs/>
          <w:sz w:val="28"/>
          <w:szCs w:val="28"/>
        </w:rPr>
        <w:t>. Формы контроля за исполнением Административного</w:t>
      </w:r>
      <w:r w:rsidR="005B6088" w:rsidRPr="007C4A72">
        <w:rPr>
          <w:bCs/>
          <w:sz w:val="28"/>
          <w:szCs w:val="28"/>
        </w:rPr>
        <w:t xml:space="preserve"> </w:t>
      </w:r>
      <w:r w:rsidRPr="007C4A72">
        <w:rPr>
          <w:bCs/>
          <w:sz w:val="28"/>
          <w:szCs w:val="28"/>
        </w:rPr>
        <w:t>регламента</w:t>
      </w:r>
    </w:p>
    <w:p w:rsidR="00A4454E" w:rsidRPr="00601639" w:rsidRDefault="00A4454E" w:rsidP="00A4454E">
      <w:pPr>
        <w:pStyle w:val="a3"/>
        <w:ind w:left="0"/>
        <w:rPr>
          <w:b/>
          <w:bCs/>
        </w:rPr>
      </w:pPr>
    </w:p>
    <w:p w:rsidR="005B6088" w:rsidRPr="005B6088" w:rsidRDefault="0053798C" w:rsidP="005B6088">
      <w:pPr>
        <w:adjustRightInd w:val="0"/>
        <w:ind w:firstLine="709"/>
        <w:jc w:val="both"/>
        <w:rPr>
          <w:sz w:val="28"/>
          <w:szCs w:val="28"/>
        </w:rPr>
      </w:pPr>
      <w:bookmarkStart w:id="33" w:name="bookmark51"/>
      <w:r>
        <w:rPr>
          <w:sz w:val="28"/>
          <w:szCs w:val="28"/>
        </w:rPr>
        <w:t>24</w:t>
      </w:r>
      <w:r w:rsidR="005B6088" w:rsidRPr="005B6088">
        <w:rPr>
          <w:sz w:val="28"/>
          <w:szCs w:val="28"/>
        </w:rPr>
        <w:t>.</w:t>
      </w:r>
      <w:r w:rsidR="00F006A5">
        <w:rPr>
          <w:sz w:val="28"/>
          <w:szCs w:val="28"/>
        </w:rPr>
        <w:t>1.</w:t>
      </w:r>
      <w:r w:rsidR="005B6088" w:rsidRPr="005B6088">
        <w:rPr>
          <w:sz w:val="28"/>
          <w:szCs w:val="28"/>
        </w:rPr>
        <w:t xml:space="preserve"> Порядок осуществления текущего </w:t>
      </w:r>
      <w:proofErr w:type="gramStart"/>
      <w:r w:rsidR="005B6088" w:rsidRPr="005B6088">
        <w:rPr>
          <w:sz w:val="28"/>
          <w:szCs w:val="28"/>
        </w:rPr>
        <w:t>контроля за</w:t>
      </w:r>
      <w:proofErr w:type="gramEnd"/>
      <w:r w:rsidR="005B6088" w:rsidRPr="005B6088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B6088" w:rsidRPr="00EF4A0D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5B6088">
        <w:rPr>
          <w:sz w:val="28"/>
          <w:szCs w:val="28"/>
        </w:rPr>
        <w:t xml:space="preserve">Текущий </w:t>
      </w:r>
      <w:proofErr w:type="gramStart"/>
      <w:r w:rsidRPr="005B6088">
        <w:rPr>
          <w:sz w:val="28"/>
          <w:szCs w:val="28"/>
        </w:rPr>
        <w:t>контроль за</w:t>
      </w:r>
      <w:proofErr w:type="gramEnd"/>
      <w:r w:rsidRPr="005B6088">
        <w:rPr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 w:rsidR="00EF4A0D" w:rsidRPr="00EF4A0D">
        <w:rPr>
          <w:sz w:val="28"/>
          <w:szCs w:val="28"/>
        </w:rPr>
        <w:t>начальник</w:t>
      </w:r>
      <w:r w:rsidR="00EF4A0D">
        <w:rPr>
          <w:sz w:val="28"/>
          <w:szCs w:val="28"/>
        </w:rPr>
        <w:t>ом</w:t>
      </w:r>
      <w:r w:rsidR="00EF4A0D" w:rsidRPr="00EF4A0D">
        <w:rPr>
          <w:sz w:val="28"/>
          <w:szCs w:val="28"/>
        </w:rPr>
        <w:t xml:space="preserve"> отдела архитектуры, градос</w:t>
      </w:r>
      <w:r w:rsidR="00AF0DD7">
        <w:rPr>
          <w:sz w:val="28"/>
          <w:szCs w:val="28"/>
        </w:rPr>
        <w:t>троительства и земле</w:t>
      </w:r>
      <w:r w:rsidR="0053798C">
        <w:rPr>
          <w:sz w:val="28"/>
          <w:szCs w:val="28"/>
        </w:rPr>
        <w:t>пользования</w:t>
      </w:r>
      <w:r w:rsidR="00AF0DD7">
        <w:rPr>
          <w:sz w:val="28"/>
          <w:szCs w:val="28"/>
        </w:rPr>
        <w:t xml:space="preserve"> Клинцовской городской а</w:t>
      </w:r>
      <w:r w:rsidR="00EF4A0D" w:rsidRPr="00EF4A0D">
        <w:rPr>
          <w:sz w:val="28"/>
          <w:szCs w:val="28"/>
        </w:rPr>
        <w:t>дминистрации и начальник</w:t>
      </w:r>
      <w:r w:rsidR="00EF4A0D">
        <w:rPr>
          <w:sz w:val="28"/>
          <w:szCs w:val="28"/>
        </w:rPr>
        <w:t>ом</w:t>
      </w:r>
      <w:r w:rsidR="00EF4A0D" w:rsidRPr="00EF4A0D">
        <w:rPr>
          <w:sz w:val="28"/>
          <w:szCs w:val="28"/>
        </w:rPr>
        <w:t xml:space="preserve"> </w:t>
      </w:r>
      <w:r w:rsidR="0053798C">
        <w:rPr>
          <w:sz w:val="28"/>
          <w:szCs w:val="28"/>
        </w:rPr>
        <w:t>отдел перспективного развития и благоустройства</w:t>
      </w:r>
      <w:r w:rsidR="00AF0DD7">
        <w:rPr>
          <w:sz w:val="28"/>
          <w:szCs w:val="28"/>
        </w:rPr>
        <w:t xml:space="preserve"> </w:t>
      </w:r>
      <w:r w:rsidR="00AF0DD7" w:rsidRPr="00AF0DD7">
        <w:rPr>
          <w:sz w:val="28"/>
          <w:szCs w:val="28"/>
        </w:rPr>
        <w:t>Клинцовской городской администрации</w:t>
      </w:r>
      <w:r w:rsidR="00AF0DD7">
        <w:rPr>
          <w:sz w:val="28"/>
          <w:szCs w:val="28"/>
        </w:rPr>
        <w:t>.</w:t>
      </w:r>
    </w:p>
    <w:p w:rsidR="005B6088" w:rsidRPr="00F006A5" w:rsidRDefault="0053798C" w:rsidP="005B608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5B6088" w:rsidRPr="00F006A5">
        <w:rPr>
          <w:sz w:val="28"/>
          <w:szCs w:val="28"/>
        </w:rPr>
        <w:t>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F006A5">
        <w:rPr>
          <w:sz w:val="28"/>
          <w:szCs w:val="28"/>
        </w:rPr>
        <w:t>Контроль за</w:t>
      </w:r>
      <w:proofErr w:type="gramEnd"/>
      <w:r w:rsidRPr="00F006A5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принятие решений об устранении соответствующих нарушений.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F006A5">
        <w:rPr>
          <w:sz w:val="28"/>
          <w:szCs w:val="28"/>
        </w:rPr>
        <w:t>Проверки могут быть плановыми на основании планов работы администрации, либо внеплановые, в том числе по жалобе заявителей на своевременность, полноту и качество предоставления муниципальной услуги.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F006A5">
        <w:rPr>
          <w:sz w:val="28"/>
          <w:szCs w:val="28"/>
        </w:rPr>
        <w:t>Решение о проведении внеплановой проверки принимает глава Администрации или уполномоченное им должностное лицо администрации.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F006A5">
        <w:rPr>
          <w:sz w:val="28"/>
          <w:szCs w:val="28"/>
        </w:rPr>
        <w:t>Для проведения проверок предоставления муниципальной услуги формирует комиссия, в состав которой включаются должностные лица и специалисты администрации.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F006A5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F006A5">
        <w:rPr>
          <w:sz w:val="28"/>
          <w:szCs w:val="28"/>
        </w:rPr>
        <w:t>Акт подписывается всеми членами комиссии.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F006A5">
        <w:rPr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Федерации.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F006A5">
        <w:rPr>
          <w:sz w:val="28"/>
          <w:szCs w:val="28"/>
        </w:rPr>
        <w:t xml:space="preserve">Заявитель вправе направить письменное обращение в адрес главы администрации с просьбой о проведении проверки соблюдения и исполнения </w:t>
      </w:r>
      <w:r w:rsidRPr="00F006A5">
        <w:rPr>
          <w:sz w:val="28"/>
          <w:szCs w:val="28"/>
        </w:rPr>
        <w:lastRenderedPageBreak/>
        <w:t>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F006A5">
        <w:rPr>
          <w:sz w:val="28"/>
          <w:szCs w:val="28"/>
        </w:rPr>
        <w:t>В случае проведения внеплановой проверки по конкретному обращению, в течение 30 календарных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Администрации или уполномоченным им должностным лицом.</w:t>
      </w:r>
    </w:p>
    <w:p w:rsidR="005B6088" w:rsidRPr="00F006A5" w:rsidRDefault="0053798C" w:rsidP="005B608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5B6088" w:rsidRPr="00F006A5">
        <w:rPr>
          <w:sz w:val="28"/>
          <w:szCs w:val="28"/>
        </w:rPr>
        <w:t>.3. Ответственность должностных лиц (специалистов отдела) за решения и действия (бездействие), принимаемые (осуществляемые) ими в ходе предоставления муниципальной услуги закрепляется в их должностных инструкциях.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F006A5">
        <w:rPr>
          <w:sz w:val="28"/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F006A5">
        <w:rPr>
          <w:sz w:val="28"/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F006A5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F006A5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5B6088" w:rsidRPr="00F006A5" w:rsidRDefault="0053798C" w:rsidP="005B608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F006A5">
        <w:rPr>
          <w:sz w:val="28"/>
          <w:szCs w:val="28"/>
        </w:rPr>
        <w:t xml:space="preserve">.4. </w:t>
      </w:r>
      <w:r w:rsidR="005B6088" w:rsidRPr="00F006A5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5B6088" w:rsidRPr="00F006A5" w:rsidRDefault="0053798C" w:rsidP="005B608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F006A5">
        <w:rPr>
          <w:sz w:val="28"/>
          <w:szCs w:val="28"/>
        </w:rPr>
        <w:t xml:space="preserve">.5. </w:t>
      </w:r>
      <w:proofErr w:type="gramStart"/>
      <w:r w:rsidR="005B6088" w:rsidRPr="00F006A5">
        <w:rPr>
          <w:sz w:val="28"/>
          <w:szCs w:val="28"/>
        </w:rPr>
        <w:t>Контроль за</w:t>
      </w:r>
      <w:proofErr w:type="gramEnd"/>
      <w:r w:rsidR="005B6088" w:rsidRPr="00F006A5">
        <w:rPr>
          <w:sz w:val="28"/>
          <w:szCs w:val="28"/>
        </w:rPr>
        <w:t xml:space="preserve"> предоставлением муниципальной услуги может быть осуществлен со стороны</w:t>
      </w:r>
      <w:r w:rsidR="00F006A5" w:rsidRPr="00F006A5">
        <w:rPr>
          <w:sz w:val="28"/>
          <w:szCs w:val="28"/>
        </w:rPr>
        <w:t xml:space="preserve"> </w:t>
      </w:r>
      <w:r w:rsidR="005B6088" w:rsidRPr="00F006A5">
        <w:rPr>
          <w:sz w:val="28"/>
          <w:szCs w:val="28"/>
        </w:rPr>
        <w:t>граждан, их объединений и организаций в соответствии с законодательством Российской</w:t>
      </w:r>
      <w:r w:rsidR="00F006A5" w:rsidRPr="00F006A5">
        <w:rPr>
          <w:sz w:val="28"/>
          <w:szCs w:val="28"/>
        </w:rPr>
        <w:t xml:space="preserve"> </w:t>
      </w:r>
      <w:r w:rsidR="005B6088" w:rsidRPr="00F006A5">
        <w:rPr>
          <w:sz w:val="28"/>
          <w:szCs w:val="28"/>
        </w:rPr>
        <w:t>Федерации.</w:t>
      </w:r>
    </w:p>
    <w:bookmarkEnd w:id="33"/>
    <w:p w:rsidR="00A4454E" w:rsidRPr="00601639" w:rsidRDefault="00A4454E" w:rsidP="00A4454E">
      <w:pPr>
        <w:tabs>
          <w:tab w:val="left" w:pos="2079"/>
        </w:tabs>
        <w:rPr>
          <w:sz w:val="28"/>
          <w:szCs w:val="28"/>
        </w:rPr>
      </w:pPr>
    </w:p>
    <w:p w:rsidR="00A4454E" w:rsidRPr="007C4A72" w:rsidRDefault="0053798C" w:rsidP="007C4A72">
      <w:pPr>
        <w:pStyle w:val="31"/>
        <w:keepNext/>
        <w:keepLines/>
        <w:shd w:val="clear" w:color="auto" w:fill="auto"/>
        <w:tabs>
          <w:tab w:val="left" w:pos="2098"/>
        </w:tabs>
        <w:spacing w:after="0" w:line="240" w:lineRule="auto"/>
        <w:ind w:right="400" w:firstLine="0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bookmarkStart w:id="34" w:name="bookmark55"/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25. </w:t>
      </w:r>
      <w:r w:rsidR="00A4454E" w:rsidRPr="007C4A72">
        <w:rPr>
          <w:rStyle w:val="3"/>
          <w:rFonts w:ascii="Times New Roman" w:hAnsi="Times New Roman" w:cs="Times New Roman"/>
          <w:color w:val="000000"/>
          <w:sz w:val="28"/>
          <w:szCs w:val="28"/>
        </w:rPr>
        <w:t>Досудебный (внесудебный) порядок обжалования решений и действий (бездействия) Администрации, должностных лиц Администрации</w:t>
      </w:r>
      <w:bookmarkEnd w:id="34"/>
    </w:p>
    <w:p w:rsidR="00A4454E" w:rsidRPr="007C4A72" w:rsidRDefault="00A4454E" w:rsidP="007C4A72">
      <w:pPr>
        <w:pStyle w:val="a3"/>
        <w:ind w:left="0"/>
        <w:jc w:val="center"/>
      </w:pPr>
    </w:p>
    <w:p w:rsidR="00A4454E" w:rsidRPr="00601639" w:rsidRDefault="0053798C" w:rsidP="00A4454E">
      <w:pPr>
        <w:tabs>
          <w:tab w:val="left" w:pos="1713"/>
        </w:tabs>
        <w:ind w:right="179"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A4454E" w:rsidRPr="00601639">
        <w:rPr>
          <w:sz w:val="28"/>
          <w:szCs w:val="28"/>
        </w:rPr>
        <w:t>.1. Заявитель имеет право обратиться с жалобой, в том числе в следующих</w:t>
      </w:r>
      <w:r w:rsidR="00A70D17">
        <w:rPr>
          <w:sz w:val="28"/>
          <w:szCs w:val="28"/>
        </w:rPr>
        <w:t xml:space="preserve"> </w:t>
      </w:r>
      <w:r w:rsidR="00A4454E" w:rsidRPr="00601639">
        <w:rPr>
          <w:sz w:val="28"/>
          <w:szCs w:val="28"/>
        </w:rPr>
        <w:t>случаях:</w:t>
      </w:r>
    </w:p>
    <w:p w:rsidR="00A4454E" w:rsidRPr="00601639" w:rsidRDefault="00A4454E" w:rsidP="00A4454E">
      <w:pPr>
        <w:pStyle w:val="a3"/>
        <w:tabs>
          <w:tab w:val="left" w:pos="1762"/>
        </w:tabs>
        <w:autoSpaceDE/>
        <w:autoSpaceDN/>
        <w:ind w:left="0" w:right="2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1) нарушение срока регистра</w:t>
      </w:r>
      <w:r w:rsidR="00AF0DD7">
        <w:rPr>
          <w:rStyle w:val="12"/>
          <w:rFonts w:ascii="Times New Roman" w:hAnsi="Times New Roman" w:cs="Times New Roman"/>
          <w:color w:val="000000"/>
          <w:sz w:val="28"/>
          <w:szCs w:val="28"/>
        </w:rPr>
        <w:t>ции Заявления о предоставлении м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A4454E" w:rsidRPr="00601639" w:rsidRDefault="00A4454E" w:rsidP="00A4454E">
      <w:pPr>
        <w:pStyle w:val="a3"/>
        <w:tabs>
          <w:tab w:val="left" w:pos="1531"/>
        </w:tabs>
        <w:autoSpaceDE/>
        <w:autoSpaceDN/>
        <w:ind w:left="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EF4A0D">
        <w:rPr>
          <w:rStyle w:val="12"/>
          <w:rFonts w:ascii="Times New Roman" w:hAnsi="Times New Roman" w:cs="Times New Roman"/>
          <w:color w:val="000000"/>
          <w:sz w:val="28"/>
          <w:szCs w:val="28"/>
        </w:rPr>
        <w:t>нарушение срока предоставления м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униципальной услуги;</w:t>
      </w:r>
    </w:p>
    <w:p w:rsidR="00A4454E" w:rsidRPr="00601639" w:rsidRDefault="00EF4A0D" w:rsidP="00A4454E">
      <w:pPr>
        <w:pStyle w:val="a3"/>
        <w:tabs>
          <w:tab w:val="left" w:pos="1724"/>
        </w:tabs>
        <w:autoSpaceDE/>
        <w:autoSpaceDN/>
        <w:ind w:left="0" w:right="20" w:firstLine="709"/>
        <w:jc w:val="both"/>
      </w:pP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3) требования у з</w:t>
      </w:r>
      <w:r w:rsidR="00A4454E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</w:t>
      </w: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й Федерации для предоставления м</w:t>
      </w:r>
      <w:r w:rsidR="00A4454E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1561"/>
        </w:tabs>
        <w:autoSpaceDE/>
        <w:autoSpaceDN/>
        <w:ind w:left="0" w:right="2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4) отказа в приеме документов, предоставление которых предусмотрено законодательством Российской Федерации для предоставления </w:t>
      </w:r>
      <w:r w:rsidR="00EF4A0D">
        <w:rPr>
          <w:rStyle w:val="12"/>
          <w:rFonts w:ascii="Times New Roman" w:hAnsi="Times New Roman" w:cs="Times New Roman"/>
          <w:color w:val="000000"/>
          <w:sz w:val="28"/>
          <w:szCs w:val="28"/>
        </w:rPr>
        <w:t>муниципальной услуги, у з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аявителя;</w:t>
      </w:r>
    </w:p>
    <w:p w:rsidR="00A4454E" w:rsidRPr="00601639" w:rsidRDefault="00EF4A0D" w:rsidP="00A4454E">
      <w:pPr>
        <w:pStyle w:val="a3"/>
        <w:tabs>
          <w:tab w:val="left" w:pos="1638"/>
        </w:tabs>
        <w:autoSpaceDE/>
        <w:autoSpaceDN/>
        <w:ind w:left="0" w:right="20" w:firstLine="709"/>
        <w:jc w:val="both"/>
      </w:pP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5) отказа в предоставлении м</w:t>
      </w:r>
      <w:r w:rsidR="00A4454E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униципальной услуги, если основания отказа не предусмотрены законодательством Российской Федерации;</w:t>
      </w:r>
    </w:p>
    <w:p w:rsidR="00A4454E" w:rsidRPr="00601639" w:rsidRDefault="00EF4A0D" w:rsidP="00A4454E">
      <w:pPr>
        <w:pStyle w:val="a3"/>
        <w:tabs>
          <w:tab w:val="left" w:pos="1566"/>
        </w:tabs>
        <w:autoSpaceDE/>
        <w:autoSpaceDN/>
        <w:ind w:left="0" w:right="20" w:firstLine="709"/>
        <w:jc w:val="both"/>
      </w:pP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6) требования с заявителя при предоставлении м</w:t>
      </w:r>
      <w:r w:rsidR="00A4454E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униципальной услуги платы, не предусмотренной законодательством Российской Федерации;</w:t>
      </w:r>
    </w:p>
    <w:p w:rsidR="00A4454E" w:rsidRPr="00601639" w:rsidRDefault="00A4454E" w:rsidP="00A4454E">
      <w:pPr>
        <w:pStyle w:val="a3"/>
        <w:tabs>
          <w:tab w:val="left" w:pos="1666"/>
        </w:tabs>
        <w:autoSpaceDE/>
        <w:autoSpaceDN/>
        <w:ind w:left="0" w:right="20" w:firstLine="709"/>
        <w:jc w:val="both"/>
      </w:pPr>
      <w:proofErr w:type="gramStart"/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</w:t>
      </w:r>
      <w:r w:rsidR="00EF4A0D">
        <w:rPr>
          <w:rStyle w:val="12"/>
          <w:rFonts w:ascii="Times New Roman" w:hAnsi="Times New Roman" w:cs="Times New Roman"/>
          <w:color w:val="000000"/>
          <w:sz w:val="28"/>
          <w:szCs w:val="28"/>
        </w:rPr>
        <w:t>ых в результате предоставления м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униципальной услуги документах либо нарушение установленного срока таких исправлений;</w:t>
      </w:r>
      <w:proofErr w:type="gramEnd"/>
    </w:p>
    <w:p w:rsidR="00A4454E" w:rsidRPr="00601639" w:rsidRDefault="00A4454E" w:rsidP="00A4454E">
      <w:pPr>
        <w:pStyle w:val="a3"/>
        <w:tabs>
          <w:tab w:val="left" w:pos="1609"/>
        </w:tabs>
        <w:autoSpaceDE/>
        <w:autoSpaceDN/>
        <w:ind w:left="0" w:right="2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8) нарушение срока или порядка выдачи документов</w:t>
      </w:r>
      <w:r w:rsidR="00EF4A0D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по результатам предоставления м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1734"/>
        </w:tabs>
        <w:autoSpaceDE/>
        <w:autoSpaceDN/>
        <w:ind w:left="0" w:right="2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="00EF4A0D">
        <w:rPr>
          <w:rStyle w:val="12"/>
          <w:rFonts w:ascii="Times New Roman" w:hAnsi="Times New Roman" w:cs="Times New Roman"/>
          <w:color w:val="000000"/>
          <w:sz w:val="28"/>
          <w:szCs w:val="28"/>
        </w:rPr>
        <w:t>приостановление предоставления м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униципальной услуги, если основания приостановления не предусмотрены законодательством Российской Федерации;</w:t>
      </w:r>
    </w:p>
    <w:p w:rsidR="00A4454E" w:rsidRPr="00601639" w:rsidRDefault="00A4454E" w:rsidP="00A4454E">
      <w:pPr>
        <w:pStyle w:val="a3"/>
        <w:tabs>
          <w:tab w:val="left" w:pos="1695"/>
        </w:tabs>
        <w:autoSpaceDE/>
        <w:autoSpaceDN/>
        <w:ind w:left="0" w:right="2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10) требование </w:t>
      </w:r>
      <w:r w:rsidR="00EF4A0D">
        <w:rPr>
          <w:rStyle w:val="12"/>
          <w:rFonts w:ascii="Times New Roman" w:hAnsi="Times New Roman" w:cs="Times New Roman"/>
          <w:color w:val="000000"/>
          <w:sz w:val="28"/>
          <w:szCs w:val="28"/>
        </w:rPr>
        <w:t>у заявителя при предоставлении м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="00EF4A0D">
        <w:rPr>
          <w:rStyle w:val="12"/>
          <w:rFonts w:ascii="Times New Roman" w:hAnsi="Times New Roman" w:cs="Times New Roman"/>
          <w:color w:val="000000"/>
          <w:sz w:val="28"/>
          <w:szCs w:val="28"/>
        </w:rPr>
        <w:t>необходимых для предоставления м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униципальной услуги, либо в </w:t>
      </w:r>
      <w:r w:rsidR="00EF4A0D">
        <w:rPr>
          <w:rStyle w:val="12"/>
          <w:rFonts w:ascii="Times New Roman" w:hAnsi="Times New Roman" w:cs="Times New Roman"/>
          <w:color w:val="000000"/>
          <w:sz w:val="28"/>
          <w:szCs w:val="28"/>
        </w:rPr>
        <w:t>предоставлении м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униципальной услуги, за исключением случаев, указанных в пункте </w:t>
      </w:r>
      <w:r w:rsidR="00F006A5">
        <w:rPr>
          <w:rStyle w:val="12"/>
          <w:rFonts w:ascii="Times New Roman" w:hAnsi="Times New Roman" w:cs="Times New Roman"/>
          <w:color w:val="000000"/>
          <w:sz w:val="28"/>
          <w:szCs w:val="28"/>
        </w:rPr>
        <w:t>12</w:t>
      </w:r>
      <w:r w:rsidRPr="005137A7">
        <w:rPr>
          <w:rStyle w:val="12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настоящего Административного регламента.</w:t>
      </w:r>
    </w:p>
    <w:p w:rsidR="00A4454E" w:rsidRPr="00601639" w:rsidRDefault="0053798C" w:rsidP="00A4454E">
      <w:pPr>
        <w:tabs>
          <w:tab w:val="left" w:pos="16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A4454E" w:rsidRPr="00601639">
        <w:rPr>
          <w:sz w:val="28"/>
          <w:szCs w:val="28"/>
        </w:rPr>
        <w:t xml:space="preserve">.2. Жалоба подается в письменной форме </w:t>
      </w:r>
      <w:r w:rsidR="00A4454E" w:rsidRPr="00601639">
        <w:rPr>
          <w:spacing w:val="3"/>
          <w:sz w:val="28"/>
          <w:szCs w:val="28"/>
        </w:rPr>
        <w:t xml:space="preserve">на </w:t>
      </w:r>
      <w:r w:rsidR="00A4454E" w:rsidRPr="00601639">
        <w:rPr>
          <w:sz w:val="28"/>
          <w:szCs w:val="28"/>
        </w:rPr>
        <w:t>бумажном носителе, в электронной форме: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>Главе Администрации муниципального образования на решения, действия (бездействие) заместителя Главы администрации муниципального образования, руководителя структурного подразделения;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>заместителю Главы Администрации муниципального образования или Главе администрации муниципального образования на решения, действия (бездействие) лица, исполняющего обязанности руководителя структурного подразделения;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>заместителю Главы администрации муниципального образования, руководителю структурного подразделения или лицу, исполняющему обязанности</w:t>
      </w:r>
      <w:r w:rsidR="00A70D17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 xml:space="preserve">руководителя структурного подразделения, на решения, действия (бездействие) ответственных </w:t>
      </w:r>
      <w:r>
        <w:rPr>
          <w:sz w:val="28"/>
          <w:szCs w:val="28"/>
        </w:rPr>
        <w:t>должностных лиц</w:t>
      </w:r>
      <w:r w:rsidR="00A70D17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структурного подразделения.</w:t>
      </w:r>
    </w:p>
    <w:p w:rsidR="00A4454E" w:rsidRPr="00601639" w:rsidRDefault="0053798C" w:rsidP="00A4454E">
      <w:pPr>
        <w:pStyle w:val="a3"/>
        <w:ind w:left="0" w:firstLine="542"/>
        <w:jc w:val="both"/>
      </w:pPr>
      <w:r>
        <w:t>25</w:t>
      </w:r>
      <w:r w:rsidR="00A4454E" w:rsidRPr="00601639">
        <w:t>.3. Жалоба может быть направлена по почте, через МФЦ, с использованием информационно-телекоммуникационной сети Интернет, а также может быть принята на личном приеме заявителя.</w:t>
      </w:r>
    </w:p>
    <w:p w:rsidR="00A4454E" w:rsidRPr="00601639" w:rsidRDefault="0053798C" w:rsidP="00A4454E">
      <w:pPr>
        <w:pStyle w:val="a5"/>
        <w:tabs>
          <w:tab w:val="left" w:pos="1627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25</w:t>
      </w:r>
      <w:r w:rsidR="00A4454E" w:rsidRPr="00601639">
        <w:rPr>
          <w:sz w:val="28"/>
          <w:szCs w:val="28"/>
        </w:rPr>
        <w:t>.4. Жалоба должна</w:t>
      </w:r>
      <w:r w:rsidR="00A70D17">
        <w:rPr>
          <w:sz w:val="28"/>
          <w:szCs w:val="28"/>
        </w:rPr>
        <w:t xml:space="preserve"> </w:t>
      </w:r>
      <w:r w:rsidR="00A4454E" w:rsidRPr="00601639">
        <w:rPr>
          <w:sz w:val="28"/>
          <w:szCs w:val="28"/>
        </w:rPr>
        <w:t>содержать: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851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наименование органа, предоставляющего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 xml:space="preserve">должностного лица органа, предоставляющего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>либо муниципального служащего</w:t>
      </w:r>
      <w:r>
        <w:rPr>
          <w:sz w:val="28"/>
          <w:szCs w:val="28"/>
        </w:rPr>
        <w:t>,</w:t>
      </w:r>
      <w:r w:rsidRPr="00601639">
        <w:rPr>
          <w:sz w:val="28"/>
          <w:szCs w:val="28"/>
        </w:rPr>
        <w:t xml:space="preserve"> решение и действия (бездействие) которого обжалуются;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851"/>
          <w:tab w:val="left" w:pos="1301"/>
        </w:tabs>
        <w:ind w:left="0" w:firstLine="542"/>
        <w:rPr>
          <w:sz w:val="28"/>
          <w:szCs w:val="28"/>
        </w:rPr>
      </w:pPr>
      <w:proofErr w:type="gramStart"/>
      <w:r w:rsidRPr="00601639">
        <w:rPr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601639">
        <w:rPr>
          <w:sz w:val="28"/>
          <w:szCs w:val="28"/>
        </w:rPr>
        <w:lastRenderedPageBreak/>
        <w:t>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 w:rsidR="00F006A5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заявителю;</w:t>
      </w:r>
      <w:proofErr w:type="gramEnd"/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 xml:space="preserve">должностного лица органа, предоставляющего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>либо муниципального служащего;</w:t>
      </w:r>
    </w:p>
    <w:p w:rsidR="00A4454E" w:rsidRPr="00F006A5" w:rsidRDefault="00A4454E" w:rsidP="00B603A3">
      <w:pPr>
        <w:pStyle w:val="a5"/>
        <w:numPr>
          <w:ilvl w:val="1"/>
          <w:numId w:val="7"/>
        </w:numPr>
        <w:tabs>
          <w:tab w:val="left" w:pos="709"/>
          <w:tab w:val="left" w:pos="1320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F006A5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>должностного лица органа, предоставляющего муниципальную услугу либо муниципального служащего. Заявителем могут</w:t>
      </w:r>
      <w:r w:rsidR="00F006A5">
        <w:rPr>
          <w:sz w:val="28"/>
          <w:szCs w:val="28"/>
        </w:rPr>
        <w:t xml:space="preserve"> </w:t>
      </w:r>
      <w:r w:rsidRPr="00F006A5">
        <w:rPr>
          <w:sz w:val="28"/>
          <w:szCs w:val="28"/>
        </w:rPr>
        <w:t>быть</w:t>
      </w:r>
      <w:r w:rsidR="00F006A5" w:rsidRPr="00F006A5">
        <w:rPr>
          <w:sz w:val="28"/>
          <w:szCs w:val="28"/>
        </w:rPr>
        <w:t xml:space="preserve"> </w:t>
      </w:r>
      <w:r w:rsidRPr="00F006A5">
        <w:rPr>
          <w:sz w:val="28"/>
          <w:szCs w:val="28"/>
        </w:rPr>
        <w:t>представлены документы (при наличии), подтверждающие доводы заявителя, либо их копии.</w:t>
      </w:r>
    </w:p>
    <w:p w:rsidR="00A4454E" w:rsidRPr="00601639" w:rsidRDefault="00A4454E" w:rsidP="00A4454E">
      <w:pPr>
        <w:tabs>
          <w:tab w:val="left" w:pos="993"/>
        </w:tabs>
        <w:ind w:left="10" w:firstLine="557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2</w:t>
      </w:r>
      <w:r w:rsidR="0053798C">
        <w:rPr>
          <w:sz w:val="28"/>
          <w:szCs w:val="28"/>
        </w:rPr>
        <w:t>5</w:t>
      </w:r>
      <w:r w:rsidRPr="00601639">
        <w:rPr>
          <w:sz w:val="28"/>
          <w:szCs w:val="28"/>
        </w:rPr>
        <w:t xml:space="preserve">.5. </w:t>
      </w:r>
      <w:proofErr w:type="gramStart"/>
      <w:r w:rsidRPr="00601639">
        <w:rPr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ее регистрации, а в случае обжалования отказа органа,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r w:rsidR="00F006A5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регистрации.</w:t>
      </w:r>
      <w:proofErr w:type="gramEnd"/>
    </w:p>
    <w:p w:rsidR="00A4454E" w:rsidRPr="00601639" w:rsidRDefault="0053798C" w:rsidP="00A4454E">
      <w:pPr>
        <w:tabs>
          <w:tab w:val="left" w:pos="993"/>
        </w:tabs>
        <w:ind w:left="10" w:firstLine="55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A4454E" w:rsidRPr="00601639">
        <w:rPr>
          <w:sz w:val="28"/>
          <w:szCs w:val="28"/>
        </w:rPr>
        <w:t>.6. Исчерпывающий перечень оснований для приостановления рассмотрения жалобы (претензии) и случаев, в которых ответ на жалобу (претензию) не</w:t>
      </w:r>
      <w:r w:rsidR="00F006A5">
        <w:rPr>
          <w:sz w:val="28"/>
          <w:szCs w:val="28"/>
        </w:rPr>
        <w:t xml:space="preserve"> </w:t>
      </w:r>
      <w:r w:rsidR="00A4454E" w:rsidRPr="00601639">
        <w:rPr>
          <w:sz w:val="28"/>
          <w:szCs w:val="28"/>
        </w:rPr>
        <w:t>дается.</w:t>
      </w:r>
    </w:p>
    <w:p w:rsidR="00A4454E" w:rsidRPr="00601639" w:rsidRDefault="00A4454E" w:rsidP="00A4454E">
      <w:pPr>
        <w:pStyle w:val="a3"/>
        <w:ind w:left="0" w:firstLine="542"/>
        <w:jc w:val="both"/>
      </w:pPr>
      <w:r w:rsidRPr="00601639">
        <w:t>Основания для приостановления рассмотрения жалобы (претензии) отсутствуют.</w:t>
      </w:r>
    </w:p>
    <w:p w:rsidR="00A4454E" w:rsidRPr="00601639" w:rsidRDefault="00A4454E" w:rsidP="00A4454E">
      <w:pPr>
        <w:pStyle w:val="a3"/>
        <w:ind w:left="0" w:firstLine="542"/>
        <w:jc w:val="both"/>
      </w:pPr>
      <w:r w:rsidRPr="00601639">
        <w:t>Ответ на жалобу (претензию) не дается в случаях:</w:t>
      </w:r>
    </w:p>
    <w:p w:rsidR="00A4454E" w:rsidRPr="00601639" w:rsidRDefault="00A4454E" w:rsidP="00A4454E">
      <w:pPr>
        <w:pStyle w:val="a3"/>
        <w:ind w:left="0" w:firstLine="542"/>
        <w:jc w:val="both"/>
      </w:pPr>
      <w:r w:rsidRPr="00601639">
        <w:t>если в жалобе (претензии) не указаны фамилия заявителя, направившего обращение, и почтовый адрес, по которому должен быть направлен ответ, ответ на жалобу (претензию);</w:t>
      </w:r>
    </w:p>
    <w:p w:rsidR="00A4454E" w:rsidRPr="00601639" w:rsidRDefault="00A4454E" w:rsidP="00A4454E">
      <w:pPr>
        <w:pStyle w:val="a3"/>
        <w:ind w:left="0" w:firstLine="542"/>
        <w:jc w:val="both"/>
      </w:pPr>
      <w:r w:rsidRPr="00601639">
        <w:t>если текст письменной жалобы (претензии) не поддается прочтению. Жалоба (претензия) не подлежит направлению на рассмотрение, о чем в течение семи дней со дня регистрации жалобы (претензии) сообщается заявителю, направившему обращение, если фамилия и почтовый адрес отправителя поддаются прочтению.</w:t>
      </w:r>
    </w:p>
    <w:p w:rsidR="00A4454E" w:rsidRPr="00601639" w:rsidRDefault="00A4454E" w:rsidP="00A4454E">
      <w:pPr>
        <w:pStyle w:val="a3"/>
        <w:ind w:left="0" w:firstLine="542"/>
        <w:jc w:val="both"/>
      </w:pPr>
      <w:r w:rsidRPr="00601639">
        <w:t>Ответ на жалобу (претензию) по существу не дается в случаях:</w:t>
      </w:r>
    </w:p>
    <w:p w:rsidR="00A4454E" w:rsidRPr="00601639" w:rsidRDefault="00A4454E" w:rsidP="00A4454E">
      <w:pPr>
        <w:pStyle w:val="a3"/>
        <w:ind w:left="0" w:firstLine="542"/>
        <w:jc w:val="both"/>
      </w:pPr>
      <w:r>
        <w:t>Е</w:t>
      </w:r>
      <w:r w:rsidRPr="00601639">
        <w:t>сли 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</w:t>
      </w:r>
    </w:p>
    <w:p w:rsidR="00A4454E" w:rsidRPr="00601639" w:rsidRDefault="00A4454E" w:rsidP="00A4454E">
      <w:pPr>
        <w:pStyle w:val="a3"/>
        <w:ind w:left="0" w:firstLine="542"/>
        <w:jc w:val="both"/>
      </w:pPr>
      <w:r w:rsidRPr="00601639">
        <w:t>Если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семьи, то должностное лицо, наделенное полномочиями по рассмотрению жалоб,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A4454E" w:rsidRPr="00601639" w:rsidRDefault="00A4454E" w:rsidP="00A4454E">
      <w:pPr>
        <w:pStyle w:val="a3"/>
        <w:ind w:left="0" w:firstLine="542"/>
        <w:jc w:val="both"/>
      </w:pPr>
      <w:r w:rsidRPr="00601639">
        <w:t xml:space="preserve">Если ответ по существу жалобы (претензии) не может быть дан без разглашения сведений, составляющих государственную или иную охраняемую </w:t>
      </w:r>
      <w:r w:rsidRPr="00601639">
        <w:lastRenderedPageBreak/>
        <w:t>федеральным законом тайну, заявителю, направившему жалобу (претензию), сообщается о невозможности дать ответ по существу в связи с недопустимостью разглашения указанных сведений.</w:t>
      </w:r>
    </w:p>
    <w:p w:rsidR="00A4454E" w:rsidRPr="00601639" w:rsidRDefault="00A4454E" w:rsidP="00A4454E">
      <w:pPr>
        <w:pStyle w:val="a3"/>
        <w:ind w:left="0" w:firstLine="542"/>
        <w:jc w:val="both"/>
      </w:pPr>
      <w:r w:rsidRPr="00601639">
        <w:t>В случае если причины, по которым ответ на жалобу (претензию) не мог быть дан, впоследствии были устранены, заявитель вправе повторно направить жалобу (претензию).</w:t>
      </w:r>
    </w:p>
    <w:p w:rsidR="00A4454E" w:rsidRPr="00601639" w:rsidRDefault="0053798C" w:rsidP="00A4454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25</w:t>
      </w:r>
      <w:r w:rsidR="00A4454E" w:rsidRPr="00601639">
        <w:rPr>
          <w:spacing w:val="-3"/>
          <w:sz w:val="28"/>
          <w:szCs w:val="28"/>
        </w:rPr>
        <w:t xml:space="preserve">.7. По </w:t>
      </w:r>
      <w:r w:rsidR="00A4454E" w:rsidRPr="00601639">
        <w:rPr>
          <w:sz w:val="28"/>
          <w:szCs w:val="28"/>
        </w:rPr>
        <w:t>результатам рассмотрения жалобы администрация муниципального образования принимает одно из следующих решений: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proofErr w:type="gramStart"/>
      <w:r w:rsidRPr="00601639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</w:t>
      </w:r>
      <w:r w:rsidR="00F006A5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формах;</w:t>
      </w:r>
      <w:proofErr w:type="gramEnd"/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709"/>
          <w:tab w:val="left" w:pos="1296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>отказывает в удовлетворении</w:t>
      </w:r>
      <w:r w:rsidR="00F006A5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жалобы.</w:t>
      </w:r>
    </w:p>
    <w:p w:rsidR="00A4454E" w:rsidRPr="00601639" w:rsidRDefault="0053798C" w:rsidP="00A4454E">
      <w:pPr>
        <w:pStyle w:val="a5"/>
        <w:tabs>
          <w:tab w:val="left" w:pos="1781"/>
        </w:tabs>
        <w:ind w:left="0"/>
        <w:rPr>
          <w:sz w:val="28"/>
          <w:szCs w:val="28"/>
        </w:rPr>
      </w:pPr>
      <w:r>
        <w:rPr>
          <w:spacing w:val="-3"/>
          <w:sz w:val="28"/>
          <w:szCs w:val="28"/>
        </w:rPr>
        <w:t>25</w:t>
      </w:r>
      <w:r w:rsidR="00A4454E" w:rsidRPr="00601639">
        <w:rPr>
          <w:spacing w:val="-3"/>
          <w:sz w:val="28"/>
          <w:szCs w:val="28"/>
        </w:rPr>
        <w:t xml:space="preserve">.8. Не </w:t>
      </w:r>
      <w:r w:rsidR="00A4454E" w:rsidRPr="00601639">
        <w:rPr>
          <w:sz w:val="28"/>
          <w:szCs w:val="28"/>
        </w:rPr>
        <w:t>позднее дня, следующего за днем принятия решения, указанного в пункте 6, заявителю в письменной форме и по желанию заявителя в электронной форме направляется мотивированный ответ о результатах рассмотрения</w:t>
      </w:r>
      <w:r w:rsidR="00F006A5">
        <w:rPr>
          <w:sz w:val="28"/>
          <w:szCs w:val="28"/>
        </w:rPr>
        <w:t xml:space="preserve"> </w:t>
      </w:r>
      <w:r w:rsidR="00A4454E" w:rsidRPr="00601639">
        <w:rPr>
          <w:sz w:val="28"/>
          <w:szCs w:val="28"/>
        </w:rPr>
        <w:t>жалобы.</w:t>
      </w:r>
    </w:p>
    <w:p w:rsidR="00A4454E" w:rsidRPr="00601639" w:rsidRDefault="0053798C" w:rsidP="00A4454E">
      <w:pPr>
        <w:pStyle w:val="a5"/>
        <w:tabs>
          <w:tab w:val="left" w:pos="1665"/>
        </w:tabs>
        <w:ind w:left="0"/>
        <w:rPr>
          <w:sz w:val="28"/>
          <w:szCs w:val="28"/>
        </w:rPr>
      </w:pPr>
      <w:r>
        <w:rPr>
          <w:sz w:val="28"/>
          <w:szCs w:val="28"/>
        </w:rPr>
        <w:t>25</w:t>
      </w:r>
      <w:r w:rsidR="00A4454E" w:rsidRPr="00601639">
        <w:rPr>
          <w:sz w:val="28"/>
          <w:szCs w:val="28"/>
        </w:rPr>
        <w:t xml:space="preserve">.9. В случае установления в ходе или по результатам </w:t>
      </w:r>
      <w:proofErr w:type="gramStart"/>
      <w:r w:rsidR="00A4454E" w:rsidRPr="0060163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A4454E" w:rsidRPr="00601639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</w:t>
      </w:r>
      <w:r w:rsidR="00F006A5">
        <w:rPr>
          <w:sz w:val="28"/>
          <w:szCs w:val="28"/>
        </w:rPr>
        <w:t xml:space="preserve"> </w:t>
      </w:r>
      <w:r w:rsidR="00A4454E" w:rsidRPr="00601639">
        <w:rPr>
          <w:sz w:val="28"/>
          <w:szCs w:val="28"/>
        </w:rPr>
        <w:t>прокуратуры.</w:t>
      </w:r>
    </w:p>
    <w:p w:rsidR="00A4454E" w:rsidRPr="00601639" w:rsidRDefault="00A4454E" w:rsidP="00A4454E">
      <w:pPr>
        <w:pStyle w:val="a3"/>
        <w:tabs>
          <w:tab w:val="left" w:pos="8011"/>
        </w:tabs>
        <w:ind w:left="0"/>
      </w:pPr>
    </w:p>
    <w:p w:rsidR="00A4454E" w:rsidRPr="00601639" w:rsidRDefault="00A4454E" w:rsidP="00A4454E">
      <w:pPr>
        <w:rPr>
          <w:sz w:val="28"/>
          <w:szCs w:val="28"/>
        </w:rPr>
        <w:sectPr w:rsidR="00A4454E" w:rsidRPr="00601639" w:rsidSect="004065DD">
          <w:headerReference w:type="default" r:id="rId12"/>
          <w:pgSz w:w="11910" w:h="16840"/>
          <w:pgMar w:top="1134" w:right="709" w:bottom="1134" w:left="1701" w:header="471" w:footer="0" w:gutter="0"/>
          <w:cols w:space="720"/>
        </w:sectPr>
      </w:pPr>
    </w:p>
    <w:p w:rsidR="00FC7E8A" w:rsidRDefault="00FC7E8A" w:rsidP="00FC7E8A">
      <w:pPr>
        <w:pStyle w:val="a3"/>
        <w:ind w:left="0"/>
        <w:jc w:val="both"/>
      </w:pPr>
      <w:bookmarkStart w:id="35" w:name="_Hlk34130376"/>
    </w:p>
    <w:p w:rsidR="00CA064B" w:rsidRPr="00204B47" w:rsidRDefault="00B8528C" w:rsidP="00FC7E8A">
      <w:pPr>
        <w:pStyle w:val="a3"/>
        <w:ind w:left="5812"/>
        <w:jc w:val="right"/>
        <w:rPr>
          <w:sz w:val="18"/>
          <w:szCs w:val="18"/>
        </w:rPr>
      </w:pPr>
      <w:r>
        <w:t xml:space="preserve">  </w:t>
      </w:r>
      <w:bookmarkEnd w:id="35"/>
      <w:r w:rsidR="00CA064B">
        <w:t xml:space="preserve">  </w:t>
      </w:r>
      <w:r w:rsidR="00CA064B" w:rsidRPr="00204B47">
        <w:rPr>
          <w:sz w:val="18"/>
          <w:szCs w:val="18"/>
        </w:rPr>
        <w:t>Приложение № 1</w:t>
      </w:r>
    </w:p>
    <w:p w:rsidR="00CA064B" w:rsidRPr="00204B47" w:rsidRDefault="00602E6D" w:rsidP="00FC7E8A">
      <w:pPr>
        <w:pStyle w:val="a3"/>
        <w:ind w:left="5812"/>
        <w:jc w:val="both"/>
        <w:rPr>
          <w:sz w:val="18"/>
          <w:szCs w:val="18"/>
        </w:rPr>
      </w:pPr>
      <w:r>
        <w:rPr>
          <w:i/>
          <w:noProof/>
          <w:lang w:bidi="ar-SA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48D8680D" wp14:editId="311C9D68">
                <wp:simplePos x="0" y="0"/>
                <wp:positionH relativeFrom="column">
                  <wp:posOffset>125095</wp:posOffset>
                </wp:positionH>
                <wp:positionV relativeFrom="paragraph">
                  <wp:posOffset>819150</wp:posOffset>
                </wp:positionV>
                <wp:extent cx="2649855" cy="2254250"/>
                <wp:effectExtent l="1270" t="0" r="0" b="3175"/>
                <wp:wrapNone/>
                <wp:docPr id="3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225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F44" w:rsidRPr="00997D94" w:rsidRDefault="005A0F44" w:rsidP="00FC7E8A">
                            <w:pPr>
                              <w:jc w:val="center"/>
                            </w:pPr>
                            <w:r w:rsidRPr="00997D94">
                              <w:rPr>
                                <w:caps/>
                                <w:sz w:val="20"/>
                                <w:szCs w:val="20"/>
                              </w:rPr>
                              <w:t>Российская Федерация</w:t>
                            </w:r>
                          </w:p>
                          <w:p w:rsidR="005A0F44" w:rsidRPr="00997D94" w:rsidRDefault="005A0F44" w:rsidP="00FC7E8A">
                            <w:pPr>
                              <w:jc w:val="center"/>
                            </w:pPr>
                            <w:r w:rsidRPr="00997D94">
                              <w:rPr>
                                <w:caps/>
                                <w:sz w:val="20"/>
                                <w:szCs w:val="20"/>
                              </w:rPr>
                              <w:t xml:space="preserve">городской округ </w:t>
                            </w:r>
                          </w:p>
                          <w:p w:rsidR="005A0F44" w:rsidRPr="00997D94" w:rsidRDefault="005A0F44" w:rsidP="00FC7E8A">
                            <w:pPr>
                              <w:jc w:val="center"/>
                            </w:pPr>
                            <w:r w:rsidRPr="00997D94">
                              <w:rPr>
                                <w:caps/>
                                <w:sz w:val="20"/>
                                <w:szCs w:val="20"/>
                              </w:rPr>
                              <w:t>«город клинцы Брянской области»</w:t>
                            </w:r>
                          </w:p>
                          <w:p w:rsidR="005A0F44" w:rsidRPr="00997D94" w:rsidRDefault="005A0F44" w:rsidP="00FC7E8A">
                            <w:pPr>
                              <w:jc w:val="center"/>
                            </w:pPr>
                            <w:r w:rsidRPr="00997D94">
                              <w:rPr>
                                <w:caps/>
                                <w:sz w:val="20"/>
                                <w:szCs w:val="20"/>
                              </w:rPr>
                              <w:t>Клинцовская  городская администрация</w:t>
                            </w:r>
                          </w:p>
                          <w:p w:rsidR="005A0F44" w:rsidRDefault="005A0F44" w:rsidP="00FC7E8A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:rsidR="005A0F44" w:rsidRDefault="005A0F44" w:rsidP="00FC7E8A"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Октябрьская ул., д.42,</w:t>
                            </w:r>
                          </w:p>
                          <w:p w:rsidR="005A0F44" w:rsidRDefault="005A0F44" w:rsidP="00FC7E8A"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г. Клинцы, Брянская область, 243140</w:t>
                            </w:r>
                          </w:p>
                          <w:p w:rsidR="005A0F44" w:rsidRDefault="005A0F44" w:rsidP="00FC7E8A">
                            <w:pPr>
                              <w:pBdr>
                                <w:top w:val="none" w:sz="0" w:space="0" w:color="000000"/>
                                <w:left w:val="none" w:sz="0" w:space="0" w:color="000000"/>
                                <w:bottom w:val="single" w:sz="12" w:space="1" w:color="000000"/>
                                <w:right w:val="none" w:sz="0" w:space="0" w:color="000000"/>
                              </w:pBd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 (848336) 4-03-28, факс (848336) 4-11-97</w:t>
                            </w:r>
                          </w:p>
                          <w:p w:rsidR="005A0F44" w:rsidRDefault="005A0F44" w:rsidP="00FC7E8A"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A0F44" w:rsidRDefault="005A0F44" w:rsidP="00FC7E8A">
                            <w:r>
                              <w:rPr>
                                <w:sz w:val="20"/>
                                <w:szCs w:val="20"/>
                              </w:rPr>
                              <w:t>От__________________№_______________</w:t>
                            </w:r>
                          </w:p>
                          <w:p w:rsidR="005A0F44" w:rsidRDefault="005A0F44" w:rsidP="00FC7E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0F44" w:rsidRDefault="005A0F44" w:rsidP="00FC7E8A">
                            <w:r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 №_________О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т______________________</w:t>
                            </w:r>
                          </w:p>
                        </w:txbxContent>
                      </wps:txbx>
                      <wps:bodyPr rot="0" vert="horz" wrap="square" lIns="93345" tIns="47625" rIns="9334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left:0;text-align:left;margin-left:9.85pt;margin-top:64.5pt;width:208.65pt;height:177.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" stroked="f">
                <v:textbox inset="7.35pt,3.75pt,7.35pt,3.75pt">
                  <w:txbxContent>
                    <w:p w:rsidR="005A0F44" w:rsidRPr="00997D94" w:rsidRDefault="005A0F44" w:rsidP="00FC7E8A">
                      <w:pPr>
                        <w:jc w:val="center"/>
                      </w:pPr>
                      <w:r w:rsidRPr="00997D94">
                        <w:rPr>
                          <w:caps/>
                          <w:sz w:val="20"/>
                          <w:szCs w:val="20"/>
                        </w:rPr>
                        <w:t>Российская Федерация</w:t>
                      </w:r>
                    </w:p>
                    <w:p w:rsidR="005A0F44" w:rsidRPr="00997D94" w:rsidRDefault="005A0F44" w:rsidP="00FC7E8A">
                      <w:pPr>
                        <w:jc w:val="center"/>
                      </w:pPr>
                      <w:r w:rsidRPr="00997D94">
                        <w:rPr>
                          <w:caps/>
                          <w:sz w:val="20"/>
                          <w:szCs w:val="20"/>
                        </w:rPr>
                        <w:t xml:space="preserve">городской округ </w:t>
                      </w:r>
                    </w:p>
                    <w:p w:rsidR="005A0F44" w:rsidRPr="00997D94" w:rsidRDefault="005A0F44" w:rsidP="00FC7E8A">
                      <w:pPr>
                        <w:jc w:val="center"/>
                      </w:pPr>
                      <w:r w:rsidRPr="00997D94">
                        <w:rPr>
                          <w:caps/>
                          <w:sz w:val="20"/>
                          <w:szCs w:val="20"/>
                        </w:rPr>
                        <w:t>«город клинцы Брянской области»</w:t>
                      </w:r>
                    </w:p>
                    <w:p w:rsidR="005A0F44" w:rsidRPr="00997D94" w:rsidRDefault="005A0F44" w:rsidP="00FC7E8A">
                      <w:pPr>
                        <w:jc w:val="center"/>
                      </w:pPr>
                      <w:r w:rsidRPr="00997D94">
                        <w:rPr>
                          <w:caps/>
                          <w:sz w:val="20"/>
                          <w:szCs w:val="20"/>
                        </w:rPr>
                        <w:t>Клинцовская  городская администрация</w:t>
                      </w:r>
                    </w:p>
                    <w:p w:rsidR="005A0F44" w:rsidRDefault="005A0F44" w:rsidP="00FC7E8A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:rsidR="005A0F44" w:rsidRDefault="005A0F44" w:rsidP="00FC7E8A">
                      <w:r>
                        <w:rPr>
                          <w:sz w:val="20"/>
                          <w:szCs w:val="20"/>
                        </w:rPr>
                        <w:t xml:space="preserve">                      Октябрьская ул., д.42,</w:t>
                      </w:r>
                    </w:p>
                    <w:p w:rsidR="005A0F44" w:rsidRDefault="005A0F44" w:rsidP="00FC7E8A">
                      <w:r>
                        <w:rPr>
                          <w:sz w:val="20"/>
                          <w:szCs w:val="20"/>
                        </w:rPr>
                        <w:t xml:space="preserve">          г. Клинцы, Брянская область, 243140</w:t>
                      </w:r>
                    </w:p>
                    <w:p w:rsidR="005A0F44" w:rsidRDefault="005A0F44" w:rsidP="00FC7E8A">
                      <w:pPr>
                        <w:pBdr>
                          <w:top w:val="none" w:sz="0" w:space="0" w:color="000000"/>
                          <w:left w:val="none" w:sz="0" w:space="0" w:color="000000"/>
                          <w:bottom w:val="single" w:sz="12" w:space="1" w:color="000000"/>
                          <w:right w:val="none" w:sz="0" w:space="0" w:color="000000"/>
                        </w:pBd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тел. (848336) 4-03-28, факс (848336) 4-11-97</w:t>
                      </w:r>
                    </w:p>
                    <w:p w:rsidR="005A0F44" w:rsidRDefault="005A0F44" w:rsidP="00FC7E8A"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A0F44" w:rsidRDefault="005A0F44" w:rsidP="00FC7E8A">
                      <w:r>
                        <w:rPr>
                          <w:sz w:val="20"/>
                          <w:szCs w:val="20"/>
                        </w:rPr>
                        <w:t>От__________________№_______________</w:t>
                      </w:r>
                    </w:p>
                    <w:p w:rsidR="005A0F44" w:rsidRDefault="005A0F44" w:rsidP="00FC7E8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A0F44" w:rsidRDefault="005A0F44" w:rsidP="00FC7E8A">
                      <w:r>
                        <w:rPr>
                          <w:sz w:val="20"/>
                          <w:szCs w:val="20"/>
                        </w:rPr>
                        <w:t>На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 №_________О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т______________________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52E56">
        <w:rPr>
          <w:i/>
          <w:noProof/>
          <w:lang w:bidi="ar-SA"/>
        </w:rPr>
        <w:drawing>
          <wp:anchor distT="0" distB="0" distL="114935" distR="114935" simplePos="0" relativeHeight="251670528" behindDoc="1" locked="0" layoutInCell="1" allowOverlap="1" wp14:anchorId="31CF5ABA" wp14:editId="7AD85108">
            <wp:simplePos x="0" y="0"/>
            <wp:positionH relativeFrom="column">
              <wp:posOffset>1314450</wp:posOffset>
            </wp:positionH>
            <wp:positionV relativeFrom="paragraph">
              <wp:posOffset>-29210</wp:posOffset>
            </wp:positionV>
            <wp:extent cx="532130" cy="683895"/>
            <wp:effectExtent l="19050" t="0" r="1270" b="0"/>
            <wp:wrapNone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-357" t="-278" r="-357" b="-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64B" w:rsidRPr="00204B47">
        <w:rPr>
          <w:sz w:val="18"/>
          <w:szCs w:val="18"/>
        </w:rPr>
        <w:t>к Административному регламенту предоставления муниципальной услуги «Предоставление разрешения на осуществление земляных работ на территории городского округа «город Клинцы Брянской области», утвержденному постановлением Клинцовской городской администрации</w:t>
      </w:r>
    </w:p>
    <w:p w:rsidR="00A4454E" w:rsidRPr="00FC7E8A" w:rsidRDefault="00CA064B" w:rsidP="00FC7E8A">
      <w:pPr>
        <w:pStyle w:val="a3"/>
        <w:ind w:left="5812"/>
        <w:jc w:val="both"/>
        <w:rPr>
          <w:sz w:val="24"/>
          <w:szCs w:val="24"/>
          <w:lang w:eastAsia="en-US" w:bidi="ar-SA"/>
        </w:rPr>
      </w:pPr>
      <w:r w:rsidRPr="00FC7E8A">
        <w:rPr>
          <w:sz w:val="24"/>
          <w:szCs w:val="24"/>
        </w:rPr>
        <w:t>от ______________ № _________</w:t>
      </w:r>
    </w:p>
    <w:p w:rsidR="00FC7E8A" w:rsidRPr="00FC7E8A" w:rsidRDefault="00FC7E8A" w:rsidP="00FC7E8A">
      <w:pPr>
        <w:widowControl/>
        <w:tabs>
          <w:tab w:val="left" w:pos="1134"/>
        </w:tabs>
        <w:suppressAutoHyphens/>
        <w:autoSpaceDE/>
        <w:autoSpaceDN/>
        <w:spacing w:line="360" w:lineRule="auto"/>
        <w:ind w:firstLine="720"/>
        <w:jc w:val="right"/>
        <w:rPr>
          <w:rFonts w:eastAsia="Calibri"/>
          <w:b/>
          <w:lang w:eastAsia="zh-CN" w:bidi="ar-SA"/>
        </w:rPr>
      </w:pPr>
    </w:p>
    <w:p w:rsidR="00FC7E8A" w:rsidRPr="00FC7E8A" w:rsidRDefault="00FC7E8A" w:rsidP="00FC7E8A">
      <w:pPr>
        <w:widowControl/>
        <w:tabs>
          <w:tab w:val="left" w:pos="1134"/>
        </w:tabs>
        <w:suppressAutoHyphens/>
        <w:autoSpaceDE/>
        <w:autoSpaceDN/>
        <w:spacing w:line="360" w:lineRule="auto"/>
        <w:ind w:firstLine="720"/>
        <w:jc w:val="right"/>
        <w:rPr>
          <w:rFonts w:eastAsia="Calibri"/>
          <w:b/>
          <w:lang w:eastAsia="zh-CN" w:bidi="ar-SA"/>
        </w:rPr>
      </w:pPr>
    </w:p>
    <w:p w:rsidR="00FC7E8A" w:rsidRPr="00FC7E8A" w:rsidRDefault="00C52E56" w:rsidP="00FC7E8A">
      <w:pPr>
        <w:widowControl/>
        <w:suppressAutoHyphens/>
        <w:autoSpaceDN/>
        <w:spacing w:line="240" w:lineRule="atLeast"/>
        <w:jc w:val="center"/>
        <w:rPr>
          <w:sz w:val="24"/>
          <w:szCs w:val="24"/>
          <w:lang w:eastAsia="zh-CN" w:bidi="ar-SA"/>
        </w:rPr>
      </w:pPr>
      <w:r>
        <w:rPr>
          <w:i/>
          <w:noProof/>
          <w:lang w:bidi="ar-SA"/>
        </w:rPr>
        <w:drawing>
          <wp:anchor distT="0" distB="0" distL="114935" distR="114935" simplePos="0" relativeHeight="251669504" behindDoc="1" locked="0" layoutInCell="1" allowOverlap="1">
            <wp:simplePos x="0" y="0"/>
            <wp:positionH relativeFrom="column">
              <wp:posOffset>954405</wp:posOffset>
            </wp:positionH>
            <wp:positionV relativeFrom="paragraph">
              <wp:posOffset>-401320</wp:posOffset>
            </wp:positionV>
            <wp:extent cx="532130" cy="683895"/>
            <wp:effectExtent l="19050" t="0" r="1270" b="0"/>
            <wp:wrapNone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-357" t="-278" r="-357" b="-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E8A" w:rsidRPr="00FC7E8A" w:rsidRDefault="00FC7E8A" w:rsidP="00FC7E8A">
      <w:pPr>
        <w:widowControl/>
        <w:suppressAutoHyphens/>
        <w:autoSpaceDN/>
        <w:spacing w:line="240" w:lineRule="atLeast"/>
        <w:jc w:val="right"/>
        <w:rPr>
          <w:sz w:val="24"/>
          <w:szCs w:val="24"/>
          <w:lang w:eastAsia="zh-CN" w:bidi="ar-SA"/>
        </w:rPr>
      </w:pPr>
      <w:r w:rsidRPr="00FC7E8A">
        <w:rPr>
          <w:i/>
          <w:lang w:eastAsia="zh-CN" w:bidi="ar-SA"/>
        </w:rPr>
        <w:t xml:space="preserve"> Ф.И.О. для </w:t>
      </w:r>
      <w:proofErr w:type="spellStart"/>
      <w:proofErr w:type="gramStart"/>
      <w:r w:rsidRPr="00FC7E8A">
        <w:rPr>
          <w:i/>
          <w:lang w:eastAsia="zh-CN" w:bidi="ar-SA"/>
        </w:rPr>
        <w:t>физ</w:t>
      </w:r>
      <w:proofErr w:type="spellEnd"/>
      <w:proofErr w:type="gramEnd"/>
      <w:r w:rsidRPr="00FC7E8A">
        <w:rPr>
          <w:i/>
          <w:lang w:eastAsia="zh-CN" w:bidi="ar-SA"/>
        </w:rPr>
        <w:t xml:space="preserve"> лиц., для юридических лиц – </w:t>
      </w:r>
    </w:p>
    <w:p w:rsidR="00FC7E8A" w:rsidRPr="00FC7E8A" w:rsidRDefault="00FC7E8A" w:rsidP="00FC7E8A">
      <w:pPr>
        <w:widowControl/>
        <w:suppressAutoHyphens/>
        <w:autoSpaceDN/>
        <w:spacing w:line="240" w:lineRule="atLeast"/>
        <w:jc w:val="right"/>
        <w:rPr>
          <w:sz w:val="24"/>
          <w:szCs w:val="24"/>
          <w:lang w:eastAsia="zh-CN" w:bidi="ar-SA"/>
        </w:rPr>
      </w:pPr>
      <w:r w:rsidRPr="00FC7E8A">
        <w:rPr>
          <w:i/>
          <w:lang w:eastAsia="zh-CN" w:bidi="ar-SA"/>
        </w:rPr>
        <w:t>полное наименование, организационно-</w:t>
      </w:r>
    </w:p>
    <w:p w:rsidR="00FC7E8A" w:rsidRPr="00FC7E8A" w:rsidRDefault="00FC7E8A" w:rsidP="00FC7E8A">
      <w:pPr>
        <w:widowControl/>
        <w:suppressAutoHyphens/>
        <w:autoSpaceDN/>
        <w:spacing w:line="240" w:lineRule="atLeast"/>
        <w:jc w:val="right"/>
        <w:rPr>
          <w:sz w:val="24"/>
          <w:szCs w:val="24"/>
          <w:lang w:eastAsia="zh-CN" w:bidi="ar-SA"/>
        </w:rPr>
      </w:pPr>
      <w:r w:rsidRPr="00FC7E8A">
        <w:rPr>
          <w:i/>
          <w:lang w:eastAsia="zh-CN" w:bidi="ar-SA"/>
        </w:rPr>
        <w:t>правовая форма, ОГРН, ИНН;</w:t>
      </w:r>
    </w:p>
    <w:p w:rsidR="00FC7E8A" w:rsidRPr="00FC7E8A" w:rsidRDefault="00FC7E8A" w:rsidP="00FC7E8A">
      <w:pPr>
        <w:widowControl/>
        <w:suppressAutoHyphens/>
        <w:autoSpaceDN/>
        <w:spacing w:line="240" w:lineRule="atLeast"/>
        <w:jc w:val="right"/>
        <w:rPr>
          <w:sz w:val="24"/>
          <w:szCs w:val="24"/>
          <w:lang w:eastAsia="zh-CN" w:bidi="ar-SA"/>
        </w:rPr>
      </w:pPr>
      <w:r w:rsidRPr="00FC7E8A">
        <w:rPr>
          <w:i/>
          <w:lang w:eastAsia="zh-CN" w:bidi="ar-SA"/>
        </w:rPr>
        <w:t>место нахождения, юридический адрес, индекс.</w:t>
      </w:r>
    </w:p>
    <w:p w:rsidR="00FC7E8A" w:rsidRPr="00FC7E8A" w:rsidRDefault="00FC7E8A" w:rsidP="00FC7E8A">
      <w:pPr>
        <w:widowControl/>
        <w:suppressAutoHyphens/>
        <w:autoSpaceDN/>
        <w:spacing w:line="240" w:lineRule="atLeast"/>
        <w:jc w:val="right"/>
        <w:rPr>
          <w:i/>
          <w:lang w:eastAsia="zh-CN" w:bidi="ar-SA"/>
        </w:rPr>
      </w:pPr>
    </w:p>
    <w:p w:rsidR="00FC7E8A" w:rsidRPr="00FC7E8A" w:rsidRDefault="00FC7E8A" w:rsidP="00FC7E8A">
      <w:pPr>
        <w:widowControl/>
        <w:suppressAutoHyphens/>
        <w:autoSpaceDN/>
        <w:spacing w:line="240" w:lineRule="atLeast"/>
        <w:jc w:val="right"/>
        <w:rPr>
          <w:i/>
          <w:lang w:eastAsia="zh-CN" w:bidi="ar-SA"/>
        </w:rPr>
      </w:pPr>
    </w:p>
    <w:p w:rsidR="00FC7E8A" w:rsidRPr="00FC7E8A" w:rsidRDefault="00FC7E8A" w:rsidP="00FC7E8A">
      <w:pPr>
        <w:keepNext/>
        <w:widowControl/>
        <w:suppressAutoHyphens/>
        <w:autoSpaceDE/>
        <w:autoSpaceDN/>
        <w:rPr>
          <w:b/>
          <w:bCs/>
          <w:i/>
          <w:iCs/>
          <w:sz w:val="28"/>
          <w:szCs w:val="28"/>
          <w:lang w:eastAsia="zh-CN" w:bidi="ar-SA"/>
        </w:rPr>
      </w:pPr>
    </w:p>
    <w:p w:rsidR="00FC7E8A" w:rsidRPr="00FC7E8A" w:rsidRDefault="00FC7E8A" w:rsidP="00FC7E8A">
      <w:pPr>
        <w:keepNext/>
        <w:widowControl/>
        <w:suppressAutoHyphens/>
        <w:autoSpaceDE/>
        <w:autoSpaceDN/>
        <w:jc w:val="center"/>
        <w:rPr>
          <w:b/>
          <w:bCs/>
          <w:i/>
          <w:iCs/>
          <w:sz w:val="28"/>
          <w:szCs w:val="28"/>
          <w:lang w:eastAsia="zh-CN" w:bidi="ar-SA"/>
        </w:rPr>
      </w:pPr>
    </w:p>
    <w:p w:rsidR="00FC7E8A" w:rsidRPr="00FC7E8A" w:rsidRDefault="00FC7E8A" w:rsidP="00FC7E8A">
      <w:pPr>
        <w:keepNext/>
        <w:widowControl/>
        <w:suppressAutoHyphens/>
        <w:autoSpaceDE/>
        <w:autoSpaceDN/>
        <w:jc w:val="center"/>
        <w:rPr>
          <w:sz w:val="24"/>
          <w:szCs w:val="24"/>
          <w:lang w:eastAsia="zh-CN" w:bidi="ar-SA"/>
        </w:rPr>
      </w:pPr>
      <w:r w:rsidRPr="00FC7E8A">
        <w:rPr>
          <w:b/>
          <w:bCs/>
          <w:i/>
          <w:iCs/>
          <w:sz w:val="28"/>
          <w:szCs w:val="28"/>
          <w:lang w:eastAsia="zh-CN" w:bidi="ar-SA"/>
        </w:rPr>
        <w:t>РАЗРЕШЕНИЕ НА ОСУЩЕСТВЛЕНИЕ ЗЕМЛЯНЫХ РАБОТ</w:t>
      </w:r>
    </w:p>
    <w:p w:rsidR="00FC7E8A" w:rsidRPr="00FC7E8A" w:rsidRDefault="00FC7E8A" w:rsidP="00FC7E8A">
      <w:pPr>
        <w:keepNext/>
        <w:widowControl/>
        <w:suppressAutoHyphens/>
        <w:autoSpaceDE/>
        <w:autoSpaceDN/>
        <w:jc w:val="center"/>
        <w:rPr>
          <w:b/>
          <w:bCs/>
          <w:i/>
          <w:iCs/>
          <w:sz w:val="28"/>
          <w:szCs w:val="28"/>
          <w:lang w:eastAsia="zh-CN" w:bidi="ar-SA"/>
        </w:rPr>
      </w:pPr>
    </w:p>
    <w:p w:rsidR="00FC7E8A" w:rsidRPr="00FC7E8A" w:rsidRDefault="00FC7E8A" w:rsidP="00FC7E8A">
      <w:pPr>
        <w:widowControl/>
        <w:suppressAutoHyphens/>
        <w:autoSpaceDE/>
        <w:autoSpaceDN/>
        <w:spacing w:line="100" w:lineRule="atLeast"/>
        <w:jc w:val="center"/>
        <w:rPr>
          <w:sz w:val="24"/>
          <w:szCs w:val="24"/>
          <w:lang w:eastAsia="zh-CN" w:bidi="ar-SA"/>
        </w:rPr>
      </w:pPr>
      <w:r w:rsidRPr="00FC7E8A">
        <w:rPr>
          <w:sz w:val="24"/>
          <w:szCs w:val="24"/>
          <w:lang w:eastAsia="zh-CN" w:bidi="ar-SA"/>
        </w:rPr>
        <w:t xml:space="preserve">№  </w:t>
      </w:r>
      <w:r w:rsidRPr="00FC7E8A">
        <w:rPr>
          <w:rFonts w:eastAsia="Calibri"/>
          <w:sz w:val="24"/>
          <w:szCs w:val="24"/>
          <w:lang w:eastAsia="zh-CN" w:bidi="ar-SA"/>
        </w:rPr>
        <w:t>____________   о</w:t>
      </w:r>
      <w:r w:rsidR="00602E6D">
        <w:rPr>
          <w:rFonts w:eastAsia="Calibri"/>
          <w:sz w:val="24"/>
          <w:szCs w:val="24"/>
          <w:lang w:eastAsia="zh-CN" w:bidi="ar-SA"/>
        </w:rPr>
        <w:t>т  «______» _________________20</w:t>
      </w:r>
      <w:r w:rsidRPr="00FC7E8A">
        <w:rPr>
          <w:rFonts w:eastAsia="Calibri"/>
          <w:sz w:val="24"/>
          <w:szCs w:val="24"/>
          <w:lang w:eastAsia="zh-CN" w:bidi="ar-SA"/>
        </w:rPr>
        <w:t>___г.</w:t>
      </w:r>
    </w:p>
    <w:p w:rsidR="00FC7E8A" w:rsidRPr="00FC7E8A" w:rsidRDefault="00FC7E8A" w:rsidP="00FC7E8A">
      <w:pPr>
        <w:widowControl/>
        <w:suppressAutoHyphens/>
        <w:autoSpaceDE/>
        <w:autoSpaceDN/>
        <w:spacing w:line="100" w:lineRule="atLeast"/>
        <w:jc w:val="center"/>
        <w:rPr>
          <w:rFonts w:eastAsia="Calibri"/>
          <w:sz w:val="24"/>
          <w:szCs w:val="24"/>
          <w:lang w:eastAsia="zh-CN" w:bidi="ar-SA"/>
        </w:rPr>
      </w:pPr>
    </w:p>
    <w:p w:rsidR="00FC7E8A" w:rsidRPr="00997D94" w:rsidRDefault="00FC7E8A" w:rsidP="00FC7E8A">
      <w:pPr>
        <w:widowControl/>
        <w:suppressAutoHyphens/>
        <w:autoSpaceDE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«ЗАКАЗЧИК»:</w:t>
      </w:r>
      <w:r w:rsidRPr="00997D94">
        <w:rPr>
          <w:rFonts w:eastAsia="Calibri"/>
          <w:smallCaps/>
          <w:lang w:eastAsia="zh-CN" w:bidi="ar-SA"/>
        </w:rPr>
        <w:t>______________________________________________________________________</w:t>
      </w:r>
    </w:p>
    <w:p w:rsidR="00FC7E8A" w:rsidRPr="00997D94" w:rsidRDefault="00FC7E8A" w:rsidP="00FC7E8A">
      <w:pPr>
        <w:widowControl/>
        <w:suppressAutoHyphens/>
        <w:autoSpaceDE/>
        <w:autoSpaceDN/>
        <w:spacing w:line="100" w:lineRule="atLeast"/>
        <w:jc w:val="center"/>
        <w:rPr>
          <w:sz w:val="24"/>
          <w:szCs w:val="24"/>
          <w:lang w:eastAsia="zh-CN" w:bidi="ar-SA"/>
        </w:rPr>
      </w:pPr>
      <w:r w:rsidRPr="00997D94">
        <w:rPr>
          <w:rFonts w:eastAsia="Calibri"/>
          <w:vertAlign w:val="superscript"/>
          <w:lang w:eastAsia="zh-CN" w:bidi="ar-SA"/>
        </w:rPr>
        <w:t>наименование и адрес организации</w:t>
      </w:r>
    </w:p>
    <w:p w:rsidR="00FC7E8A" w:rsidRPr="00997D94" w:rsidRDefault="00FC7E8A" w:rsidP="00FC7E8A">
      <w:pPr>
        <w:widowControl/>
        <w:suppressAutoHyphens/>
        <w:autoSpaceDE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smallCaps/>
          <w:lang w:eastAsia="zh-CN" w:bidi="ar-SA"/>
        </w:rPr>
        <w:t>_____________________________________________________</w:t>
      </w:r>
      <w:r w:rsidRPr="00997D94">
        <w:rPr>
          <w:rFonts w:eastAsia="Calibri"/>
          <w:lang w:eastAsia="zh-CN" w:bidi="ar-SA"/>
        </w:rPr>
        <w:t xml:space="preserve"> телефон </w:t>
      </w:r>
      <w:r w:rsidRPr="00997D94">
        <w:rPr>
          <w:rFonts w:eastAsia="Calibri"/>
          <w:smallCaps/>
          <w:lang w:eastAsia="zh-CN" w:bidi="ar-SA"/>
        </w:rPr>
        <w:t>_______________________</w:t>
      </w:r>
    </w:p>
    <w:p w:rsidR="00FC7E8A" w:rsidRPr="00997D94" w:rsidRDefault="00FC7E8A" w:rsidP="00FC7E8A">
      <w:pPr>
        <w:widowControl/>
        <w:suppressAutoHyphens/>
        <w:autoSpaceDE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widowControl/>
        <w:suppressAutoHyphens/>
        <w:autoSpaceDE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«ПОДРЯДЧИК»______________________________________________________________________</w:t>
      </w:r>
    </w:p>
    <w:p w:rsidR="00FC7E8A" w:rsidRPr="00997D94" w:rsidRDefault="00FC7E8A" w:rsidP="00FC7E8A">
      <w:pPr>
        <w:widowControl/>
        <w:suppressAutoHyphens/>
        <w:autoSpaceDE/>
        <w:autoSpaceDN/>
        <w:spacing w:line="100" w:lineRule="atLeast"/>
        <w:jc w:val="center"/>
        <w:rPr>
          <w:sz w:val="24"/>
          <w:szCs w:val="24"/>
          <w:lang w:eastAsia="zh-CN" w:bidi="ar-SA"/>
        </w:rPr>
      </w:pPr>
      <w:r w:rsidRPr="00997D94">
        <w:rPr>
          <w:rFonts w:eastAsia="Calibri"/>
          <w:vertAlign w:val="superscript"/>
          <w:lang w:eastAsia="zh-CN" w:bidi="ar-SA"/>
        </w:rPr>
        <w:t>наименование и адрес организации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smallCaps/>
          <w:lang w:eastAsia="zh-CN" w:bidi="ar-SA"/>
        </w:rPr>
        <w:t xml:space="preserve">_____________________________________________________ </w:t>
      </w:r>
      <w:r w:rsidRPr="00997D94">
        <w:rPr>
          <w:lang w:eastAsia="zh-CN" w:bidi="ar-SA"/>
        </w:rPr>
        <w:t>телефон_________</w:t>
      </w:r>
      <w:r w:rsidRPr="00997D94">
        <w:rPr>
          <w:smallCaps/>
          <w:lang w:eastAsia="zh-CN" w:bidi="ar-SA"/>
        </w:rPr>
        <w:t>_______________</w:t>
      </w:r>
    </w:p>
    <w:p w:rsidR="00FC7E8A" w:rsidRPr="00997D94" w:rsidRDefault="00FC7E8A" w:rsidP="00FC7E8A">
      <w:pPr>
        <w:widowControl/>
        <w:suppressAutoHyphens/>
        <w:autoSpaceDE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widowControl/>
        <w:suppressAutoHyphens/>
        <w:autoSpaceDE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«СУБПОДРЯДЧИК»_________________________________________________________________</w:t>
      </w:r>
    </w:p>
    <w:p w:rsidR="00FC7E8A" w:rsidRPr="00997D94" w:rsidRDefault="00FC7E8A" w:rsidP="00FC7E8A">
      <w:pPr>
        <w:widowControl/>
        <w:suppressAutoHyphens/>
        <w:autoSpaceDE/>
        <w:autoSpaceDN/>
        <w:spacing w:line="100" w:lineRule="atLeast"/>
        <w:jc w:val="center"/>
        <w:rPr>
          <w:sz w:val="24"/>
          <w:szCs w:val="24"/>
          <w:lang w:eastAsia="zh-CN" w:bidi="ar-SA"/>
        </w:rPr>
      </w:pPr>
      <w:r w:rsidRPr="00997D94">
        <w:rPr>
          <w:rFonts w:eastAsia="Calibri"/>
          <w:vertAlign w:val="superscript"/>
          <w:lang w:eastAsia="zh-CN" w:bidi="ar-SA"/>
        </w:rPr>
        <w:t>наименование и адрес организации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smallCaps/>
          <w:lang w:eastAsia="zh-CN" w:bidi="ar-SA"/>
        </w:rPr>
        <w:t xml:space="preserve">________________________________________________________ </w:t>
      </w:r>
      <w:r w:rsidRPr="00997D94">
        <w:rPr>
          <w:lang w:eastAsia="zh-CN" w:bidi="ar-SA"/>
        </w:rPr>
        <w:t>телефон_____________</w:t>
      </w:r>
      <w:r w:rsidRPr="00997D94">
        <w:rPr>
          <w:smallCaps/>
          <w:lang w:eastAsia="zh-CN" w:bidi="ar-SA"/>
        </w:rPr>
        <w:t>________</w:t>
      </w:r>
    </w:p>
    <w:p w:rsidR="00FC7E8A" w:rsidRPr="00997D94" w:rsidRDefault="00FC7E8A" w:rsidP="00FC7E8A">
      <w:pPr>
        <w:suppressAutoHyphens/>
        <w:autoSpaceDN/>
        <w:spacing w:line="100" w:lineRule="atLeast"/>
        <w:jc w:val="center"/>
        <w:rPr>
          <w:sz w:val="24"/>
          <w:szCs w:val="24"/>
          <w:lang w:eastAsia="zh-CN" w:bidi="ar-SA"/>
        </w:rPr>
      </w:pPr>
      <w:r w:rsidRPr="00997D94">
        <w:rPr>
          <w:sz w:val="12"/>
          <w:szCs w:val="12"/>
          <w:lang w:eastAsia="zh-CN" w:bidi="ar-SA"/>
        </w:rPr>
        <w:t xml:space="preserve">  </w:t>
      </w:r>
      <w:r w:rsidRPr="00997D94">
        <w:rPr>
          <w:rFonts w:eastAsia="Calibri"/>
          <w:sz w:val="12"/>
          <w:szCs w:val="12"/>
          <w:lang w:eastAsia="zh-CN" w:bidi="ar-SA"/>
        </w:rPr>
        <w:t>(Ф.И.О. должностного лица, ответственного за производство работ, телефон)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center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>Информация о заинтересованных лицах</w:t>
      </w:r>
    </w:p>
    <w:p w:rsidR="00FC7E8A" w:rsidRPr="00997D94" w:rsidRDefault="00FC7E8A" w:rsidP="00FC7E8A">
      <w:pPr>
        <w:suppressAutoHyphens/>
        <w:autoSpaceDN/>
        <w:spacing w:line="100" w:lineRule="atLeast"/>
        <w:ind w:firstLine="709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center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>ПРОИЗВОДСТВО ЗЕМЛЯНЫХ РАБОТ РАЗРЕШЕНО: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>Наименование объекта ________________________________________________________________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>____________________________________________________________________________________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>Перечень  работ ______________________________________________________________________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>_____________________________________________________________________________________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по адресу: ___________________________________________________________________________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_____________________________________________________________________________________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Порядок и способ производства работ ___________________________________________ _____________________________________________________________________________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 xml:space="preserve"> </w:t>
      </w:r>
      <w:r w:rsidRPr="00997D94">
        <w:rPr>
          <w:rFonts w:eastAsia="Calibri"/>
          <w:lang w:eastAsia="zh-CN" w:bidi="ar-SA"/>
        </w:rPr>
        <w:t xml:space="preserve">с нарушением: дорожного покрытия ___________________________ площадью ___________ </w:t>
      </w:r>
      <w:proofErr w:type="spellStart"/>
      <w:r w:rsidRPr="00997D94">
        <w:rPr>
          <w:rFonts w:eastAsia="Calibri"/>
          <w:lang w:eastAsia="zh-CN" w:bidi="ar-SA"/>
        </w:rPr>
        <w:t>кв</w:t>
      </w:r>
      <w:proofErr w:type="gramStart"/>
      <w:r w:rsidRPr="00997D94">
        <w:rPr>
          <w:rFonts w:eastAsia="Calibri"/>
          <w:lang w:eastAsia="zh-CN" w:bidi="ar-SA"/>
        </w:rPr>
        <w:t>.м</w:t>
      </w:r>
      <w:proofErr w:type="spellEnd"/>
      <w:proofErr w:type="gramEnd"/>
      <w:r w:rsidRPr="00997D94">
        <w:rPr>
          <w:rFonts w:eastAsia="Calibri"/>
          <w:lang w:eastAsia="zh-CN" w:bidi="ar-SA"/>
        </w:rPr>
        <w:t xml:space="preserve">, 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асфальтового покрытия тротуара ______________________________ площадью ___________ </w:t>
      </w:r>
      <w:proofErr w:type="spellStart"/>
      <w:r w:rsidRPr="00997D94">
        <w:rPr>
          <w:rFonts w:eastAsia="Calibri"/>
          <w:lang w:eastAsia="zh-CN" w:bidi="ar-SA"/>
        </w:rPr>
        <w:t>кв</w:t>
      </w:r>
      <w:proofErr w:type="gramStart"/>
      <w:r w:rsidRPr="00997D94">
        <w:rPr>
          <w:rFonts w:eastAsia="Calibri"/>
          <w:lang w:eastAsia="zh-CN" w:bidi="ar-SA"/>
        </w:rPr>
        <w:t>.м</w:t>
      </w:r>
      <w:proofErr w:type="spellEnd"/>
      <w:proofErr w:type="gramEnd"/>
      <w:r w:rsidRPr="00997D94">
        <w:rPr>
          <w:rFonts w:eastAsia="Calibri"/>
          <w:lang w:eastAsia="zh-CN" w:bidi="ar-SA"/>
        </w:rPr>
        <w:t xml:space="preserve">, 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 xml:space="preserve">газона _____________________________________________ площадью ____________ </w:t>
      </w:r>
      <w:proofErr w:type="spellStart"/>
      <w:r w:rsidRPr="00997D94">
        <w:rPr>
          <w:rFonts w:eastAsia="Calibri"/>
          <w:lang w:eastAsia="zh-CN" w:bidi="ar-SA"/>
        </w:rPr>
        <w:t>кв.м</w:t>
      </w:r>
      <w:proofErr w:type="spellEnd"/>
      <w:r w:rsidRPr="00997D94">
        <w:rPr>
          <w:rFonts w:eastAsia="Calibri"/>
          <w:lang w:eastAsia="zh-CN" w:bidi="ar-SA"/>
        </w:rPr>
        <w:t>.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both"/>
        <w:rPr>
          <w:bCs/>
          <w:lang w:eastAsia="zh-CN" w:bidi="ar-SA"/>
        </w:rPr>
      </w:pPr>
      <w:bookmarkStart w:id="36" w:name="sub_1513"/>
      <w:r w:rsidRPr="00997D94">
        <w:rPr>
          <w:bCs/>
          <w:lang w:eastAsia="zh-CN" w:bidi="ar-SA"/>
        </w:rPr>
        <w:t>С</w:t>
      </w:r>
      <w:bookmarkEnd w:id="36"/>
      <w:r w:rsidRPr="00997D94">
        <w:rPr>
          <w:bCs/>
          <w:lang w:eastAsia="zh-CN" w:bidi="ar-SA"/>
        </w:rPr>
        <w:t>рок производст</w:t>
      </w:r>
      <w:r w:rsidR="00602E6D">
        <w:rPr>
          <w:bCs/>
          <w:lang w:eastAsia="zh-CN" w:bidi="ar-SA"/>
        </w:rPr>
        <w:t>ва работ  с "___"___________ 20__ г.    по "___"___________ 20</w:t>
      </w:r>
      <w:r w:rsidRPr="00997D94">
        <w:rPr>
          <w:bCs/>
          <w:lang w:eastAsia="zh-CN" w:bidi="ar-SA"/>
        </w:rPr>
        <w:t xml:space="preserve">__ г. 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both"/>
        <w:rPr>
          <w:bCs/>
          <w:lang w:eastAsia="zh-CN" w:bidi="ar-SA"/>
        </w:rPr>
      </w:pP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both"/>
        <w:rPr>
          <w:bCs/>
          <w:lang w:eastAsia="zh-CN" w:bidi="ar-SA"/>
        </w:rPr>
      </w:pP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both"/>
        <w:rPr>
          <w:bCs/>
          <w:lang w:eastAsia="zh-CN" w:bidi="ar-SA"/>
        </w:rPr>
      </w:pP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both"/>
        <w:rPr>
          <w:sz w:val="24"/>
          <w:szCs w:val="24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ab/>
        <w:t>(Срок производства работ на проезжей части ул. ______________________, в соответствии с постановлением Клинцовской городской администрации  № _____</w:t>
      </w:r>
      <w:r w:rsidR="00602E6D">
        <w:rPr>
          <w:rFonts w:eastAsia="Calibri"/>
          <w:lang w:eastAsia="zh-CN" w:bidi="ar-SA"/>
        </w:rPr>
        <w:t>_ от ________ 20</w:t>
      </w:r>
      <w:r w:rsidRPr="00997D94">
        <w:rPr>
          <w:rFonts w:eastAsia="Calibri"/>
          <w:lang w:eastAsia="zh-CN" w:bidi="ar-SA"/>
        </w:rPr>
        <w:t>__г.)</w:t>
      </w:r>
    </w:p>
    <w:p w:rsidR="00FC7E8A" w:rsidRPr="00997D94" w:rsidRDefault="00FC7E8A" w:rsidP="00FC7E8A">
      <w:pPr>
        <w:suppressAutoHyphens/>
        <w:autoSpaceDN/>
        <w:spacing w:line="100" w:lineRule="atLeast"/>
        <w:ind w:firstLine="709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tabs>
          <w:tab w:val="left" w:pos="1125"/>
        </w:tabs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>Заместитель главы Клинцовской городской администрации ___________________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ind w:left="273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 xml:space="preserve">М.П. </w:t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  <w:t>«____»________________ 20___г.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ind w:left="273"/>
        <w:rPr>
          <w:lang w:eastAsia="zh-CN" w:bidi="ar-SA"/>
        </w:rPr>
      </w:pPr>
    </w:p>
    <w:p w:rsidR="00FC7E8A" w:rsidRPr="00997D94" w:rsidRDefault="00FC7E8A" w:rsidP="00FC7E8A">
      <w:pPr>
        <w:suppressAutoHyphens/>
        <w:autoSpaceDE/>
        <w:autoSpaceDN/>
        <w:spacing w:line="100" w:lineRule="atLeast"/>
        <w:ind w:left="273"/>
        <w:rPr>
          <w:lang w:eastAsia="zh-CN" w:bidi="ar-SA"/>
        </w:rPr>
      </w:pPr>
    </w:p>
    <w:p w:rsidR="00FC7E8A" w:rsidRPr="00997D94" w:rsidRDefault="00FC7E8A" w:rsidP="00FC7E8A">
      <w:pPr>
        <w:suppressAutoHyphens/>
        <w:autoSpaceDE/>
        <w:autoSpaceDN/>
        <w:spacing w:line="100" w:lineRule="atLeast"/>
        <w:ind w:left="273"/>
        <w:rPr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ind w:firstLine="720"/>
        <w:jc w:val="center"/>
        <w:rPr>
          <w:sz w:val="24"/>
          <w:szCs w:val="24"/>
          <w:lang w:eastAsia="zh-CN" w:bidi="ar-SA"/>
        </w:rPr>
      </w:pPr>
      <w:r w:rsidRPr="00997D94">
        <w:rPr>
          <w:rFonts w:eastAsia="Calibri"/>
          <w:bCs/>
          <w:lang w:eastAsia="zh-CN" w:bidi="ar-SA"/>
        </w:rPr>
        <w:t>ОСОБЫЕ УСЛОВИЯ</w:t>
      </w:r>
      <w:r w:rsidRPr="00997D94">
        <w:rPr>
          <w:rFonts w:eastAsia="Calibri"/>
          <w:lang w:eastAsia="zh-CN" w:bidi="ar-SA"/>
        </w:rPr>
        <w:t>:</w:t>
      </w:r>
    </w:p>
    <w:p w:rsidR="00FC7E8A" w:rsidRPr="00997D94" w:rsidRDefault="00FC7E8A" w:rsidP="00FC7E8A">
      <w:pPr>
        <w:suppressAutoHyphens/>
        <w:autoSpaceDN/>
        <w:spacing w:line="100" w:lineRule="atLeast"/>
        <w:ind w:firstLine="720"/>
        <w:jc w:val="center"/>
        <w:rPr>
          <w:rFonts w:eastAsia="Calibri"/>
          <w:sz w:val="20"/>
          <w:szCs w:val="20"/>
          <w:lang w:eastAsia="zh-CN" w:bidi="ar-SA"/>
        </w:rPr>
      </w:pPr>
    </w:p>
    <w:p w:rsidR="00FC7E8A" w:rsidRPr="00997D94" w:rsidRDefault="00FC7E8A" w:rsidP="00FC7E8A">
      <w:pPr>
        <w:tabs>
          <w:tab w:val="left" w:pos="9639"/>
        </w:tabs>
        <w:suppressAutoHyphens/>
        <w:autoSpaceDE/>
        <w:autoSpaceDN/>
        <w:spacing w:line="100" w:lineRule="atLeast"/>
        <w:ind w:firstLine="705"/>
        <w:jc w:val="both"/>
        <w:rPr>
          <w:sz w:val="24"/>
          <w:szCs w:val="24"/>
          <w:lang w:eastAsia="zh-CN" w:bidi="ar-SA"/>
        </w:rPr>
      </w:pPr>
      <w:r w:rsidRPr="00997D94">
        <w:rPr>
          <w:sz w:val="20"/>
          <w:szCs w:val="20"/>
          <w:lang w:eastAsia="zh-CN" w:bidi="ar-SA"/>
        </w:rPr>
        <w:t>1. разрешение на осуществление земляных работ, не является разрешительным документом на производство строительно-монтажных работ.</w:t>
      </w:r>
    </w:p>
    <w:p w:rsidR="00FC7E8A" w:rsidRPr="00997D94" w:rsidRDefault="00FC7E8A" w:rsidP="00FC7E8A">
      <w:pPr>
        <w:tabs>
          <w:tab w:val="left" w:pos="9639"/>
        </w:tabs>
        <w:suppressAutoHyphens/>
        <w:autoSpaceDE/>
        <w:autoSpaceDN/>
        <w:spacing w:line="100" w:lineRule="atLeast"/>
        <w:ind w:firstLine="705"/>
        <w:jc w:val="both"/>
        <w:rPr>
          <w:sz w:val="20"/>
          <w:szCs w:val="20"/>
          <w:lang w:eastAsia="zh-CN" w:bidi="ar-SA"/>
        </w:rPr>
      </w:pPr>
    </w:p>
    <w:p w:rsidR="00FC7E8A" w:rsidRPr="00997D94" w:rsidRDefault="00FC7E8A" w:rsidP="00FC7E8A">
      <w:pPr>
        <w:tabs>
          <w:tab w:val="left" w:pos="9639"/>
        </w:tabs>
        <w:suppressAutoHyphens/>
        <w:autoSpaceDE/>
        <w:autoSpaceDN/>
        <w:spacing w:line="100" w:lineRule="atLeast"/>
        <w:ind w:firstLine="705"/>
        <w:jc w:val="both"/>
        <w:rPr>
          <w:sz w:val="24"/>
          <w:szCs w:val="24"/>
          <w:lang w:eastAsia="zh-CN" w:bidi="ar-SA"/>
        </w:rPr>
      </w:pPr>
      <w:proofErr w:type="gramStart"/>
      <w:r w:rsidRPr="00997D94">
        <w:rPr>
          <w:sz w:val="20"/>
          <w:szCs w:val="20"/>
          <w:lang w:eastAsia="zh-CN" w:bidi="ar-SA"/>
        </w:rPr>
        <w:t xml:space="preserve">2. разрешение действительно в течение установленного срока, в случае невыполнения работ в установленный в </w:t>
      </w:r>
      <w:r w:rsidR="00A21CFD">
        <w:rPr>
          <w:sz w:val="20"/>
          <w:szCs w:val="20"/>
          <w:lang w:eastAsia="zh-CN" w:bidi="ar-SA"/>
        </w:rPr>
        <w:t>разрешении</w:t>
      </w:r>
      <w:r w:rsidRPr="00997D94">
        <w:rPr>
          <w:sz w:val="20"/>
          <w:szCs w:val="20"/>
          <w:lang w:eastAsia="zh-CN" w:bidi="ar-SA"/>
        </w:rPr>
        <w:t xml:space="preserve"> срок, за 5 дней до его истечения необходимо продлить действие разрешения предоставив обращение о продлении, график производства работ, схематический чертеж с нанесением границ выполненных и оставшихся работ. </w:t>
      </w:r>
      <w:proofErr w:type="gramEnd"/>
    </w:p>
    <w:p w:rsidR="00FC7E8A" w:rsidRPr="00997D94" w:rsidRDefault="00FC7E8A" w:rsidP="00FC7E8A">
      <w:pPr>
        <w:tabs>
          <w:tab w:val="left" w:pos="9639"/>
        </w:tabs>
        <w:suppressAutoHyphens/>
        <w:autoSpaceDE/>
        <w:autoSpaceDN/>
        <w:spacing w:line="100" w:lineRule="atLeast"/>
        <w:ind w:firstLine="705"/>
        <w:jc w:val="both"/>
        <w:rPr>
          <w:sz w:val="20"/>
          <w:szCs w:val="20"/>
          <w:lang w:eastAsia="zh-CN" w:bidi="ar-SA"/>
        </w:rPr>
      </w:pPr>
    </w:p>
    <w:p w:rsidR="00FC7E8A" w:rsidRPr="00997D94" w:rsidRDefault="00FC7E8A" w:rsidP="00FC7E8A">
      <w:pPr>
        <w:tabs>
          <w:tab w:val="left" w:pos="9639"/>
        </w:tabs>
        <w:suppressAutoHyphens/>
        <w:autoSpaceDE/>
        <w:autoSpaceDN/>
        <w:spacing w:line="100" w:lineRule="atLeast"/>
        <w:ind w:firstLine="705"/>
        <w:jc w:val="both"/>
        <w:rPr>
          <w:sz w:val="24"/>
          <w:szCs w:val="24"/>
          <w:lang w:eastAsia="zh-CN" w:bidi="ar-SA"/>
        </w:rPr>
      </w:pPr>
      <w:r w:rsidRPr="00997D94">
        <w:rPr>
          <w:sz w:val="20"/>
          <w:szCs w:val="20"/>
          <w:lang w:eastAsia="zh-CN" w:bidi="ar-SA"/>
        </w:rPr>
        <w:t>3. разрешение без печати и подписи недействительно. Производство работ осуществлять только после полного оформления разрешения. Производство работ по просроченному разрешению считается самовольным производством работ.</w:t>
      </w:r>
    </w:p>
    <w:p w:rsidR="00FC7E8A" w:rsidRPr="00997D94" w:rsidRDefault="00FC7E8A" w:rsidP="00FC7E8A">
      <w:pPr>
        <w:tabs>
          <w:tab w:val="left" w:pos="9639"/>
        </w:tabs>
        <w:suppressAutoHyphens/>
        <w:autoSpaceDE/>
        <w:autoSpaceDN/>
        <w:spacing w:line="100" w:lineRule="atLeast"/>
        <w:ind w:firstLine="705"/>
        <w:jc w:val="both"/>
        <w:rPr>
          <w:sz w:val="20"/>
          <w:szCs w:val="20"/>
          <w:lang w:eastAsia="zh-CN" w:bidi="ar-SA"/>
        </w:rPr>
      </w:pPr>
    </w:p>
    <w:p w:rsidR="00FC7E8A" w:rsidRPr="00997D94" w:rsidRDefault="00FC7E8A" w:rsidP="00FC7E8A">
      <w:pPr>
        <w:tabs>
          <w:tab w:val="left" w:pos="9639"/>
        </w:tabs>
        <w:suppressAutoHyphens/>
        <w:autoSpaceDE/>
        <w:autoSpaceDN/>
        <w:spacing w:line="100" w:lineRule="atLeast"/>
        <w:ind w:firstLine="705"/>
        <w:jc w:val="both"/>
        <w:rPr>
          <w:sz w:val="24"/>
          <w:szCs w:val="24"/>
          <w:lang w:eastAsia="zh-CN" w:bidi="ar-SA"/>
        </w:rPr>
      </w:pPr>
      <w:r w:rsidRPr="00997D94">
        <w:rPr>
          <w:sz w:val="20"/>
          <w:szCs w:val="20"/>
          <w:lang w:eastAsia="zh-CN" w:bidi="ar-SA"/>
        </w:rPr>
        <w:t>4. Установить типовое ограждение с указанием производителя работ и контактного телефона.</w:t>
      </w:r>
    </w:p>
    <w:p w:rsidR="00FC7E8A" w:rsidRPr="00997D94" w:rsidRDefault="00FC7E8A" w:rsidP="00FC7E8A">
      <w:pPr>
        <w:tabs>
          <w:tab w:val="left" w:pos="9639"/>
        </w:tabs>
        <w:suppressAutoHyphens/>
        <w:autoSpaceDE/>
        <w:autoSpaceDN/>
        <w:spacing w:line="100" w:lineRule="atLeast"/>
        <w:ind w:firstLine="705"/>
        <w:jc w:val="both"/>
        <w:rPr>
          <w:sz w:val="20"/>
          <w:szCs w:val="20"/>
          <w:lang w:eastAsia="zh-CN" w:bidi="ar-SA"/>
        </w:rPr>
      </w:pPr>
    </w:p>
    <w:p w:rsidR="00FC7E8A" w:rsidRPr="00997D94" w:rsidRDefault="00FC7E8A" w:rsidP="00FC7E8A">
      <w:pPr>
        <w:tabs>
          <w:tab w:val="left" w:pos="9639"/>
        </w:tabs>
        <w:suppressAutoHyphens/>
        <w:autoSpaceDN/>
        <w:spacing w:line="100" w:lineRule="atLeast"/>
        <w:ind w:firstLine="705"/>
        <w:jc w:val="both"/>
        <w:rPr>
          <w:sz w:val="24"/>
          <w:szCs w:val="24"/>
          <w:lang w:eastAsia="zh-CN" w:bidi="ar-SA"/>
        </w:rPr>
      </w:pPr>
      <w:r w:rsidRPr="00997D94">
        <w:rPr>
          <w:sz w:val="20"/>
          <w:szCs w:val="20"/>
          <w:lang w:eastAsia="zh-CN" w:bidi="ar-SA"/>
        </w:rPr>
        <w:t xml:space="preserve">5. Обеспечить безопасный проход пешеходов и проезд машин. </w:t>
      </w:r>
    </w:p>
    <w:p w:rsidR="00FC7E8A" w:rsidRPr="00997D94" w:rsidRDefault="00FC7E8A" w:rsidP="00FC7E8A">
      <w:pPr>
        <w:tabs>
          <w:tab w:val="left" w:pos="9639"/>
        </w:tabs>
        <w:suppressAutoHyphens/>
        <w:autoSpaceDN/>
        <w:spacing w:line="100" w:lineRule="atLeast"/>
        <w:ind w:firstLine="705"/>
        <w:jc w:val="both"/>
        <w:rPr>
          <w:sz w:val="20"/>
          <w:szCs w:val="20"/>
          <w:lang w:eastAsia="zh-CN" w:bidi="ar-SA"/>
        </w:rPr>
      </w:pPr>
    </w:p>
    <w:p w:rsidR="00FC7E8A" w:rsidRPr="00997D94" w:rsidRDefault="00FC7E8A" w:rsidP="00FC7E8A">
      <w:pPr>
        <w:widowControl/>
        <w:suppressAutoHyphens/>
        <w:autoSpaceDE/>
        <w:autoSpaceDN/>
        <w:jc w:val="center"/>
        <w:rPr>
          <w:sz w:val="24"/>
          <w:szCs w:val="24"/>
          <w:lang w:eastAsia="zh-CN" w:bidi="ar-SA"/>
        </w:rPr>
      </w:pPr>
      <w:r w:rsidRPr="00997D94">
        <w:rPr>
          <w:sz w:val="20"/>
          <w:szCs w:val="20"/>
          <w:lang w:eastAsia="zh-CN" w:bidi="ar-SA"/>
        </w:rPr>
        <w:t xml:space="preserve">         6. ______________________________________________________________________</w:t>
      </w:r>
      <w:r w:rsidRPr="00997D94">
        <w:rPr>
          <w:sz w:val="24"/>
          <w:szCs w:val="24"/>
          <w:lang w:eastAsia="zh-CN" w:bidi="ar-SA"/>
        </w:rPr>
        <w:t>__________</w:t>
      </w:r>
    </w:p>
    <w:p w:rsidR="00FC7E8A" w:rsidRPr="00997D94" w:rsidRDefault="00FC7E8A" w:rsidP="00FC7E8A">
      <w:pPr>
        <w:widowControl/>
        <w:suppressAutoHyphens/>
        <w:autoSpaceDE/>
        <w:autoSpaceDN/>
        <w:jc w:val="center"/>
        <w:rPr>
          <w:bCs/>
          <w:sz w:val="28"/>
          <w:szCs w:val="28"/>
          <w:lang w:eastAsia="zh-CN" w:bidi="ar-SA"/>
        </w:rPr>
      </w:pPr>
    </w:p>
    <w:p w:rsidR="00FC7E8A" w:rsidRPr="00997D94" w:rsidRDefault="00FC7E8A" w:rsidP="00FC7E8A">
      <w:pPr>
        <w:tabs>
          <w:tab w:val="left" w:pos="9639"/>
        </w:tabs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bCs/>
          <w:lang w:eastAsia="zh-CN" w:bidi="ar-SA"/>
        </w:rPr>
        <w:t xml:space="preserve">            РАЗРЕШЕНИЕ НА ОСУЩЕСТВЛЕНИЕ  ЗЕМЛЯНЫХ РАБОТ ПРОДЛЕНО:</w:t>
      </w:r>
    </w:p>
    <w:p w:rsidR="00FC7E8A" w:rsidRPr="00997D94" w:rsidRDefault="00FC7E8A" w:rsidP="00FC7E8A">
      <w:pPr>
        <w:suppressAutoHyphens/>
        <w:autoSpaceDN/>
        <w:spacing w:line="100" w:lineRule="atLeast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 xml:space="preserve"> </w:t>
      </w:r>
      <w:r w:rsidR="00602E6D">
        <w:rPr>
          <w:rFonts w:eastAsia="Calibri"/>
          <w:lang w:eastAsia="zh-CN" w:bidi="ar-SA"/>
        </w:rPr>
        <w:t>с "___"_________________ 20</w:t>
      </w:r>
      <w:r w:rsidRPr="00997D94">
        <w:rPr>
          <w:rFonts w:eastAsia="Calibri"/>
          <w:lang w:eastAsia="zh-CN" w:bidi="ar-SA"/>
        </w:rPr>
        <w:t xml:space="preserve">__ г.        </w:t>
      </w:r>
      <w:r w:rsidR="00602E6D">
        <w:rPr>
          <w:rFonts w:eastAsia="Calibri"/>
          <w:lang w:eastAsia="zh-CN" w:bidi="ar-SA"/>
        </w:rPr>
        <w:t xml:space="preserve">  по "___"__________________ 20</w:t>
      </w:r>
      <w:r w:rsidRPr="00997D94">
        <w:rPr>
          <w:rFonts w:eastAsia="Calibri"/>
          <w:lang w:eastAsia="zh-CN" w:bidi="ar-SA"/>
        </w:rPr>
        <w:t>__ г.</w:t>
      </w:r>
    </w:p>
    <w:p w:rsidR="00FC7E8A" w:rsidRPr="00997D94" w:rsidRDefault="00FC7E8A" w:rsidP="00FC7E8A">
      <w:pPr>
        <w:suppressAutoHyphens/>
        <w:autoSpaceDN/>
        <w:spacing w:line="100" w:lineRule="atLeast"/>
        <w:ind w:firstLine="709"/>
        <w:jc w:val="both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 xml:space="preserve"> </w:t>
      </w:r>
      <w:r w:rsidRPr="00997D94">
        <w:rPr>
          <w:rFonts w:eastAsia="Calibri"/>
          <w:lang w:eastAsia="zh-CN" w:bidi="ar-SA"/>
        </w:rPr>
        <w:t>Основание: ___________________________________________________________________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___________________________________________________________________________________.</w:t>
      </w:r>
    </w:p>
    <w:p w:rsidR="00FC7E8A" w:rsidRPr="00997D94" w:rsidRDefault="00FC7E8A" w:rsidP="00FC7E8A">
      <w:pPr>
        <w:suppressAutoHyphens/>
        <w:autoSpaceDN/>
        <w:spacing w:line="100" w:lineRule="atLeast"/>
        <w:ind w:firstLine="720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tabs>
          <w:tab w:val="left" w:pos="2880"/>
        </w:tabs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 xml:space="preserve">Заместитель главы  Клинцовской городской  администрации </w:t>
      </w:r>
    </w:p>
    <w:p w:rsidR="00FC7E8A" w:rsidRPr="00997D94" w:rsidRDefault="00FC7E8A" w:rsidP="00FC7E8A">
      <w:pPr>
        <w:tabs>
          <w:tab w:val="left" w:pos="2880"/>
        </w:tabs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  <w:t>___________________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ind w:left="720" w:firstLine="720"/>
        <w:rPr>
          <w:lang w:eastAsia="zh-CN" w:bidi="ar-SA"/>
        </w:rPr>
      </w:pPr>
    </w:p>
    <w:p w:rsidR="00FC7E8A" w:rsidRPr="00997D94" w:rsidRDefault="00FC7E8A" w:rsidP="00FC7E8A">
      <w:pPr>
        <w:suppressAutoHyphens/>
        <w:autoSpaceDE/>
        <w:autoSpaceDN/>
        <w:spacing w:line="100" w:lineRule="atLeast"/>
        <w:ind w:left="273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 xml:space="preserve">М.П. </w:t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  <w:t>«____»___________________ 20___г.</w:t>
      </w:r>
    </w:p>
    <w:p w:rsidR="00FC7E8A" w:rsidRPr="00997D94" w:rsidRDefault="00FC7E8A" w:rsidP="00FC7E8A">
      <w:pPr>
        <w:suppressAutoHyphens/>
        <w:autoSpaceDN/>
        <w:spacing w:line="100" w:lineRule="atLeast"/>
        <w:ind w:left="1440" w:firstLine="720"/>
        <w:jc w:val="both"/>
        <w:rPr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ind w:firstLine="709"/>
        <w:jc w:val="both"/>
        <w:rPr>
          <w:rFonts w:eastAsia="Calibri"/>
          <w:bCs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ind w:firstLine="709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bCs/>
          <w:lang w:eastAsia="zh-CN" w:bidi="ar-SA"/>
        </w:rPr>
        <w:t>РАЗРЕШЕНИЕ НА  ОСУЩЕСТВЛЕНИЕ ЗЕМЛЯНЫХ РАБОТ ПРОДЛЕНО:</w:t>
      </w:r>
    </w:p>
    <w:p w:rsidR="00FC7E8A" w:rsidRPr="00997D94" w:rsidRDefault="00FC7E8A" w:rsidP="00FC7E8A">
      <w:pPr>
        <w:suppressAutoHyphens/>
        <w:autoSpaceDN/>
        <w:spacing w:line="100" w:lineRule="atLeast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 xml:space="preserve"> </w:t>
      </w:r>
      <w:r w:rsidR="00602E6D">
        <w:rPr>
          <w:rFonts w:eastAsia="Calibri"/>
          <w:lang w:eastAsia="zh-CN" w:bidi="ar-SA"/>
        </w:rPr>
        <w:t>с "___"_________________ 20</w:t>
      </w:r>
      <w:r w:rsidRPr="00997D94">
        <w:rPr>
          <w:rFonts w:eastAsia="Calibri"/>
          <w:lang w:eastAsia="zh-CN" w:bidi="ar-SA"/>
        </w:rPr>
        <w:t xml:space="preserve">__ г.        </w:t>
      </w:r>
      <w:r w:rsidR="00602E6D">
        <w:rPr>
          <w:rFonts w:eastAsia="Calibri"/>
          <w:lang w:eastAsia="zh-CN" w:bidi="ar-SA"/>
        </w:rPr>
        <w:t xml:space="preserve">  по "___"__________________ 20</w:t>
      </w:r>
      <w:r w:rsidRPr="00997D94">
        <w:rPr>
          <w:rFonts w:eastAsia="Calibri"/>
          <w:lang w:eastAsia="zh-CN" w:bidi="ar-SA"/>
        </w:rPr>
        <w:t>__ г.</w:t>
      </w:r>
    </w:p>
    <w:p w:rsidR="00FC7E8A" w:rsidRPr="00997D94" w:rsidRDefault="00FC7E8A" w:rsidP="00FC7E8A">
      <w:pPr>
        <w:suppressAutoHyphens/>
        <w:autoSpaceDN/>
        <w:spacing w:line="100" w:lineRule="atLeast"/>
        <w:ind w:firstLine="709"/>
        <w:jc w:val="both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 xml:space="preserve"> </w:t>
      </w:r>
      <w:r w:rsidRPr="00997D94">
        <w:rPr>
          <w:rFonts w:eastAsia="Calibri"/>
          <w:lang w:eastAsia="zh-CN" w:bidi="ar-SA"/>
        </w:rPr>
        <w:t>Основание: ___________________________________________________________________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___________________________________________________________________________________.</w:t>
      </w:r>
    </w:p>
    <w:p w:rsidR="00FC7E8A" w:rsidRPr="00997D94" w:rsidRDefault="00FC7E8A" w:rsidP="00FC7E8A">
      <w:pPr>
        <w:suppressAutoHyphens/>
        <w:autoSpaceDN/>
        <w:spacing w:line="100" w:lineRule="atLeast"/>
        <w:ind w:firstLine="720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tabs>
          <w:tab w:val="left" w:pos="2880"/>
        </w:tabs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 xml:space="preserve">Заместитель главы  Клинцовской городской  администрации </w:t>
      </w:r>
    </w:p>
    <w:p w:rsidR="00FC7E8A" w:rsidRPr="00997D94" w:rsidRDefault="00FC7E8A" w:rsidP="00FC7E8A">
      <w:pPr>
        <w:tabs>
          <w:tab w:val="left" w:pos="2880"/>
        </w:tabs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  <w:t>___________________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ind w:left="720" w:firstLine="720"/>
        <w:rPr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ind w:left="273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 xml:space="preserve">М.П. </w:t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  <w:t>«____»___________________ 20___г.</w:t>
      </w:r>
    </w:p>
    <w:p w:rsidR="00FC7E8A" w:rsidRPr="00997D94" w:rsidRDefault="00FC7E8A" w:rsidP="00FC7E8A">
      <w:pPr>
        <w:suppressAutoHyphens/>
        <w:autoSpaceDN/>
        <w:spacing w:line="100" w:lineRule="atLeast"/>
        <w:ind w:left="273"/>
        <w:rPr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 xml:space="preserve">- - - - - - - - - - - - - - - - - - - - - - - - - - - - - - - - - - - - - - - - - - - - - - - - - - - - - - - - - - - - - - - - - - - - - - - - 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center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>РАЗРЕШЕНИЕ ЗАКРЫТО: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center"/>
        <w:rPr>
          <w:lang w:eastAsia="zh-CN" w:bidi="ar-SA"/>
        </w:rPr>
      </w:pPr>
    </w:p>
    <w:p w:rsidR="00FC7E8A" w:rsidRPr="00997D94" w:rsidRDefault="00FC7E8A" w:rsidP="00FC7E8A">
      <w:pPr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>Дорожное покрытие дороги тротуаров восстановлено: _____________________________________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>Зеленые насаждения и газон восстановлены ______________________________________________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>Ограждения газонов, площадок и т.п. восстановлены ______________________________________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ab/>
        <w:t xml:space="preserve">Ограждение снято. Траншея засыпана, территория спланирована, очищена от мусора, лишний грунт и строительные материалы вывезены. 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Заказчик: ___________________________________________________________________________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Подрядчик: _________________________________________________________________________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 xml:space="preserve">Начальник отдела архитектуры, градостроительства и 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>земле</w:t>
      </w:r>
      <w:r w:rsidR="0053798C">
        <w:rPr>
          <w:lang w:eastAsia="zh-CN" w:bidi="ar-SA"/>
        </w:rPr>
        <w:t>пользования</w:t>
      </w:r>
      <w:r w:rsidRPr="00997D94">
        <w:rPr>
          <w:lang w:eastAsia="zh-CN" w:bidi="ar-SA"/>
        </w:rPr>
        <w:t xml:space="preserve"> Клинцовской </w:t>
      </w:r>
    </w:p>
    <w:p w:rsidR="00FC7E8A" w:rsidRPr="00997D94" w:rsidRDefault="00FC7E8A" w:rsidP="00FC7E8A">
      <w:pPr>
        <w:widowControl/>
        <w:suppressAutoHyphens/>
        <w:autoSpaceDE/>
        <w:autoSpaceDN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>городской администрации: _____________________________________________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602E6D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>
        <w:rPr>
          <w:rFonts w:eastAsia="Calibri"/>
          <w:lang w:eastAsia="zh-CN" w:bidi="ar-SA"/>
        </w:rPr>
        <w:t>Заместитель г</w:t>
      </w:r>
      <w:r w:rsidR="00FC7E8A" w:rsidRPr="00997D94">
        <w:rPr>
          <w:rFonts w:eastAsia="Calibri"/>
          <w:lang w:eastAsia="zh-CN" w:bidi="ar-SA"/>
        </w:rPr>
        <w:t xml:space="preserve">лавы Клинцовской 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городской администрации: __________________________________________________________</w:t>
      </w:r>
    </w:p>
    <w:p w:rsidR="00FC7E8A" w:rsidRPr="00997D94" w:rsidRDefault="00FC7E8A" w:rsidP="00FC7E8A">
      <w:pPr>
        <w:widowControl/>
        <w:tabs>
          <w:tab w:val="left" w:pos="1134"/>
        </w:tabs>
        <w:suppressAutoHyphens/>
        <w:autoSpaceDE/>
        <w:autoSpaceDN/>
        <w:spacing w:line="360" w:lineRule="auto"/>
        <w:ind w:firstLine="720"/>
        <w:jc w:val="center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дата и подпись</w:t>
      </w:r>
    </w:p>
    <w:p w:rsidR="00FC7E8A" w:rsidRPr="00997D94" w:rsidRDefault="00FC7E8A" w:rsidP="00FC7E8A">
      <w:pPr>
        <w:widowControl/>
        <w:tabs>
          <w:tab w:val="left" w:pos="1134"/>
        </w:tabs>
        <w:suppressAutoHyphens/>
        <w:autoSpaceDE/>
        <w:autoSpaceDN/>
        <w:spacing w:line="360" w:lineRule="auto"/>
        <w:ind w:firstLine="720"/>
        <w:jc w:val="center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М.П.</w:t>
      </w:r>
    </w:p>
    <w:p w:rsidR="00B8528C" w:rsidRPr="00997D94" w:rsidRDefault="00B8528C" w:rsidP="00A4454E">
      <w:pPr>
        <w:pStyle w:val="a3"/>
        <w:ind w:left="4843"/>
      </w:pPr>
    </w:p>
    <w:p w:rsidR="00B8528C" w:rsidRPr="00997D94" w:rsidRDefault="00B8528C" w:rsidP="00A4454E">
      <w:pPr>
        <w:pStyle w:val="a3"/>
        <w:ind w:left="4843"/>
      </w:pPr>
    </w:p>
    <w:p w:rsidR="00B8528C" w:rsidRPr="00997D94" w:rsidRDefault="00B8528C" w:rsidP="00A4454E">
      <w:pPr>
        <w:pStyle w:val="a3"/>
        <w:ind w:left="4843"/>
      </w:pPr>
    </w:p>
    <w:p w:rsidR="00B8528C" w:rsidRPr="00997D94" w:rsidRDefault="00B8528C" w:rsidP="00A4454E">
      <w:pPr>
        <w:pStyle w:val="a3"/>
        <w:ind w:left="4843"/>
      </w:pPr>
    </w:p>
    <w:p w:rsidR="00B8528C" w:rsidRDefault="00B8528C" w:rsidP="00A4454E">
      <w:pPr>
        <w:pStyle w:val="a3"/>
        <w:ind w:left="4843"/>
      </w:pPr>
    </w:p>
    <w:p w:rsidR="00B8528C" w:rsidRDefault="00B8528C" w:rsidP="00A4454E">
      <w:pPr>
        <w:pStyle w:val="a3"/>
        <w:ind w:left="4843"/>
      </w:pPr>
    </w:p>
    <w:p w:rsidR="00B8528C" w:rsidRDefault="00B8528C" w:rsidP="00A4454E">
      <w:pPr>
        <w:pStyle w:val="a3"/>
        <w:ind w:left="4843"/>
      </w:pPr>
    </w:p>
    <w:p w:rsidR="00B8528C" w:rsidRDefault="00B8528C" w:rsidP="00A4454E">
      <w:pPr>
        <w:pStyle w:val="a3"/>
        <w:ind w:left="4843"/>
      </w:pPr>
    </w:p>
    <w:p w:rsidR="00B8528C" w:rsidRDefault="00B8528C" w:rsidP="00A4454E">
      <w:pPr>
        <w:pStyle w:val="a3"/>
        <w:ind w:left="4843"/>
      </w:pPr>
    </w:p>
    <w:p w:rsidR="00B8528C" w:rsidRDefault="00B8528C" w:rsidP="00A4454E">
      <w:pPr>
        <w:pStyle w:val="a3"/>
        <w:ind w:left="4843"/>
      </w:pPr>
    </w:p>
    <w:p w:rsidR="00B8528C" w:rsidRDefault="00B8528C" w:rsidP="00A4454E">
      <w:pPr>
        <w:pStyle w:val="a3"/>
        <w:ind w:left="4843"/>
      </w:pPr>
    </w:p>
    <w:p w:rsidR="00B8528C" w:rsidRDefault="00B8528C" w:rsidP="00A4454E">
      <w:pPr>
        <w:pStyle w:val="a3"/>
        <w:ind w:left="4843"/>
      </w:pPr>
    </w:p>
    <w:p w:rsidR="00B8528C" w:rsidRDefault="00B8528C" w:rsidP="00A4454E">
      <w:pPr>
        <w:pStyle w:val="a3"/>
        <w:ind w:left="4843"/>
      </w:pPr>
    </w:p>
    <w:p w:rsidR="00B8528C" w:rsidRDefault="00B8528C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B8528C" w:rsidRDefault="00B8528C" w:rsidP="00CA064B">
      <w:pPr>
        <w:pStyle w:val="a3"/>
        <w:ind w:left="0"/>
      </w:pPr>
    </w:p>
    <w:p w:rsidR="00CA064B" w:rsidRPr="00204B47" w:rsidRDefault="00CA064B" w:rsidP="00204B47">
      <w:pPr>
        <w:pStyle w:val="a3"/>
        <w:ind w:left="5812"/>
        <w:jc w:val="right"/>
        <w:rPr>
          <w:sz w:val="18"/>
          <w:szCs w:val="22"/>
        </w:rPr>
      </w:pPr>
      <w:r>
        <w:t xml:space="preserve">                            </w:t>
      </w:r>
      <w:r w:rsidR="00FC7E8A">
        <w:t xml:space="preserve">      </w:t>
      </w:r>
      <w:r>
        <w:t xml:space="preserve">    </w:t>
      </w:r>
      <w:r w:rsidRPr="00204B47">
        <w:rPr>
          <w:sz w:val="18"/>
          <w:szCs w:val="22"/>
        </w:rPr>
        <w:lastRenderedPageBreak/>
        <w:t>Приложение № 2</w:t>
      </w:r>
    </w:p>
    <w:p w:rsidR="00CA064B" w:rsidRPr="00204B47" w:rsidRDefault="00CA064B" w:rsidP="00FC7E8A">
      <w:pPr>
        <w:pStyle w:val="a3"/>
        <w:ind w:left="5812"/>
        <w:jc w:val="both"/>
        <w:rPr>
          <w:sz w:val="18"/>
          <w:szCs w:val="22"/>
        </w:rPr>
      </w:pPr>
      <w:r w:rsidRPr="00204B47">
        <w:rPr>
          <w:sz w:val="18"/>
          <w:szCs w:val="22"/>
        </w:rPr>
        <w:t>к Административному регламенту предоставления муниципальной услуги «Предоставление разрешения на осуществление земляных работ на территории городского округа «город Клинцы Брянской области», утвержденному постановлением Клинцовской городской администрации</w:t>
      </w:r>
    </w:p>
    <w:p w:rsidR="00CA064B" w:rsidRPr="00204B47" w:rsidRDefault="00CA064B" w:rsidP="00FC7E8A">
      <w:pPr>
        <w:pStyle w:val="a3"/>
        <w:ind w:left="5812"/>
        <w:jc w:val="both"/>
        <w:rPr>
          <w:sz w:val="18"/>
          <w:szCs w:val="22"/>
        </w:rPr>
      </w:pPr>
      <w:r w:rsidRPr="00204B47">
        <w:rPr>
          <w:sz w:val="18"/>
          <w:szCs w:val="22"/>
        </w:rPr>
        <w:t>от ______________ № _________</w:t>
      </w:r>
    </w:p>
    <w:p w:rsidR="00A4454E" w:rsidRDefault="00A4454E" w:rsidP="00CA064B">
      <w:pPr>
        <w:pStyle w:val="a3"/>
        <w:ind w:left="5245"/>
        <w:jc w:val="both"/>
      </w:pPr>
    </w:p>
    <w:p w:rsidR="0024525A" w:rsidRPr="00E87CAE" w:rsidRDefault="0024525A" w:rsidP="0024525A">
      <w:pPr>
        <w:tabs>
          <w:tab w:val="left" w:pos="142"/>
          <w:tab w:val="left" w:pos="284"/>
        </w:tabs>
        <w:jc w:val="center"/>
        <w:rPr>
          <w:bCs/>
          <w:sz w:val="28"/>
          <w:szCs w:val="28"/>
        </w:rPr>
      </w:pPr>
    </w:p>
    <w:p w:rsidR="0024525A" w:rsidRPr="008667F0" w:rsidRDefault="0024525A" w:rsidP="0024525A">
      <w:pPr>
        <w:tabs>
          <w:tab w:val="left" w:pos="142"/>
          <w:tab w:val="left" w:pos="284"/>
        </w:tabs>
        <w:jc w:val="center"/>
        <w:rPr>
          <w:rFonts w:eastAsia="Calibri"/>
          <w:bCs/>
          <w:sz w:val="28"/>
          <w:szCs w:val="28"/>
        </w:rPr>
      </w:pPr>
      <w:r w:rsidRPr="008667F0">
        <w:rPr>
          <w:rFonts w:eastAsia="Calibri"/>
          <w:bCs/>
          <w:sz w:val="28"/>
          <w:szCs w:val="28"/>
        </w:rPr>
        <w:t xml:space="preserve">Информация о месте нахождения и графике работы </w:t>
      </w:r>
      <w:r w:rsidR="00F04952">
        <w:rPr>
          <w:rFonts w:eastAsia="Calibri"/>
          <w:bCs/>
          <w:sz w:val="28"/>
          <w:szCs w:val="28"/>
        </w:rPr>
        <w:t>Клинцовской городской администрации</w:t>
      </w:r>
    </w:p>
    <w:p w:rsidR="00F04952" w:rsidRDefault="00AF0DD7" w:rsidP="00AF0DD7">
      <w:pPr>
        <w:tabs>
          <w:tab w:val="left" w:pos="142"/>
          <w:tab w:val="left" w:pos="284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525A" w:rsidRPr="008667F0">
        <w:rPr>
          <w:sz w:val="28"/>
          <w:szCs w:val="28"/>
        </w:rPr>
        <w:t xml:space="preserve">Место нахождения: </w:t>
      </w:r>
    </w:p>
    <w:p w:rsidR="00F04952" w:rsidRDefault="00F04952" w:rsidP="0024525A">
      <w:pPr>
        <w:tabs>
          <w:tab w:val="left" w:pos="142"/>
          <w:tab w:val="left" w:pos="28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243140</w:t>
      </w:r>
      <w:r w:rsidR="0024525A" w:rsidRPr="008667F0">
        <w:rPr>
          <w:rFonts w:eastAsia="Calibri"/>
          <w:sz w:val="28"/>
          <w:szCs w:val="28"/>
        </w:rPr>
        <w:t xml:space="preserve">, Брянская область, </w:t>
      </w:r>
      <w:r>
        <w:rPr>
          <w:rFonts w:eastAsia="Calibri"/>
          <w:sz w:val="28"/>
          <w:szCs w:val="28"/>
        </w:rPr>
        <w:t>город Клинцы, ул. Октябрьская, д.42</w:t>
      </w:r>
    </w:p>
    <w:p w:rsidR="0024525A" w:rsidRPr="008667F0" w:rsidRDefault="0024525A" w:rsidP="0024525A">
      <w:pPr>
        <w:tabs>
          <w:tab w:val="left" w:pos="142"/>
          <w:tab w:val="left" w:pos="284"/>
        </w:tabs>
        <w:adjustRightInd w:val="0"/>
        <w:ind w:firstLine="709"/>
        <w:jc w:val="both"/>
        <w:rPr>
          <w:sz w:val="28"/>
          <w:szCs w:val="28"/>
        </w:rPr>
      </w:pPr>
      <w:r w:rsidRPr="008667F0">
        <w:rPr>
          <w:sz w:val="28"/>
          <w:szCs w:val="28"/>
        </w:rPr>
        <w:t xml:space="preserve">Справочные телефоны </w:t>
      </w:r>
      <w:r w:rsidR="00F04952">
        <w:rPr>
          <w:sz w:val="28"/>
          <w:szCs w:val="28"/>
        </w:rPr>
        <w:t>А</w:t>
      </w:r>
      <w:r w:rsidRPr="008667F0">
        <w:rPr>
          <w:sz w:val="28"/>
          <w:szCs w:val="28"/>
        </w:rPr>
        <w:t>дминистрации: 8 (</w:t>
      </w:r>
      <w:r w:rsidR="008667F0" w:rsidRPr="008667F0">
        <w:rPr>
          <w:sz w:val="28"/>
          <w:szCs w:val="28"/>
        </w:rPr>
        <w:t>48</w:t>
      </w:r>
      <w:r w:rsidR="00F04952">
        <w:rPr>
          <w:sz w:val="28"/>
          <w:szCs w:val="28"/>
        </w:rPr>
        <w:t>336</w:t>
      </w:r>
      <w:r w:rsidRPr="008667F0">
        <w:rPr>
          <w:sz w:val="28"/>
          <w:szCs w:val="28"/>
        </w:rPr>
        <w:t xml:space="preserve">) </w:t>
      </w:r>
      <w:r w:rsidR="00F04952">
        <w:rPr>
          <w:sz w:val="28"/>
          <w:szCs w:val="28"/>
        </w:rPr>
        <w:t>4-17-40</w:t>
      </w:r>
      <w:r w:rsidRPr="008667F0">
        <w:rPr>
          <w:sz w:val="28"/>
          <w:szCs w:val="28"/>
        </w:rPr>
        <w:t>;</w:t>
      </w:r>
    </w:p>
    <w:p w:rsidR="0024525A" w:rsidRPr="008667F0" w:rsidRDefault="0024525A" w:rsidP="00F04952">
      <w:pPr>
        <w:tabs>
          <w:tab w:val="left" w:pos="142"/>
          <w:tab w:val="left" w:pos="284"/>
        </w:tabs>
        <w:adjustRightInd w:val="0"/>
        <w:ind w:firstLine="709"/>
        <w:jc w:val="both"/>
        <w:rPr>
          <w:sz w:val="28"/>
          <w:szCs w:val="28"/>
        </w:rPr>
      </w:pPr>
      <w:r w:rsidRPr="008667F0">
        <w:rPr>
          <w:sz w:val="28"/>
          <w:szCs w:val="28"/>
        </w:rPr>
        <w:t xml:space="preserve">Адрес электронной почты </w:t>
      </w:r>
      <w:r w:rsidR="008667F0" w:rsidRPr="008667F0">
        <w:rPr>
          <w:sz w:val="28"/>
          <w:szCs w:val="28"/>
        </w:rPr>
        <w:t>А</w:t>
      </w:r>
      <w:r w:rsidR="00F04952">
        <w:rPr>
          <w:sz w:val="28"/>
          <w:szCs w:val="28"/>
        </w:rPr>
        <w:t xml:space="preserve">дминистрации: </w:t>
      </w:r>
      <w:r w:rsidR="00F04952" w:rsidRPr="00F04952">
        <w:rPr>
          <w:sz w:val="28"/>
          <w:szCs w:val="28"/>
        </w:rPr>
        <w:t>http://klinci.ru</w:t>
      </w:r>
    </w:p>
    <w:p w:rsidR="0024525A" w:rsidRPr="008667F0" w:rsidRDefault="0024525A" w:rsidP="0024525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8667F0">
        <w:rPr>
          <w:sz w:val="28"/>
          <w:szCs w:val="28"/>
        </w:rPr>
        <w:t xml:space="preserve">График работы </w:t>
      </w:r>
      <w:r w:rsidR="00F04952">
        <w:rPr>
          <w:sz w:val="28"/>
          <w:szCs w:val="28"/>
        </w:rPr>
        <w:t>А</w:t>
      </w:r>
      <w:r w:rsidRPr="008667F0">
        <w:rPr>
          <w:sz w:val="28"/>
          <w:szCs w:val="28"/>
        </w:rPr>
        <w:t>дминистрации:</w:t>
      </w:r>
    </w:p>
    <w:p w:rsidR="0024525A" w:rsidRPr="008667F0" w:rsidRDefault="0024525A" w:rsidP="0024525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tbl>
      <w:tblPr>
        <w:tblW w:w="9497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2"/>
        <w:gridCol w:w="5245"/>
      </w:tblGrid>
      <w:tr w:rsidR="0024525A" w:rsidRPr="008667F0" w:rsidTr="00FC7E8A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A" w:rsidRPr="008667F0" w:rsidRDefault="0024525A" w:rsidP="00F04952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 xml:space="preserve">Дни недели, время работы </w:t>
            </w:r>
            <w:r w:rsidR="00F04952">
              <w:rPr>
                <w:sz w:val="28"/>
                <w:szCs w:val="28"/>
              </w:rPr>
              <w:t>А</w:t>
            </w:r>
            <w:r w:rsidRPr="008667F0">
              <w:rPr>
                <w:sz w:val="28"/>
                <w:szCs w:val="28"/>
              </w:rPr>
              <w:t>дминистрации</w:t>
            </w:r>
          </w:p>
        </w:tc>
      </w:tr>
      <w:tr w:rsidR="0024525A" w:rsidRPr="008667F0" w:rsidTr="00FC7E8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A" w:rsidRPr="008667F0" w:rsidRDefault="0024525A" w:rsidP="00B603A3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Дни недели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A" w:rsidRPr="008667F0" w:rsidRDefault="0024525A" w:rsidP="00B603A3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Время</w:t>
            </w:r>
          </w:p>
        </w:tc>
      </w:tr>
      <w:tr w:rsidR="0024525A" w:rsidRPr="008667F0" w:rsidTr="00FC7E8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525A" w:rsidRPr="008667F0" w:rsidRDefault="0024525A" w:rsidP="00F04952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525A" w:rsidRPr="008667F0" w:rsidRDefault="0024525A" w:rsidP="00F04952">
            <w:pPr>
              <w:tabs>
                <w:tab w:val="left" w:pos="142"/>
                <w:tab w:val="left" w:pos="284"/>
              </w:tabs>
              <w:ind w:right="-75"/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 xml:space="preserve">с </w:t>
            </w:r>
            <w:r w:rsidR="00F04952">
              <w:rPr>
                <w:sz w:val="28"/>
                <w:szCs w:val="28"/>
              </w:rPr>
              <w:t>08.30</w:t>
            </w:r>
            <w:r w:rsidRPr="008667F0">
              <w:rPr>
                <w:sz w:val="28"/>
                <w:szCs w:val="28"/>
              </w:rPr>
              <w:t xml:space="preserve"> до 17.</w:t>
            </w:r>
            <w:r w:rsidR="008667F0" w:rsidRPr="008667F0">
              <w:rPr>
                <w:sz w:val="28"/>
                <w:szCs w:val="28"/>
              </w:rPr>
              <w:t>45</w:t>
            </w:r>
            <w:r w:rsidRPr="008667F0">
              <w:rPr>
                <w:sz w:val="28"/>
                <w:szCs w:val="28"/>
              </w:rPr>
              <w:t>, перерыв с 13.00 до 14.00</w:t>
            </w:r>
          </w:p>
        </w:tc>
      </w:tr>
      <w:tr w:rsidR="0024525A" w:rsidRPr="008667F0" w:rsidTr="00FC7E8A">
        <w:trPr>
          <w:trHeight w:val="71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A" w:rsidRPr="008667F0" w:rsidRDefault="0024525A" w:rsidP="00F04952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Пятница</w:t>
            </w:r>
          </w:p>
          <w:p w:rsidR="0024525A" w:rsidRPr="008667F0" w:rsidRDefault="0024525A" w:rsidP="00F04952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A" w:rsidRPr="008667F0" w:rsidRDefault="0024525A" w:rsidP="00F04952">
            <w:pPr>
              <w:tabs>
                <w:tab w:val="left" w:pos="142"/>
                <w:tab w:val="left" w:pos="284"/>
              </w:tabs>
              <w:ind w:right="-75"/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 xml:space="preserve">с </w:t>
            </w:r>
            <w:r w:rsidR="00F04952">
              <w:rPr>
                <w:sz w:val="28"/>
                <w:szCs w:val="28"/>
              </w:rPr>
              <w:t>08.30 до 16.3</w:t>
            </w:r>
            <w:r w:rsidRPr="008667F0">
              <w:rPr>
                <w:sz w:val="28"/>
                <w:szCs w:val="28"/>
              </w:rPr>
              <w:t>0, перерыв с 13.00 до 14.00</w:t>
            </w:r>
          </w:p>
          <w:p w:rsidR="0024525A" w:rsidRPr="008667F0" w:rsidRDefault="0024525A" w:rsidP="00F04952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Выходные</w:t>
            </w:r>
          </w:p>
        </w:tc>
      </w:tr>
    </w:tbl>
    <w:p w:rsidR="0024525A" w:rsidRPr="008667F0" w:rsidRDefault="0024525A" w:rsidP="0024525A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:rsidR="0024525A" w:rsidRDefault="0024525A" w:rsidP="0046520A">
      <w:pPr>
        <w:tabs>
          <w:tab w:val="left" w:pos="142"/>
          <w:tab w:val="left" w:pos="284"/>
        </w:tabs>
        <w:ind w:firstLine="142"/>
        <w:jc w:val="both"/>
        <w:rPr>
          <w:sz w:val="28"/>
          <w:szCs w:val="28"/>
        </w:rPr>
      </w:pPr>
      <w:r w:rsidRPr="008667F0">
        <w:rPr>
          <w:sz w:val="28"/>
          <w:szCs w:val="28"/>
        </w:rPr>
        <w:t xml:space="preserve">Приемные дни </w:t>
      </w:r>
      <w:r w:rsidR="0046520A">
        <w:rPr>
          <w:sz w:val="28"/>
          <w:szCs w:val="28"/>
        </w:rPr>
        <w:t>Отдела архитектуры, градостроительства и земле</w:t>
      </w:r>
      <w:r w:rsidR="0053798C">
        <w:rPr>
          <w:sz w:val="28"/>
          <w:szCs w:val="28"/>
        </w:rPr>
        <w:t>пользования</w:t>
      </w:r>
    </w:p>
    <w:p w:rsidR="0046520A" w:rsidRPr="008667F0" w:rsidRDefault="0046520A" w:rsidP="0046520A">
      <w:pPr>
        <w:tabs>
          <w:tab w:val="left" w:pos="142"/>
          <w:tab w:val="left" w:pos="284"/>
        </w:tabs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Клинцовской городской администрации</w:t>
      </w:r>
    </w:p>
    <w:p w:rsidR="0024525A" w:rsidRPr="008667F0" w:rsidRDefault="0024525A" w:rsidP="0024525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tbl>
      <w:tblPr>
        <w:tblW w:w="9497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36"/>
        <w:gridCol w:w="4961"/>
      </w:tblGrid>
      <w:tr w:rsidR="0024525A" w:rsidRPr="008667F0" w:rsidTr="00FC7E8A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A" w:rsidRPr="008667F0" w:rsidRDefault="0024525A" w:rsidP="00AF0DD7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 xml:space="preserve">Дни недели, время работы </w:t>
            </w:r>
            <w:r w:rsidR="008667F0" w:rsidRPr="008667F0">
              <w:rPr>
                <w:sz w:val="28"/>
                <w:szCs w:val="28"/>
              </w:rPr>
              <w:t>структурного подразделения</w:t>
            </w:r>
          </w:p>
        </w:tc>
      </w:tr>
      <w:tr w:rsidR="0024525A" w:rsidRPr="008667F0" w:rsidTr="00FC7E8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A" w:rsidRPr="008667F0" w:rsidRDefault="0024525A" w:rsidP="00B603A3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Дни недели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A" w:rsidRPr="008667F0" w:rsidRDefault="0024525A" w:rsidP="00B603A3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Время</w:t>
            </w:r>
          </w:p>
        </w:tc>
      </w:tr>
      <w:tr w:rsidR="0024525A" w:rsidRPr="008667F0" w:rsidTr="00FC7E8A">
        <w:trPr>
          <w:trHeight w:val="11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525A" w:rsidRDefault="0046520A" w:rsidP="0046520A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4525A" w:rsidRPr="008667F0">
              <w:rPr>
                <w:sz w:val="28"/>
                <w:szCs w:val="28"/>
              </w:rPr>
              <w:t>торник,</w:t>
            </w:r>
            <w:r w:rsidR="008667F0" w:rsidRPr="008667F0">
              <w:rPr>
                <w:sz w:val="28"/>
                <w:szCs w:val="28"/>
              </w:rPr>
              <w:t xml:space="preserve"> </w:t>
            </w:r>
            <w:r w:rsidR="0024525A" w:rsidRPr="008667F0">
              <w:rPr>
                <w:sz w:val="28"/>
                <w:szCs w:val="28"/>
              </w:rPr>
              <w:t>четверг</w:t>
            </w:r>
          </w:p>
          <w:p w:rsidR="0046520A" w:rsidRPr="008667F0" w:rsidRDefault="00602E6D" w:rsidP="0046520A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515620</wp:posOffset>
                      </wp:positionV>
                      <wp:extent cx="6009005" cy="0"/>
                      <wp:effectExtent l="12065" t="10795" r="8255" b="8255"/>
                      <wp:wrapNone/>
                      <wp:docPr id="29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9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3" o:spid="_x0000_s1026" type="#_x0000_t32" style="position:absolute;margin-left:-2.8pt;margin-top:40.6pt;width:473.1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hI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"/>
                  </w:pict>
                </mc:Fallback>
              </mc:AlternateContent>
            </w:r>
            <w:r w:rsidR="0046520A">
              <w:rPr>
                <w:sz w:val="28"/>
                <w:szCs w:val="28"/>
              </w:rPr>
              <w:t>Пятниц</w:t>
            </w:r>
            <w:proofErr w:type="gramStart"/>
            <w:r w:rsidR="0046520A">
              <w:rPr>
                <w:sz w:val="28"/>
                <w:szCs w:val="28"/>
              </w:rPr>
              <w:t>а(</w:t>
            </w:r>
            <w:proofErr w:type="gramEnd"/>
            <w:r w:rsidR="0046520A">
              <w:rPr>
                <w:sz w:val="28"/>
                <w:szCs w:val="28"/>
              </w:rPr>
              <w:t>запись на прием)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525A" w:rsidRDefault="0046520A" w:rsidP="0046520A">
            <w:pPr>
              <w:tabs>
                <w:tab w:val="left" w:pos="142"/>
                <w:tab w:val="left" w:pos="284"/>
              </w:tabs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13.00</w:t>
            </w:r>
          </w:p>
          <w:p w:rsidR="0046520A" w:rsidRPr="008667F0" w:rsidRDefault="0046520A" w:rsidP="0046520A">
            <w:pPr>
              <w:tabs>
                <w:tab w:val="left" w:pos="142"/>
                <w:tab w:val="left" w:pos="284"/>
              </w:tabs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13.00</w:t>
            </w:r>
          </w:p>
        </w:tc>
      </w:tr>
      <w:tr w:rsidR="0024525A" w:rsidRPr="008667F0" w:rsidTr="00FC7E8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A" w:rsidRPr="008667F0" w:rsidRDefault="0024525A" w:rsidP="00B603A3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A" w:rsidRPr="008667F0" w:rsidRDefault="0024525A" w:rsidP="00B603A3">
            <w:pPr>
              <w:tabs>
                <w:tab w:val="left" w:pos="142"/>
                <w:tab w:val="left" w:pos="284"/>
              </w:tabs>
              <w:ind w:right="-75"/>
              <w:jc w:val="both"/>
              <w:rPr>
                <w:sz w:val="28"/>
                <w:szCs w:val="28"/>
              </w:rPr>
            </w:pPr>
          </w:p>
        </w:tc>
      </w:tr>
    </w:tbl>
    <w:p w:rsidR="00AF0DD7" w:rsidRPr="00AF0DD7" w:rsidRDefault="00AF0DD7" w:rsidP="00036FC0">
      <w:pPr>
        <w:tabs>
          <w:tab w:val="left" w:pos="142"/>
          <w:tab w:val="left" w:pos="284"/>
        </w:tabs>
        <w:jc w:val="center"/>
        <w:rPr>
          <w:sz w:val="28"/>
          <w:szCs w:val="28"/>
        </w:rPr>
      </w:pPr>
      <w:r w:rsidRPr="00AF0DD7">
        <w:rPr>
          <w:sz w:val="28"/>
          <w:szCs w:val="28"/>
        </w:rPr>
        <w:t xml:space="preserve">Приемные дни </w:t>
      </w:r>
      <w:r w:rsidR="00036FC0">
        <w:rPr>
          <w:sz w:val="28"/>
          <w:szCs w:val="28"/>
        </w:rPr>
        <w:t>отдела перспективного развития и благоустройства</w:t>
      </w:r>
      <w:r w:rsidRPr="00AF0DD7">
        <w:rPr>
          <w:sz w:val="28"/>
          <w:szCs w:val="28"/>
        </w:rPr>
        <w:t xml:space="preserve"> Клинцовской городской администрации</w:t>
      </w:r>
    </w:p>
    <w:tbl>
      <w:tblPr>
        <w:tblW w:w="9497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36"/>
        <w:gridCol w:w="4961"/>
      </w:tblGrid>
      <w:tr w:rsidR="00AF0DD7" w:rsidRPr="00AF0DD7" w:rsidTr="00F10D95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D7" w:rsidRPr="00AF0DD7" w:rsidRDefault="00AF0DD7" w:rsidP="00AF0DD7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F0DD7">
              <w:rPr>
                <w:sz w:val="28"/>
                <w:szCs w:val="28"/>
              </w:rPr>
              <w:t>Дни недели, время работы структурного подразделения</w:t>
            </w:r>
          </w:p>
        </w:tc>
      </w:tr>
      <w:tr w:rsidR="00AF0DD7" w:rsidRPr="00AF0DD7" w:rsidTr="00F10D9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D7" w:rsidRPr="00AF0DD7" w:rsidRDefault="00AF0DD7" w:rsidP="00AF0DD7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F0DD7">
              <w:rPr>
                <w:sz w:val="28"/>
                <w:szCs w:val="28"/>
              </w:rPr>
              <w:t>Дни недели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D7" w:rsidRPr="00AF0DD7" w:rsidRDefault="00AF0DD7" w:rsidP="00AF0DD7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F0DD7">
              <w:rPr>
                <w:sz w:val="28"/>
                <w:szCs w:val="28"/>
              </w:rPr>
              <w:t>Время</w:t>
            </w:r>
          </w:p>
        </w:tc>
      </w:tr>
      <w:tr w:rsidR="00AF0DD7" w:rsidRPr="008667F0" w:rsidTr="00AF0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DD7" w:rsidRPr="008667F0" w:rsidRDefault="00AF0DD7" w:rsidP="00F10D95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DD7" w:rsidRPr="008667F0" w:rsidRDefault="00AF0DD7" w:rsidP="00F10D95">
            <w:pPr>
              <w:tabs>
                <w:tab w:val="left" w:pos="142"/>
                <w:tab w:val="left" w:pos="284"/>
              </w:tabs>
              <w:ind w:right="-75"/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08.30</w:t>
            </w:r>
            <w:r w:rsidRPr="008667F0">
              <w:rPr>
                <w:sz w:val="28"/>
                <w:szCs w:val="28"/>
              </w:rPr>
              <w:t xml:space="preserve"> до 17.45, перерыв с 13.00 до 14.00</w:t>
            </w:r>
          </w:p>
        </w:tc>
      </w:tr>
      <w:tr w:rsidR="00AF0DD7" w:rsidRPr="008667F0" w:rsidTr="00AF0DD7">
        <w:trPr>
          <w:trHeight w:val="71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D7" w:rsidRDefault="00AF0DD7" w:rsidP="00F10D95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Пятница</w:t>
            </w:r>
          </w:p>
          <w:p w:rsidR="00AF0DD7" w:rsidRPr="008667F0" w:rsidRDefault="00AF0DD7" w:rsidP="00F10D95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AF0DD7" w:rsidRPr="008667F0" w:rsidRDefault="00AF0DD7" w:rsidP="00F10D95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D7" w:rsidRPr="008667F0" w:rsidRDefault="00AF0DD7" w:rsidP="00F10D95">
            <w:pPr>
              <w:tabs>
                <w:tab w:val="left" w:pos="142"/>
                <w:tab w:val="left" w:pos="284"/>
              </w:tabs>
              <w:ind w:right="-75"/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08.30 до 16.3</w:t>
            </w:r>
            <w:r w:rsidRPr="008667F0">
              <w:rPr>
                <w:sz w:val="28"/>
                <w:szCs w:val="28"/>
              </w:rPr>
              <w:t>0, перерыв с 13.00 до 14.00</w:t>
            </w:r>
          </w:p>
          <w:p w:rsidR="00AF0DD7" w:rsidRPr="008667F0" w:rsidRDefault="00AF0DD7" w:rsidP="00F10D95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Выходные</w:t>
            </w:r>
          </w:p>
        </w:tc>
      </w:tr>
      <w:tr w:rsidR="00AF0DD7" w:rsidRPr="00AF0DD7" w:rsidTr="00AF0DD7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D7" w:rsidRPr="00AF0DD7" w:rsidRDefault="00AF0DD7" w:rsidP="00AF0DD7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D7" w:rsidRPr="00AF0DD7" w:rsidRDefault="00AF0DD7" w:rsidP="00AF0DD7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4525A" w:rsidRDefault="0024525A" w:rsidP="00AF0DD7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8667F0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C4F80" w:rsidRPr="008667F0" w:rsidRDefault="00AC4F80" w:rsidP="00AF0DD7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:rsidR="00A4454E" w:rsidRDefault="00A4454E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637CDB" w:rsidP="00637CDB">
      <w:pPr>
        <w:pStyle w:val="a3"/>
        <w:ind w:left="0"/>
        <w:jc w:val="center"/>
      </w:pPr>
      <w:r w:rsidRPr="00637CDB">
        <w:t>Информация о месте нахождения и графике работы</w:t>
      </w:r>
      <w:r>
        <w:t xml:space="preserve"> МФЦ:</w:t>
      </w:r>
    </w:p>
    <w:p w:rsidR="00637CDB" w:rsidRDefault="00637CDB" w:rsidP="00637CDB">
      <w:pPr>
        <w:pStyle w:val="a3"/>
        <w:ind w:left="0"/>
        <w:jc w:val="center"/>
      </w:pPr>
    </w:p>
    <w:p w:rsidR="00AC4F80" w:rsidRPr="00AC4F80" w:rsidRDefault="00AC4F80" w:rsidP="00AC4F80">
      <w:pPr>
        <w:tabs>
          <w:tab w:val="left" w:pos="1321"/>
        </w:tabs>
        <w:autoSpaceDE/>
        <w:autoSpaceDN/>
        <w:ind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C4F80">
        <w:rPr>
          <w:color w:val="000000"/>
          <w:sz w:val="28"/>
          <w:szCs w:val="28"/>
        </w:rPr>
        <w:t>Место нахождения:</w:t>
      </w:r>
    </w:p>
    <w:p w:rsidR="00AC4F80" w:rsidRPr="00AC4F80" w:rsidRDefault="00AC4F80" w:rsidP="00AC4F80">
      <w:pPr>
        <w:tabs>
          <w:tab w:val="left" w:pos="1321"/>
        </w:tabs>
        <w:autoSpaceDE/>
        <w:autoSpaceDN/>
        <w:ind w:right="40"/>
        <w:jc w:val="both"/>
        <w:rPr>
          <w:color w:val="000000"/>
          <w:sz w:val="28"/>
          <w:szCs w:val="28"/>
        </w:rPr>
      </w:pPr>
    </w:p>
    <w:p w:rsidR="00AC4F80" w:rsidRPr="00AC4F80" w:rsidRDefault="00AC4F80" w:rsidP="00AC4F80">
      <w:pPr>
        <w:tabs>
          <w:tab w:val="left" w:pos="1321"/>
        </w:tabs>
        <w:autoSpaceDE/>
        <w:autoSpaceDN/>
        <w:ind w:right="40"/>
        <w:jc w:val="both"/>
        <w:rPr>
          <w:color w:val="000000"/>
          <w:sz w:val="28"/>
          <w:szCs w:val="28"/>
        </w:rPr>
      </w:pPr>
      <w:r w:rsidRPr="00AC4F80">
        <w:rPr>
          <w:color w:val="000000"/>
          <w:sz w:val="28"/>
          <w:szCs w:val="28"/>
        </w:rPr>
        <w:t xml:space="preserve">      243146, Брянская область, г. Клинцы, ул. Лесной Двор, д.2</w:t>
      </w:r>
    </w:p>
    <w:p w:rsidR="00AC4F80" w:rsidRPr="00AC4F80" w:rsidRDefault="00AC4F80" w:rsidP="00AC4F80">
      <w:pPr>
        <w:tabs>
          <w:tab w:val="left" w:pos="1321"/>
        </w:tabs>
        <w:autoSpaceDE/>
        <w:autoSpaceDN/>
        <w:ind w:right="40"/>
        <w:jc w:val="both"/>
        <w:rPr>
          <w:color w:val="000000"/>
          <w:sz w:val="28"/>
          <w:szCs w:val="28"/>
        </w:rPr>
      </w:pPr>
      <w:r w:rsidRPr="00AC4F80">
        <w:rPr>
          <w:color w:val="000000"/>
          <w:sz w:val="28"/>
          <w:szCs w:val="28"/>
        </w:rPr>
        <w:t xml:space="preserve">      Телефоны: 8 (48336) 4-42-66, 7 (48336) 4-42-80, 8 (48336) 4-42-88, </w:t>
      </w:r>
    </w:p>
    <w:p w:rsidR="00AC4F80" w:rsidRPr="00602E6D" w:rsidRDefault="00AC4F80" w:rsidP="00AC4F80">
      <w:pPr>
        <w:tabs>
          <w:tab w:val="left" w:pos="1321"/>
        </w:tabs>
        <w:autoSpaceDE/>
        <w:autoSpaceDN/>
        <w:ind w:right="40" w:firstLine="426"/>
        <w:jc w:val="both"/>
        <w:rPr>
          <w:sz w:val="28"/>
          <w:szCs w:val="28"/>
        </w:rPr>
      </w:pPr>
      <w:r w:rsidRPr="00AC4F80">
        <w:rPr>
          <w:sz w:val="28"/>
          <w:szCs w:val="28"/>
        </w:rPr>
        <w:t xml:space="preserve">Адрес электронной почты: </w:t>
      </w:r>
      <w:hyperlink r:id="rId14" w:history="1">
        <w:r w:rsidRPr="00602E6D">
          <w:rPr>
            <w:sz w:val="28"/>
            <w:szCs w:val="28"/>
          </w:rPr>
          <w:t>mfc-klintsy@mail.ru</w:t>
        </w:r>
      </w:hyperlink>
    </w:p>
    <w:p w:rsidR="00AC4F80" w:rsidRPr="00602E6D" w:rsidRDefault="00AC4F80" w:rsidP="00AC4F80">
      <w:pPr>
        <w:tabs>
          <w:tab w:val="left" w:pos="1321"/>
        </w:tabs>
        <w:autoSpaceDE/>
        <w:autoSpaceDN/>
        <w:ind w:right="40" w:firstLine="426"/>
        <w:jc w:val="both"/>
        <w:rPr>
          <w:sz w:val="28"/>
          <w:szCs w:val="28"/>
        </w:rPr>
      </w:pPr>
    </w:p>
    <w:p w:rsidR="00AC4F80" w:rsidRPr="00AC4F80" w:rsidRDefault="00AC4F80" w:rsidP="00AC4F80">
      <w:pPr>
        <w:tabs>
          <w:tab w:val="left" w:pos="1321"/>
        </w:tabs>
        <w:autoSpaceDE/>
        <w:autoSpaceDN/>
        <w:ind w:right="40" w:firstLine="426"/>
        <w:jc w:val="both"/>
        <w:rPr>
          <w:sz w:val="28"/>
          <w:szCs w:val="28"/>
        </w:rPr>
      </w:pPr>
      <w:r w:rsidRPr="00AC4F80">
        <w:rPr>
          <w:sz w:val="28"/>
          <w:szCs w:val="28"/>
        </w:rPr>
        <w:t xml:space="preserve">График работы: </w:t>
      </w:r>
    </w:p>
    <w:p w:rsidR="00AC4F80" w:rsidRPr="00AC4F80" w:rsidRDefault="00AC4F80" w:rsidP="00AC4F80">
      <w:pPr>
        <w:tabs>
          <w:tab w:val="left" w:pos="1321"/>
        </w:tabs>
        <w:autoSpaceDE/>
        <w:autoSpaceDN/>
        <w:ind w:right="40"/>
        <w:jc w:val="both"/>
        <w:rPr>
          <w:sz w:val="28"/>
          <w:szCs w:val="28"/>
        </w:rPr>
      </w:pPr>
      <w:r w:rsidRPr="00AC4F80">
        <w:rPr>
          <w:sz w:val="28"/>
          <w:szCs w:val="28"/>
        </w:rPr>
        <w:t xml:space="preserve">      Понедельник, вторник, четверг, пятница: с 08:00 до 20:00</w:t>
      </w:r>
    </w:p>
    <w:p w:rsidR="00AC4F80" w:rsidRPr="00AC4F80" w:rsidRDefault="00AC4F80" w:rsidP="00AC4F80">
      <w:pPr>
        <w:tabs>
          <w:tab w:val="left" w:pos="1321"/>
        </w:tabs>
        <w:autoSpaceDE/>
        <w:autoSpaceDN/>
        <w:ind w:right="40"/>
        <w:jc w:val="both"/>
        <w:rPr>
          <w:sz w:val="28"/>
          <w:szCs w:val="28"/>
        </w:rPr>
      </w:pPr>
      <w:r w:rsidRPr="00AC4F80">
        <w:rPr>
          <w:sz w:val="28"/>
          <w:szCs w:val="28"/>
        </w:rPr>
        <w:t xml:space="preserve">      Среда: с 08:00 до 17:45</w:t>
      </w:r>
    </w:p>
    <w:p w:rsidR="00AC4F80" w:rsidRDefault="00AC4F80" w:rsidP="00AC4F80">
      <w:pPr>
        <w:tabs>
          <w:tab w:val="left" w:pos="1321"/>
        </w:tabs>
        <w:autoSpaceDE/>
        <w:autoSpaceDN/>
        <w:ind w:right="40"/>
        <w:jc w:val="both"/>
        <w:rPr>
          <w:sz w:val="28"/>
          <w:szCs w:val="28"/>
        </w:rPr>
      </w:pPr>
      <w:r w:rsidRPr="00AC4F80">
        <w:rPr>
          <w:sz w:val="28"/>
          <w:szCs w:val="28"/>
        </w:rPr>
        <w:t xml:space="preserve">      Суббота: с 08:00 до 13:00</w:t>
      </w:r>
    </w:p>
    <w:p w:rsidR="00AC4F80" w:rsidRPr="00AC4F80" w:rsidRDefault="00AC4F80" w:rsidP="00AC4F80">
      <w:pPr>
        <w:tabs>
          <w:tab w:val="left" w:pos="1321"/>
        </w:tabs>
        <w:autoSpaceDE/>
        <w:autoSpaceDN/>
        <w:ind w:right="40"/>
        <w:jc w:val="both"/>
        <w:rPr>
          <w:sz w:val="28"/>
          <w:szCs w:val="28"/>
        </w:rPr>
      </w:pPr>
      <w:r w:rsidRPr="00AC4F80">
        <w:rPr>
          <w:sz w:val="28"/>
          <w:szCs w:val="28"/>
        </w:rPr>
        <w:t xml:space="preserve">      Выходной воскресенье</w:t>
      </w: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204B47">
      <w:pPr>
        <w:pStyle w:val="a3"/>
        <w:ind w:left="0"/>
      </w:pPr>
    </w:p>
    <w:p w:rsidR="00CA064B" w:rsidRPr="00204B47" w:rsidRDefault="00A4454E" w:rsidP="00FC7E8A">
      <w:pPr>
        <w:pStyle w:val="a3"/>
        <w:ind w:left="5812"/>
        <w:jc w:val="both"/>
        <w:rPr>
          <w:sz w:val="18"/>
          <w:szCs w:val="22"/>
        </w:rPr>
      </w:pPr>
      <w:r w:rsidRPr="00FC7E8A">
        <w:rPr>
          <w:sz w:val="22"/>
          <w:szCs w:val="22"/>
        </w:rPr>
        <w:lastRenderedPageBreak/>
        <w:t xml:space="preserve">     </w:t>
      </w:r>
      <w:r w:rsidR="00204B47">
        <w:rPr>
          <w:sz w:val="22"/>
          <w:szCs w:val="22"/>
        </w:rPr>
        <w:t xml:space="preserve"> </w:t>
      </w:r>
      <w:r w:rsidR="00CA064B" w:rsidRPr="00FC7E8A">
        <w:rPr>
          <w:sz w:val="22"/>
          <w:szCs w:val="22"/>
        </w:rPr>
        <w:t xml:space="preserve">      </w:t>
      </w:r>
      <w:r w:rsidR="00FC7E8A" w:rsidRPr="00FC7E8A">
        <w:rPr>
          <w:sz w:val="22"/>
          <w:szCs w:val="22"/>
        </w:rPr>
        <w:t xml:space="preserve">       </w:t>
      </w:r>
      <w:r w:rsidR="00CA064B" w:rsidRPr="00FC7E8A">
        <w:rPr>
          <w:sz w:val="22"/>
          <w:szCs w:val="22"/>
        </w:rPr>
        <w:t xml:space="preserve">    </w:t>
      </w:r>
      <w:r w:rsidRPr="00FC7E8A">
        <w:rPr>
          <w:sz w:val="22"/>
          <w:szCs w:val="22"/>
        </w:rPr>
        <w:t xml:space="preserve">   </w:t>
      </w:r>
      <w:r w:rsidR="00FC7E8A">
        <w:rPr>
          <w:sz w:val="22"/>
          <w:szCs w:val="22"/>
        </w:rPr>
        <w:t xml:space="preserve"> </w:t>
      </w:r>
      <w:r w:rsidR="00204B47">
        <w:rPr>
          <w:sz w:val="22"/>
          <w:szCs w:val="22"/>
        </w:rPr>
        <w:t xml:space="preserve">     </w:t>
      </w:r>
      <w:r w:rsidR="00FC7E8A">
        <w:rPr>
          <w:sz w:val="22"/>
          <w:szCs w:val="22"/>
        </w:rPr>
        <w:t xml:space="preserve">     </w:t>
      </w:r>
      <w:r w:rsidR="00CA064B" w:rsidRPr="00204B47">
        <w:rPr>
          <w:sz w:val="18"/>
          <w:szCs w:val="22"/>
        </w:rPr>
        <w:t>Приложение № 3</w:t>
      </w:r>
    </w:p>
    <w:p w:rsidR="00CA064B" w:rsidRPr="00204B47" w:rsidRDefault="00CA064B" w:rsidP="00FC7E8A">
      <w:pPr>
        <w:pStyle w:val="a3"/>
        <w:ind w:left="5812"/>
        <w:jc w:val="both"/>
        <w:rPr>
          <w:sz w:val="18"/>
          <w:szCs w:val="22"/>
        </w:rPr>
      </w:pPr>
      <w:r w:rsidRPr="00204B47">
        <w:rPr>
          <w:sz w:val="18"/>
          <w:szCs w:val="22"/>
        </w:rPr>
        <w:t>к Административному регламенту предоставления муниципальной услуги «Предоставление разрешения на осуществление земляных работ на территории городского округа «город Клинцы Брянской области», утвержденному постановлением Клинцовской городской администрации</w:t>
      </w:r>
    </w:p>
    <w:p w:rsidR="008667F0" w:rsidRPr="00204B47" w:rsidRDefault="00CA064B" w:rsidP="00FC7E8A">
      <w:pPr>
        <w:pStyle w:val="a3"/>
        <w:ind w:left="5812"/>
        <w:jc w:val="both"/>
        <w:rPr>
          <w:sz w:val="18"/>
          <w:szCs w:val="22"/>
        </w:rPr>
      </w:pPr>
      <w:r w:rsidRPr="00204B47">
        <w:rPr>
          <w:sz w:val="18"/>
          <w:szCs w:val="22"/>
        </w:rPr>
        <w:t>от ______________ № _________</w:t>
      </w:r>
    </w:p>
    <w:p w:rsidR="00CA064B" w:rsidRPr="00204B47" w:rsidRDefault="00CA064B" w:rsidP="00FC7E8A">
      <w:pPr>
        <w:pStyle w:val="a3"/>
        <w:ind w:left="5812"/>
        <w:jc w:val="both"/>
        <w:rPr>
          <w:sz w:val="18"/>
          <w:szCs w:val="22"/>
        </w:rPr>
      </w:pPr>
    </w:p>
    <w:p w:rsidR="00CA064B" w:rsidRDefault="00CA064B" w:rsidP="00CA064B">
      <w:pPr>
        <w:pStyle w:val="a3"/>
        <w:ind w:left="5245"/>
        <w:jc w:val="both"/>
      </w:pPr>
    </w:p>
    <w:p w:rsidR="00CA064B" w:rsidRDefault="00CA064B" w:rsidP="00CA064B">
      <w:pPr>
        <w:pStyle w:val="a3"/>
        <w:ind w:left="5245"/>
        <w:jc w:val="both"/>
      </w:pPr>
    </w:p>
    <w:p w:rsidR="0046520A" w:rsidRDefault="00F53D3A" w:rsidP="0046520A">
      <w:pPr>
        <w:ind w:firstLine="48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2A0C07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 </w:t>
      </w:r>
      <w:r w:rsidR="002A0C07">
        <w:rPr>
          <w:rFonts w:eastAsia="Calibri"/>
          <w:sz w:val="28"/>
          <w:szCs w:val="28"/>
        </w:rPr>
        <w:t>Главе Клинцовской городской</w:t>
      </w:r>
    </w:p>
    <w:p w:rsidR="00F53D3A" w:rsidRPr="00F53D3A" w:rsidRDefault="0046520A" w:rsidP="002A0C07">
      <w:pPr>
        <w:ind w:firstLine="486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администрации  ________________</w:t>
      </w:r>
    </w:p>
    <w:p w:rsidR="00F53D3A" w:rsidRPr="00F53D3A" w:rsidRDefault="00F53D3A" w:rsidP="00F53D3A">
      <w:pPr>
        <w:ind w:firstLine="4860"/>
        <w:jc w:val="right"/>
        <w:rPr>
          <w:rFonts w:eastAsia="Calibri"/>
          <w:sz w:val="28"/>
          <w:szCs w:val="28"/>
        </w:rPr>
      </w:pPr>
      <w:r w:rsidRPr="00F53D3A">
        <w:rPr>
          <w:rFonts w:eastAsia="Calibri"/>
          <w:sz w:val="28"/>
          <w:szCs w:val="28"/>
        </w:rPr>
        <w:t>от ____________________________</w:t>
      </w:r>
    </w:p>
    <w:p w:rsidR="00F53D3A" w:rsidRPr="00F53D3A" w:rsidRDefault="00F53D3A" w:rsidP="00F53D3A">
      <w:pPr>
        <w:ind w:firstLine="4860"/>
        <w:jc w:val="right"/>
        <w:rPr>
          <w:rFonts w:eastAsia="Calibri"/>
          <w:sz w:val="28"/>
          <w:szCs w:val="28"/>
        </w:rPr>
      </w:pPr>
      <w:r w:rsidRPr="00F53D3A">
        <w:rPr>
          <w:rFonts w:eastAsia="Calibri"/>
          <w:sz w:val="28"/>
          <w:szCs w:val="28"/>
        </w:rPr>
        <w:t>______________________________</w:t>
      </w:r>
    </w:p>
    <w:p w:rsidR="00F53D3A" w:rsidRPr="00F53D3A" w:rsidRDefault="00F53D3A" w:rsidP="00F53D3A">
      <w:pPr>
        <w:ind w:firstLine="4860"/>
        <w:jc w:val="right"/>
        <w:rPr>
          <w:rFonts w:eastAsia="Calibri"/>
          <w:sz w:val="28"/>
          <w:szCs w:val="28"/>
        </w:rPr>
      </w:pPr>
      <w:r w:rsidRPr="00F53D3A">
        <w:rPr>
          <w:rFonts w:eastAsia="Calibri"/>
          <w:sz w:val="28"/>
          <w:szCs w:val="28"/>
        </w:rPr>
        <w:t>______________________________</w:t>
      </w:r>
    </w:p>
    <w:p w:rsidR="00F53D3A" w:rsidRPr="00F53D3A" w:rsidRDefault="00F53D3A" w:rsidP="00F53D3A">
      <w:pPr>
        <w:ind w:firstLine="4860"/>
        <w:jc w:val="right"/>
        <w:rPr>
          <w:rFonts w:eastAsia="Calibri"/>
          <w:sz w:val="28"/>
          <w:szCs w:val="28"/>
        </w:rPr>
      </w:pPr>
      <w:r w:rsidRPr="00F53D3A">
        <w:rPr>
          <w:rFonts w:eastAsia="Calibri"/>
          <w:sz w:val="28"/>
          <w:szCs w:val="28"/>
        </w:rPr>
        <w:t>______________________________</w:t>
      </w:r>
    </w:p>
    <w:p w:rsidR="00F53D3A" w:rsidRPr="0046520A" w:rsidRDefault="00F53D3A" w:rsidP="0046520A">
      <w:pPr>
        <w:ind w:firstLine="4860"/>
        <w:jc w:val="right"/>
        <w:rPr>
          <w:rFonts w:eastAsia="Calibri"/>
          <w:sz w:val="24"/>
          <w:szCs w:val="24"/>
        </w:rPr>
      </w:pPr>
      <w:r w:rsidRPr="0046520A">
        <w:rPr>
          <w:rFonts w:eastAsia="Calibri"/>
          <w:sz w:val="24"/>
          <w:szCs w:val="24"/>
        </w:rPr>
        <w:t>для граждан: Ф.И.О, место жительства,</w:t>
      </w:r>
    </w:p>
    <w:p w:rsidR="00F53D3A" w:rsidRPr="0046520A" w:rsidRDefault="00F53D3A" w:rsidP="0046520A">
      <w:pPr>
        <w:ind w:firstLine="4860"/>
        <w:jc w:val="right"/>
        <w:rPr>
          <w:rFonts w:eastAsia="Calibri"/>
          <w:sz w:val="24"/>
          <w:szCs w:val="24"/>
        </w:rPr>
      </w:pPr>
      <w:r w:rsidRPr="0046520A">
        <w:rPr>
          <w:rFonts w:eastAsia="Calibri"/>
          <w:sz w:val="24"/>
          <w:szCs w:val="24"/>
        </w:rPr>
        <w:t>р</w:t>
      </w:r>
      <w:r w:rsidR="0046520A" w:rsidRPr="0046520A">
        <w:rPr>
          <w:rFonts w:eastAsia="Calibri"/>
          <w:sz w:val="24"/>
          <w:szCs w:val="24"/>
        </w:rPr>
        <w:t xml:space="preserve">еквизиты документа, удостоверяющего </w:t>
      </w:r>
      <w:r w:rsidRPr="0046520A">
        <w:rPr>
          <w:rFonts w:eastAsia="Calibri"/>
          <w:sz w:val="24"/>
          <w:szCs w:val="24"/>
        </w:rPr>
        <w:t>личность заявителя,</w:t>
      </w:r>
    </w:p>
    <w:p w:rsidR="00F53D3A" w:rsidRPr="0046520A" w:rsidRDefault="00F53D3A" w:rsidP="0046520A">
      <w:pPr>
        <w:ind w:firstLine="4860"/>
        <w:jc w:val="right"/>
        <w:rPr>
          <w:rFonts w:eastAsia="Calibri"/>
          <w:sz w:val="24"/>
          <w:szCs w:val="24"/>
        </w:rPr>
      </w:pPr>
      <w:r w:rsidRPr="0046520A">
        <w:rPr>
          <w:rFonts w:eastAsia="Calibri"/>
          <w:sz w:val="24"/>
          <w:szCs w:val="24"/>
        </w:rPr>
        <w:t>телефон, почтовый адрес;</w:t>
      </w:r>
    </w:p>
    <w:p w:rsidR="00F53D3A" w:rsidRPr="0046520A" w:rsidRDefault="00F53D3A" w:rsidP="0046520A">
      <w:pPr>
        <w:ind w:firstLine="4860"/>
        <w:jc w:val="right"/>
        <w:rPr>
          <w:rFonts w:eastAsia="Calibri"/>
          <w:sz w:val="24"/>
          <w:szCs w:val="24"/>
        </w:rPr>
      </w:pPr>
      <w:r w:rsidRPr="0046520A">
        <w:rPr>
          <w:rFonts w:eastAsia="Calibri"/>
          <w:sz w:val="24"/>
          <w:szCs w:val="24"/>
        </w:rPr>
        <w:t>для юридического лица: наименование,</w:t>
      </w:r>
    </w:p>
    <w:p w:rsidR="00F53D3A" w:rsidRPr="0046520A" w:rsidRDefault="00F53D3A" w:rsidP="0046520A">
      <w:pPr>
        <w:ind w:firstLine="4860"/>
        <w:jc w:val="right"/>
        <w:rPr>
          <w:rFonts w:eastAsia="Calibri"/>
          <w:sz w:val="24"/>
          <w:szCs w:val="24"/>
        </w:rPr>
      </w:pPr>
      <w:r w:rsidRPr="0046520A">
        <w:rPr>
          <w:rFonts w:eastAsia="Calibri"/>
          <w:sz w:val="24"/>
          <w:szCs w:val="24"/>
        </w:rPr>
        <w:t>местонахождение, ОРГН, ИНН,</w:t>
      </w:r>
    </w:p>
    <w:p w:rsidR="00F53D3A" w:rsidRPr="00F53D3A" w:rsidRDefault="00F53D3A" w:rsidP="0046520A">
      <w:pPr>
        <w:ind w:firstLine="4860"/>
        <w:jc w:val="right"/>
        <w:rPr>
          <w:rFonts w:eastAsia="Calibri"/>
          <w:sz w:val="28"/>
          <w:szCs w:val="28"/>
        </w:rPr>
      </w:pPr>
      <w:r w:rsidRPr="0046520A">
        <w:rPr>
          <w:rFonts w:eastAsia="Calibri"/>
          <w:sz w:val="24"/>
          <w:szCs w:val="24"/>
        </w:rPr>
        <w:t>почтовый адрес, телефон</w:t>
      </w:r>
    </w:p>
    <w:p w:rsidR="00F53D3A" w:rsidRPr="00F53D3A" w:rsidRDefault="00F53D3A" w:rsidP="00F53D3A">
      <w:pPr>
        <w:ind w:firstLine="4860"/>
        <w:jc w:val="right"/>
        <w:rPr>
          <w:rFonts w:eastAsia="Calibri"/>
          <w:sz w:val="28"/>
          <w:szCs w:val="28"/>
        </w:rPr>
      </w:pPr>
    </w:p>
    <w:p w:rsidR="00F53D3A" w:rsidRPr="00F53D3A" w:rsidRDefault="00F53D3A" w:rsidP="00F53D3A">
      <w:pPr>
        <w:adjustRightInd w:val="0"/>
        <w:jc w:val="center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ЗАЯВЛЕНИЕ</w:t>
      </w:r>
    </w:p>
    <w:p w:rsidR="00F53D3A" w:rsidRDefault="00F53D3A" w:rsidP="004665C3">
      <w:pPr>
        <w:adjustRightInd w:val="0"/>
        <w:jc w:val="center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 xml:space="preserve">на получение </w:t>
      </w:r>
      <w:proofErr w:type="gramStart"/>
      <w:r w:rsidRPr="00F53D3A">
        <w:rPr>
          <w:rFonts w:eastAsia="Calibri"/>
          <w:spacing w:val="-6"/>
          <w:sz w:val="28"/>
          <w:szCs w:val="28"/>
        </w:rPr>
        <w:t>разрешения</w:t>
      </w:r>
      <w:proofErr w:type="gramEnd"/>
      <w:r w:rsidRPr="00F53D3A">
        <w:rPr>
          <w:rFonts w:eastAsia="Calibri"/>
          <w:spacing w:val="-6"/>
          <w:sz w:val="28"/>
          <w:szCs w:val="28"/>
        </w:rPr>
        <w:t xml:space="preserve"> на право осуществления земляных работ</w:t>
      </w:r>
    </w:p>
    <w:p w:rsidR="004665C3" w:rsidRPr="00F53D3A" w:rsidRDefault="004665C3" w:rsidP="004665C3">
      <w:pPr>
        <w:adjustRightInd w:val="0"/>
        <w:jc w:val="center"/>
        <w:rPr>
          <w:rFonts w:eastAsia="Calibri"/>
          <w:spacing w:val="-6"/>
          <w:sz w:val="28"/>
          <w:szCs w:val="28"/>
        </w:rPr>
      </w:pPr>
    </w:p>
    <w:p w:rsidR="00F53D3A" w:rsidRPr="00F53D3A" w:rsidRDefault="00F53D3A" w:rsidP="006A2AED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Заказчик</w:t>
      </w:r>
      <w:r>
        <w:rPr>
          <w:rFonts w:eastAsia="Calibri"/>
          <w:spacing w:val="-6"/>
          <w:sz w:val="28"/>
          <w:szCs w:val="28"/>
        </w:rPr>
        <w:t xml:space="preserve"> </w:t>
      </w:r>
      <w:r w:rsidRPr="00F53D3A">
        <w:rPr>
          <w:rFonts w:eastAsia="Calibri"/>
          <w:spacing w:val="-6"/>
          <w:sz w:val="28"/>
          <w:szCs w:val="28"/>
        </w:rPr>
        <w:t>___</w:t>
      </w:r>
      <w:r w:rsidRPr="006A2AED">
        <w:rPr>
          <w:rFonts w:eastAsia="Calibri"/>
          <w:spacing w:val="-6"/>
          <w:sz w:val="28"/>
          <w:szCs w:val="28"/>
          <w:u w:val="single"/>
        </w:rPr>
        <w:t>_____________________________________________________________</w:t>
      </w:r>
    </w:p>
    <w:p w:rsidR="00F53D3A" w:rsidRPr="00F53D3A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Адрес _________________________________, телефон ________________________</w:t>
      </w:r>
    </w:p>
    <w:p w:rsidR="00F53D3A" w:rsidRPr="00F53D3A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 xml:space="preserve">Наименование коммуникации, протяженность (п. м) </w:t>
      </w:r>
      <w:r w:rsidR="004665C3">
        <w:rPr>
          <w:rFonts w:eastAsia="Calibri"/>
          <w:spacing w:val="-6"/>
          <w:sz w:val="28"/>
          <w:szCs w:val="28"/>
        </w:rPr>
        <w:t>______</w:t>
      </w:r>
      <w:r w:rsidRPr="00F53D3A">
        <w:rPr>
          <w:rFonts w:eastAsia="Calibri"/>
          <w:spacing w:val="-6"/>
          <w:sz w:val="28"/>
          <w:szCs w:val="28"/>
        </w:rPr>
        <w:t>____________________</w:t>
      </w:r>
      <w:r w:rsidR="004665C3">
        <w:rPr>
          <w:rFonts w:eastAsia="Calibri"/>
          <w:spacing w:val="-6"/>
          <w:sz w:val="28"/>
          <w:szCs w:val="28"/>
        </w:rPr>
        <w:t xml:space="preserve"> </w:t>
      </w:r>
    </w:p>
    <w:p w:rsidR="00F53D3A" w:rsidRPr="006A2AED" w:rsidRDefault="00F53D3A" w:rsidP="006A2AED">
      <w:pPr>
        <w:adjustRightInd w:val="0"/>
        <w:rPr>
          <w:rFonts w:eastAsia="Calibri"/>
          <w:spacing w:val="-6"/>
          <w:sz w:val="28"/>
          <w:szCs w:val="28"/>
          <w:u w:val="single"/>
        </w:rPr>
      </w:pPr>
      <w:r w:rsidRPr="00F53D3A">
        <w:rPr>
          <w:rFonts w:eastAsia="Calibri"/>
          <w:spacing w:val="-6"/>
          <w:sz w:val="28"/>
          <w:szCs w:val="28"/>
        </w:rPr>
        <w:t xml:space="preserve">Адрес производства работ </w:t>
      </w:r>
      <w:r w:rsidRPr="004665C3">
        <w:rPr>
          <w:rFonts w:eastAsia="Calibri"/>
          <w:spacing w:val="-6"/>
          <w:sz w:val="28"/>
          <w:szCs w:val="28"/>
        </w:rPr>
        <w:t>___________________</w:t>
      </w:r>
      <w:r w:rsidR="006A2AED" w:rsidRPr="004665C3">
        <w:rPr>
          <w:rFonts w:eastAsia="Calibri"/>
          <w:spacing w:val="-6"/>
          <w:sz w:val="28"/>
          <w:szCs w:val="28"/>
        </w:rPr>
        <w:t>________</w:t>
      </w:r>
      <w:r w:rsidR="004665C3">
        <w:rPr>
          <w:rFonts w:eastAsia="Calibri"/>
          <w:spacing w:val="-6"/>
          <w:sz w:val="28"/>
          <w:szCs w:val="28"/>
        </w:rPr>
        <w:t>_____________________</w:t>
      </w:r>
    </w:p>
    <w:p w:rsidR="00F53D3A" w:rsidRPr="00F53D3A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_______________________________________________________________________</w:t>
      </w:r>
      <w:r w:rsidR="004665C3">
        <w:rPr>
          <w:rFonts w:eastAsia="Calibri"/>
          <w:spacing w:val="-6"/>
          <w:sz w:val="28"/>
          <w:szCs w:val="28"/>
        </w:rPr>
        <w:t xml:space="preserve"> </w:t>
      </w:r>
    </w:p>
    <w:p w:rsidR="00F53D3A" w:rsidRPr="006A2AED" w:rsidRDefault="00F53D3A" w:rsidP="006A2AED">
      <w:pPr>
        <w:adjustRightInd w:val="0"/>
        <w:rPr>
          <w:rFonts w:eastAsia="Calibri"/>
          <w:spacing w:val="-6"/>
          <w:sz w:val="28"/>
          <w:szCs w:val="28"/>
          <w:u w:val="single"/>
        </w:rPr>
      </w:pPr>
      <w:r w:rsidRPr="00F53D3A">
        <w:rPr>
          <w:rFonts w:eastAsia="Calibri"/>
          <w:spacing w:val="-6"/>
          <w:sz w:val="28"/>
          <w:szCs w:val="28"/>
        </w:rPr>
        <w:t xml:space="preserve">Граница работ </w:t>
      </w:r>
      <w:proofErr w:type="gramStart"/>
      <w:r w:rsidRPr="00F53D3A">
        <w:rPr>
          <w:rFonts w:eastAsia="Calibri"/>
          <w:spacing w:val="-6"/>
          <w:sz w:val="28"/>
          <w:szCs w:val="28"/>
        </w:rPr>
        <w:t>от</w:t>
      </w:r>
      <w:proofErr w:type="gramEnd"/>
      <w:r w:rsidRPr="00F53D3A">
        <w:rPr>
          <w:rFonts w:eastAsia="Calibri"/>
          <w:spacing w:val="-6"/>
          <w:sz w:val="28"/>
          <w:szCs w:val="28"/>
        </w:rPr>
        <w:t xml:space="preserve"> __________________________</w:t>
      </w:r>
      <w:r w:rsidR="006A2AED">
        <w:rPr>
          <w:rFonts w:eastAsia="Calibri"/>
          <w:spacing w:val="-6"/>
          <w:sz w:val="28"/>
          <w:szCs w:val="28"/>
        </w:rPr>
        <w:t xml:space="preserve"> </w:t>
      </w:r>
      <w:r w:rsidRPr="00F53D3A">
        <w:rPr>
          <w:rFonts w:eastAsia="Calibri"/>
          <w:spacing w:val="-6"/>
          <w:sz w:val="28"/>
          <w:szCs w:val="28"/>
        </w:rPr>
        <w:t xml:space="preserve">до </w:t>
      </w:r>
      <w:r w:rsidR="006A2AED" w:rsidRPr="004665C3">
        <w:rPr>
          <w:rFonts w:eastAsia="Calibri"/>
          <w:spacing w:val="-6"/>
          <w:sz w:val="28"/>
          <w:szCs w:val="28"/>
        </w:rPr>
        <w:t>_____</w:t>
      </w:r>
      <w:r w:rsidRPr="004665C3">
        <w:rPr>
          <w:rFonts w:eastAsia="Calibri"/>
          <w:spacing w:val="-6"/>
          <w:sz w:val="28"/>
          <w:szCs w:val="28"/>
        </w:rPr>
        <w:t>__________</w:t>
      </w:r>
      <w:r w:rsidR="006A2AED" w:rsidRPr="004665C3">
        <w:rPr>
          <w:rFonts w:eastAsia="Calibri"/>
          <w:spacing w:val="-6"/>
          <w:sz w:val="28"/>
          <w:szCs w:val="28"/>
        </w:rPr>
        <w:t>____</w:t>
      </w:r>
      <w:r w:rsidRPr="004665C3">
        <w:rPr>
          <w:rFonts w:eastAsia="Calibri"/>
          <w:spacing w:val="-6"/>
          <w:sz w:val="28"/>
          <w:szCs w:val="28"/>
        </w:rPr>
        <w:t>_________</w:t>
      </w:r>
    </w:p>
    <w:p w:rsidR="00F53D3A" w:rsidRPr="00F53D3A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Площадь нарушаемого покрытия: проезжая часть ____________________________ кв. м, тротуар</w:t>
      </w:r>
      <w:r w:rsidR="006A2AED">
        <w:rPr>
          <w:rFonts w:eastAsia="Calibri"/>
          <w:spacing w:val="-6"/>
          <w:sz w:val="28"/>
          <w:szCs w:val="28"/>
        </w:rPr>
        <w:t xml:space="preserve"> </w:t>
      </w:r>
      <w:r w:rsidRPr="006A2AED">
        <w:rPr>
          <w:rFonts w:eastAsia="Calibri"/>
          <w:spacing w:val="-6"/>
          <w:sz w:val="28"/>
          <w:szCs w:val="28"/>
          <w:u w:val="single"/>
        </w:rPr>
        <w:t>_________________________</w:t>
      </w:r>
      <w:r w:rsidRPr="00F53D3A">
        <w:rPr>
          <w:rFonts w:eastAsia="Calibri"/>
          <w:spacing w:val="-6"/>
          <w:sz w:val="28"/>
          <w:szCs w:val="28"/>
        </w:rPr>
        <w:t>кв. м, зеленая зона __________________________________кв. м.</w:t>
      </w:r>
    </w:p>
    <w:p w:rsidR="00F53D3A" w:rsidRDefault="00F53D3A" w:rsidP="004665C3">
      <w:pPr>
        <w:adjustRightInd w:val="0"/>
        <w:rPr>
          <w:rFonts w:eastAsia="Calibri"/>
          <w:spacing w:val="-6"/>
          <w:sz w:val="28"/>
          <w:szCs w:val="28"/>
          <w:u w:val="single"/>
        </w:rPr>
      </w:pPr>
      <w:r w:rsidRPr="00F53D3A">
        <w:rPr>
          <w:rFonts w:eastAsia="Calibri"/>
          <w:spacing w:val="-6"/>
          <w:sz w:val="28"/>
          <w:szCs w:val="28"/>
        </w:rPr>
        <w:t xml:space="preserve">Проект разработан </w:t>
      </w:r>
      <w:r w:rsidRPr="004665C3">
        <w:rPr>
          <w:rFonts w:eastAsia="Calibri"/>
          <w:spacing w:val="-6"/>
          <w:sz w:val="28"/>
          <w:szCs w:val="28"/>
          <w:u w:val="single"/>
        </w:rPr>
        <w:t>___________________________________</w:t>
      </w:r>
      <w:r w:rsidR="004665C3">
        <w:rPr>
          <w:rFonts w:eastAsia="Calibri"/>
          <w:spacing w:val="-6"/>
          <w:sz w:val="28"/>
          <w:szCs w:val="28"/>
          <w:u w:val="single"/>
        </w:rPr>
        <w:t>____</w:t>
      </w:r>
      <w:r w:rsidRPr="004665C3">
        <w:rPr>
          <w:rFonts w:eastAsia="Calibri"/>
          <w:spacing w:val="-6"/>
          <w:sz w:val="28"/>
          <w:szCs w:val="28"/>
          <w:u w:val="single"/>
        </w:rPr>
        <w:t>___________</w:t>
      </w:r>
      <w:r w:rsidR="004665C3">
        <w:rPr>
          <w:rFonts w:eastAsia="Calibri"/>
          <w:spacing w:val="-6"/>
          <w:sz w:val="28"/>
          <w:szCs w:val="28"/>
          <w:u w:val="single"/>
        </w:rPr>
        <w:t xml:space="preserve">______ </w:t>
      </w:r>
    </w:p>
    <w:p w:rsidR="004665C3" w:rsidRPr="004665C3" w:rsidRDefault="004665C3" w:rsidP="004665C3">
      <w:pPr>
        <w:adjustRightInd w:val="0"/>
        <w:rPr>
          <w:rFonts w:eastAsia="Calibri"/>
          <w:spacing w:val="-6"/>
          <w:sz w:val="28"/>
          <w:szCs w:val="28"/>
        </w:rPr>
      </w:pPr>
      <w:r w:rsidRPr="004665C3">
        <w:rPr>
          <w:rFonts w:eastAsia="Calibri"/>
          <w:spacing w:val="-6"/>
          <w:sz w:val="28"/>
          <w:szCs w:val="28"/>
        </w:rPr>
        <w:t>________________________________________________________________________</w:t>
      </w:r>
    </w:p>
    <w:p w:rsidR="00F53D3A" w:rsidRPr="004665C3" w:rsidRDefault="00F53D3A" w:rsidP="00F53D3A">
      <w:pPr>
        <w:adjustRightInd w:val="0"/>
        <w:jc w:val="center"/>
        <w:rPr>
          <w:rFonts w:eastAsia="Calibri"/>
          <w:i/>
          <w:iCs/>
          <w:spacing w:val="-6"/>
          <w:sz w:val="24"/>
          <w:szCs w:val="24"/>
        </w:rPr>
      </w:pPr>
      <w:r w:rsidRPr="004665C3">
        <w:rPr>
          <w:rFonts w:eastAsia="Calibri"/>
          <w:i/>
          <w:iCs/>
          <w:spacing w:val="-6"/>
          <w:sz w:val="24"/>
          <w:szCs w:val="24"/>
        </w:rPr>
        <w:lastRenderedPageBreak/>
        <w:t>(название организации)</w:t>
      </w:r>
    </w:p>
    <w:p w:rsidR="00F53D3A" w:rsidRPr="00F53D3A" w:rsidRDefault="00F53D3A" w:rsidP="004665C3">
      <w:pPr>
        <w:adjustRightInd w:val="0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 xml:space="preserve">Восстановление твердого покрытия возложено </w:t>
      </w:r>
      <w:proofErr w:type="gramStart"/>
      <w:r w:rsidRPr="00F53D3A">
        <w:rPr>
          <w:rFonts w:eastAsia="Calibri"/>
          <w:spacing w:val="-6"/>
          <w:sz w:val="28"/>
          <w:szCs w:val="28"/>
        </w:rPr>
        <w:t>на</w:t>
      </w:r>
      <w:proofErr w:type="gramEnd"/>
      <w:r w:rsidRPr="00F53D3A">
        <w:rPr>
          <w:rFonts w:eastAsia="Calibri"/>
          <w:spacing w:val="-6"/>
          <w:sz w:val="28"/>
          <w:szCs w:val="28"/>
        </w:rPr>
        <w:t xml:space="preserve"> _____________________________</w:t>
      </w:r>
      <w:r w:rsidR="004665C3">
        <w:rPr>
          <w:rFonts w:eastAsia="Calibri"/>
          <w:spacing w:val="-6"/>
          <w:sz w:val="28"/>
          <w:szCs w:val="28"/>
        </w:rPr>
        <w:t xml:space="preserve"> </w:t>
      </w:r>
    </w:p>
    <w:p w:rsidR="00F53D3A" w:rsidRPr="00F53D3A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____________________________________________</w:t>
      </w:r>
      <w:r w:rsidR="004665C3">
        <w:rPr>
          <w:rFonts w:eastAsia="Calibri"/>
          <w:spacing w:val="-6"/>
          <w:sz w:val="28"/>
          <w:szCs w:val="28"/>
        </w:rPr>
        <w:t>__</w:t>
      </w:r>
      <w:r w:rsidRPr="00F53D3A">
        <w:rPr>
          <w:rFonts w:eastAsia="Calibri"/>
          <w:spacing w:val="-6"/>
          <w:sz w:val="28"/>
          <w:szCs w:val="28"/>
        </w:rPr>
        <w:t>___________________</w:t>
      </w:r>
      <w:r w:rsidR="004665C3">
        <w:rPr>
          <w:rFonts w:eastAsia="Calibri"/>
          <w:spacing w:val="-6"/>
          <w:sz w:val="28"/>
          <w:szCs w:val="28"/>
        </w:rPr>
        <w:t>_</w:t>
      </w:r>
      <w:r w:rsidRPr="00F53D3A">
        <w:rPr>
          <w:rFonts w:eastAsia="Calibri"/>
          <w:spacing w:val="-6"/>
          <w:sz w:val="28"/>
          <w:szCs w:val="28"/>
        </w:rPr>
        <w:t>______.</w:t>
      </w:r>
    </w:p>
    <w:p w:rsidR="00F53D3A" w:rsidRPr="004665C3" w:rsidRDefault="00F53D3A" w:rsidP="00F53D3A">
      <w:pPr>
        <w:adjustRightInd w:val="0"/>
        <w:jc w:val="center"/>
        <w:rPr>
          <w:rFonts w:eastAsia="Calibri"/>
          <w:i/>
          <w:iCs/>
          <w:spacing w:val="-6"/>
          <w:sz w:val="24"/>
          <w:szCs w:val="24"/>
        </w:rPr>
      </w:pPr>
      <w:r w:rsidRPr="004665C3">
        <w:rPr>
          <w:rFonts w:eastAsia="Calibri"/>
          <w:i/>
          <w:iCs/>
          <w:spacing w:val="-6"/>
          <w:sz w:val="24"/>
          <w:szCs w:val="24"/>
        </w:rPr>
        <w:t>(наименование организации)</w:t>
      </w:r>
    </w:p>
    <w:p w:rsidR="00F53D3A" w:rsidRPr="00F53D3A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Сроки работ, включая восстановление благоустройства и твердого покрытия:</w:t>
      </w:r>
    </w:p>
    <w:p w:rsidR="004665C3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 xml:space="preserve">начало «____» __________ 20____г., </w:t>
      </w:r>
    </w:p>
    <w:p w:rsidR="00F53D3A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окончание «___»________20____г.</w:t>
      </w:r>
    </w:p>
    <w:p w:rsidR="004665C3" w:rsidRPr="00F53D3A" w:rsidRDefault="004665C3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</w:p>
    <w:p w:rsidR="00F53D3A" w:rsidRDefault="00F53D3A" w:rsidP="004665C3">
      <w:pPr>
        <w:adjustRightInd w:val="0"/>
        <w:rPr>
          <w:rFonts w:eastAsia="Calibri"/>
          <w:spacing w:val="-6"/>
          <w:sz w:val="28"/>
          <w:szCs w:val="28"/>
          <w:u w:val="single"/>
        </w:rPr>
      </w:pPr>
      <w:r w:rsidRPr="00F53D3A">
        <w:rPr>
          <w:rFonts w:eastAsia="Calibri"/>
          <w:spacing w:val="-6"/>
          <w:sz w:val="28"/>
          <w:szCs w:val="28"/>
        </w:rPr>
        <w:t>Строительная организация (подрядчик)</w:t>
      </w:r>
      <w:r w:rsidR="004665C3">
        <w:rPr>
          <w:rFonts w:eastAsia="Calibri"/>
          <w:spacing w:val="-6"/>
          <w:sz w:val="28"/>
          <w:szCs w:val="28"/>
        </w:rPr>
        <w:t xml:space="preserve"> _</w:t>
      </w:r>
      <w:r w:rsidRPr="004665C3">
        <w:rPr>
          <w:rFonts w:eastAsia="Calibri"/>
          <w:spacing w:val="-6"/>
          <w:sz w:val="28"/>
          <w:szCs w:val="28"/>
          <w:u w:val="single"/>
        </w:rPr>
        <w:t>________________</w:t>
      </w:r>
      <w:r w:rsidR="004665C3">
        <w:rPr>
          <w:rFonts w:eastAsia="Calibri"/>
          <w:spacing w:val="-6"/>
          <w:sz w:val="28"/>
          <w:szCs w:val="28"/>
          <w:u w:val="single"/>
        </w:rPr>
        <w:t>___________________</w:t>
      </w:r>
      <w:r w:rsidRPr="004665C3">
        <w:rPr>
          <w:rFonts w:eastAsia="Calibri"/>
          <w:spacing w:val="-6"/>
          <w:sz w:val="28"/>
          <w:szCs w:val="28"/>
          <w:u w:val="single"/>
        </w:rPr>
        <w:t>_</w:t>
      </w:r>
      <w:r w:rsidR="004665C3">
        <w:rPr>
          <w:rFonts w:eastAsia="Calibri"/>
          <w:spacing w:val="-6"/>
          <w:sz w:val="28"/>
          <w:szCs w:val="28"/>
          <w:u w:val="single"/>
        </w:rPr>
        <w:t xml:space="preserve">_ </w:t>
      </w:r>
    </w:p>
    <w:p w:rsidR="004665C3" w:rsidRPr="004665C3" w:rsidRDefault="004665C3" w:rsidP="004665C3">
      <w:pPr>
        <w:adjustRightInd w:val="0"/>
        <w:rPr>
          <w:rFonts w:eastAsia="Calibri"/>
          <w:spacing w:val="-6"/>
          <w:sz w:val="28"/>
          <w:szCs w:val="28"/>
        </w:rPr>
      </w:pPr>
      <w:r w:rsidRPr="004665C3">
        <w:rPr>
          <w:rFonts w:eastAsia="Calibri"/>
          <w:spacing w:val="-6"/>
          <w:sz w:val="28"/>
          <w:szCs w:val="28"/>
        </w:rPr>
        <w:t>________________________________________________________________________</w:t>
      </w:r>
    </w:p>
    <w:p w:rsidR="00F53D3A" w:rsidRPr="00DD3F84" w:rsidRDefault="00F53D3A" w:rsidP="00F53D3A">
      <w:pPr>
        <w:adjustRightInd w:val="0"/>
        <w:jc w:val="center"/>
        <w:rPr>
          <w:rFonts w:eastAsia="Calibri"/>
          <w:i/>
          <w:iCs/>
          <w:spacing w:val="-6"/>
          <w:sz w:val="24"/>
          <w:szCs w:val="24"/>
        </w:rPr>
      </w:pPr>
      <w:r w:rsidRPr="00DD3F84">
        <w:rPr>
          <w:rFonts w:eastAsia="Calibri"/>
          <w:i/>
          <w:iCs/>
          <w:spacing w:val="-6"/>
          <w:sz w:val="24"/>
          <w:szCs w:val="24"/>
        </w:rPr>
        <w:t>(наименование организации, адрес, телефон)</w:t>
      </w:r>
    </w:p>
    <w:p w:rsidR="00F53D3A" w:rsidRPr="00F53D3A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________________________________________________________________</w:t>
      </w:r>
      <w:r w:rsidRPr="004665C3">
        <w:rPr>
          <w:rFonts w:eastAsia="Calibri"/>
          <w:spacing w:val="-6"/>
          <w:sz w:val="28"/>
          <w:szCs w:val="28"/>
        </w:rPr>
        <w:t>_________</w:t>
      </w:r>
      <w:r w:rsidRPr="004665C3">
        <w:rPr>
          <w:rFonts w:eastAsia="Calibri"/>
          <w:spacing w:val="-6"/>
          <w:sz w:val="28"/>
          <w:szCs w:val="28"/>
          <w:u w:val="single"/>
        </w:rPr>
        <w:t>_________________________________________________________________________</w:t>
      </w: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Сведения об ответственном производителе работ:</w:t>
      </w:r>
    </w:p>
    <w:p w:rsidR="00F53D3A" w:rsidRPr="00F53D3A" w:rsidRDefault="00F53D3A" w:rsidP="004665C3">
      <w:pPr>
        <w:adjustRightInd w:val="0"/>
        <w:rPr>
          <w:sz w:val="28"/>
          <w:szCs w:val="28"/>
        </w:rPr>
      </w:pPr>
      <w:r w:rsidRPr="00F53D3A">
        <w:rPr>
          <w:sz w:val="28"/>
          <w:szCs w:val="28"/>
        </w:rPr>
        <w:t>Фамилия, имя, отчество ________________________________________________</w:t>
      </w: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 xml:space="preserve">Должность </w:t>
      </w:r>
      <w:r w:rsidR="00DD3F84">
        <w:rPr>
          <w:sz w:val="28"/>
          <w:szCs w:val="28"/>
        </w:rPr>
        <w:t>___________</w:t>
      </w:r>
      <w:r w:rsidRPr="00F53D3A">
        <w:rPr>
          <w:sz w:val="28"/>
          <w:szCs w:val="28"/>
        </w:rPr>
        <w:t>________________________________________________</w:t>
      </w:r>
    </w:p>
    <w:p w:rsidR="00F53D3A" w:rsidRDefault="00F53D3A" w:rsidP="00DD3F84">
      <w:pPr>
        <w:adjustRightInd w:val="0"/>
        <w:rPr>
          <w:sz w:val="28"/>
          <w:szCs w:val="28"/>
          <w:u w:val="single"/>
        </w:rPr>
      </w:pPr>
      <w:r w:rsidRPr="00F53D3A">
        <w:rPr>
          <w:sz w:val="28"/>
          <w:szCs w:val="28"/>
        </w:rPr>
        <w:t xml:space="preserve">Паспортные данные </w:t>
      </w:r>
      <w:r w:rsidRPr="00DD3F84">
        <w:rPr>
          <w:sz w:val="28"/>
          <w:szCs w:val="28"/>
          <w:u w:val="single"/>
        </w:rPr>
        <w:t>___________________________________________</w:t>
      </w:r>
      <w:r w:rsidR="00DD3F84">
        <w:rPr>
          <w:sz w:val="28"/>
          <w:szCs w:val="28"/>
          <w:u w:val="single"/>
        </w:rPr>
        <w:t>_______</w:t>
      </w:r>
      <w:r w:rsidRPr="00DD3F84">
        <w:rPr>
          <w:sz w:val="28"/>
          <w:szCs w:val="28"/>
          <w:u w:val="single"/>
        </w:rPr>
        <w:t>_</w:t>
      </w:r>
    </w:p>
    <w:p w:rsidR="00DD3F84" w:rsidRPr="00DD3F84" w:rsidRDefault="00DD3F84" w:rsidP="00DD3F84">
      <w:pPr>
        <w:adjustRightInd w:val="0"/>
        <w:rPr>
          <w:sz w:val="28"/>
          <w:szCs w:val="28"/>
        </w:rPr>
      </w:pPr>
      <w:r w:rsidRPr="00DD3F84">
        <w:rPr>
          <w:sz w:val="28"/>
          <w:szCs w:val="28"/>
        </w:rPr>
        <w:t>_____________________________________________________________________</w:t>
      </w:r>
    </w:p>
    <w:p w:rsidR="00F53D3A" w:rsidRPr="00DD3F84" w:rsidRDefault="00F53D3A" w:rsidP="00F53D3A">
      <w:pPr>
        <w:adjustRightInd w:val="0"/>
        <w:jc w:val="center"/>
        <w:rPr>
          <w:i/>
          <w:iCs/>
          <w:sz w:val="24"/>
          <w:szCs w:val="24"/>
        </w:rPr>
      </w:pPr>
      <w:proofErr w:type="gramStart"/>
      <w:r w:rsidRPr="00DD3F84">
        <w:rPr>
          <w:i/>
          <w:iCs/>
          <w:sz w:val="24"/>
          <w:szCs w:val="24"/>
        </w:rPr>
        <w:t>(серия, № паспорта, когда и кем выдан, дата и место рождения,</w:t>
      </w:r>
      <w:proofErr w:type="gramEnd"/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____________________________________________________________________.</w:t>
      </w:r>
    </w:p>
    <w:p w:rsidR="00F53D3A" w:rsidRPr="00DD3F84" w:rsidRDefault="00F53D3A" w:rsidP="00F53D3A">
      <w:pPr>
        <w:adjustRightInd w:val="0"/>
        <w:jc w:val="center"/>
        <w:rPr>
          <w:i/>
          <w:iCs/>
          <w:sz w:val="24"/>
          <w:szCs w:val="24"/>
        </w:rPr>
      </w:pPr>
      <w:r w:rsidRPr="00DD3F84">
        <w:rPr>
          <w:i/>
          <w:iCs/>
          <w:sz w:val="24"/>
          <w:szCs w:val="24"/>
        </w:rPr>
        <w:t>адрес регистрации)</w:t>
      </w: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В случае просадок асфальтобетонного покрытия и грунта на месте проведения</w:t>
      </w:r>
    </w:p>
    <w:p w:rsidR="00F53D3A" w:rsidRPr="00F53D3A" w:rsidRDefault="002A0C07" w:rsidP="00F53D3A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земляных работ в течение</w:t>
      </w:r>
      <w:r w:rsidR="00F53D3A" w:rsidRPr="00F53D3A">
        <w:rPr>
          <w:sz w:val="28"/>
          <w:szCs w:val="28"/>
        </w:rPr>
        <w:t xml:space="preserve"> трех лет гарантируем их восстановление.</w:t>
      </w:r>
    </w:p>
    <w:p w:rsidR="00DD3F84" w:rsidRDefault="00DD3F84" w:rsidP="00F53D3A">
      <w:pPr>
        <w:adjustRightInd w:val="0"/>
        <w:jc w:val="both"/>
        <w:rPr>
          <w:sz w:val="28"/>
          <w:szCs w:val="28"/>
        </w:rPr>
      </w:pP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К заявлению прилагаются:</w:t>
      </w: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1 Копии материалов проектной документации (включая топографическую съемку места работ в масштабе 1:500).</w:t>
      </w:r>
    </w:p>
    <w:p w:rsidR="0085122C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 xml:space="preserve">2 Схема организации дорожного движения транспорта и пешеходов на период производства работ (проект безопасности дорожного движения) в случае </w:t>
      </w:r>
      <w:r w:rsidR="0085122C">
        <w:rPr>
          <w:sz w:val="28"/>
          <w:szCs w:val="28"/>
        </w:rPr>
        <w:t>нарушения их маршрутов движения.</w:t>
      </w:r>
      <w:r w:rsidRPr="00F53D3A">
        <w:rPr>
          <w:sz w:val="28"/>
          <w:szCs w:val="28"/>
        </w:rPr>
        <w:t xml:space="preserve"> </w:t>
      </w: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 xml:space="preserve">3 Копии договоров с подрядными организациями, привлекаемыми для проведения восстановительных работ и работ по благоустройству, с </w:t>
      </w:r>
      <w:r w:rsidRPr="00F53D3A">
        <w:rPr>
          <w:sz w:val="28"/>
          <w:szCs w:val="28"/>
        </w:rPr>
        <w:lastRenderedPageBreak/>
        <w:t>указанием графика работ в пределах запрашиваемого срока, включающая гарантийные обязательства по их восстановлению.</w:t>
      </w: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Ответственный производитель работ ____________ ________________</w:t>
      </w:r>
    </w:p>
    <w:p w:rsidR="00F53D3A" w:rsidRPr="00F53D3A" w:rsidRDefault="00DD3F84" w:rsidP="00F53D3A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53D3A" w:rsidRPr="00F53D3A"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     </w:t>
      </w:r>
      <w:r w:rsidR="00F53D3A" w:rsidRPr="00F53D3A">
        <w:rPr>
          <w:sz w:val="28"/>
          <w:szCs w:val="28"/>
        </w:rPr>
        <w:t xml:space="preserve"> (Ф.И.О.)</w:t>
      </w:r>
    </w:p>
    <w:p w:rsidR="00F53D3A" w:rsidRPr="00F53D3A" w:rsidRDefault="00F53D3A" w:rsidP="00F53D3A">
      <w:pPr>
        <w:adjustRightInd w:val="0"/>
        <w:jc w:val="center"/>
        <w:rPr>
          <w:sz w:val="28"/>
          <w:szCs w:val="28"/>
        </w:rPr>
      </w:pP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Руководитель организации ______________ ______________________</w:t>
      </w:r>
    </w:p>
    <w:p w:rsidR="00F53D3A" w:rsidRPr="00F53D3A" w:rsidRDefault="00DD3F84" w:rsidP="00F53D3A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3D3A" w:rsidRPr="00F53D3A">
        <w:rPr>
          <w:sz w:val="28"/>
          <w:szCs w:val="28"/>
        </w:rPr>
        <w:t xml:space="preserve">(подпись) </w:t>
      </w:r>
      <w:r>
        <w:rPr>
          <w:sz w:val="28"/>
          <w:szCs w:val="28"/>
        </w:rPr>
        <w:t xml:space="preserve">          </w:t>
      </w:r>
      <w:r w:rsidR="00F53D3A" w:rsidRPr="00F53D3A">
        <w:rPr>
          <w:sz w:val="28"/>
          <w:szCs w:val="28"/>
        </w:rPr>
        <w:t>(Ф.И.О.)</w:t>
      </w:r>
    </w:p>
    <w:p w:rsidR="00F53D3A" w:rsidRPr="00F53D3A" w:rsidRDefault="00F53D3A" w:rsidP="00DD3F84">
      <w:pPr>
        <w:adjustRightInd w:val="0"/>
        <w:ind w:left="3540" w:firstLine="708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М.П.</w:t>
      </w:r>
    </w:p>
    <w:p w:rsidR="00F53D3A" w:rsidRDefault="00F53D3A" w:rsidP="00F53D3A">
      <w:pPr>
        <w:adjustRightInd w:val="0"/>
        <w:jc w:val="both"/>
        <w:rPr>
          <w:sz w:val="28"/>
          <w:szCs w:val="28"/>
        </w:rPr>
      </w:pPr>
    </w:p>
    <w:p w:rsidR="0046520A" w:rsidRPr="00F53D3A" w:rsidRDefault="0046520A" w:rsidP="00F53D3A">
      <w:pPr>
        <w:adjustRightInd w:val="0"/>
        <w:jc w:val="both"/>
        <w:rPr>
          <w:sz w:val="28"/>
          <w:szCs w:val="28"/>
        </w:rPr>
      </w:pPr>
    </w:p>
    <w:p w:rsidR="00F53D3A" w:rsidRDefault="00F53D3A" w:rsidP="00F53D3A">
      <w:pPr>
        <w:adjustRightInd w:val="0"/>
        <w:jc w:val="both"/>
        <w:rPr>
          <w:sz w:val="28"/>
          <w:szCs w:val="28"/>
        </w:rPr>
      </w:pPr>
    </w:p>
    <w:p w:rsidR="00D512AF" w:rsidRDefault="00D512AF" w:rsidP="00F53D3A">
      <w:pPr>
        <w:adjustRightInd w:val="0"/>
        <w:jc w:val="both"/>
        <w:rPr>
          <w:sz w:val="28"/>
          <w:szCs w:val="28"/>
        </w:rPr>
      </w:pPr>
    </w:p>
    <w:p w:rsidR="00D512AF" w:rsidRDefault="00D512AF" w:rsidP="00F53D3A">
      <w:pPr>
        <w:adjustRightInd w:val="0"/>
        <w:jc w:val="both"/>
        <w:rPr>
          <w:sz w:val="28"/>
          <w:szCs w:val="28"/>
        </w:rPr>
      </w:pPr>
    </w:p>
    <w:p w:rsidR="00D512AF" w:rsidRDefault="00D512AF" w:rsidP="00F53D3A">
      <w:pPr>
        <w:adjustRightInd w:val="0"/>
        <w:jc w:val="both"/>
        <w:rPr>
          <w:sz w:val="28"/>
          <w:szCs w:val="28"/>
        </w:rPr>
      </w:pPr>
    </w:p>
    <w:p w:rsidR="00D512AF" w:rsidRDefault="00D512AF" w:rsidP="00F53D3A">
      <w:pPr>
        <w:adjustRightInd w:val="0"/>
        <w:jc w:val="both"/>
        <w:rPr>
          <w:sz w:val="28"/>
          <w:szCs w:val="28"/>
        </w:rPr>
      </w:pPr>
    </w:p>
    <w:p w:rsidR="00D512AF" w:rsidRDefault="00D512AF" w:rsidP="00F53D3A">
      <w:pPr>
        <w:adjustRightInd w:val="0"/>
        <w:jc w:val="both"/>
        <w:rPr>
          <w:sz w:val="28"/>
          <w:szCs w:val="28"/>
        </w:rPr>
      </w:pPr>
    </w:p>
    <w:p w:rsidR="00D512AF" w:rsidRDefault="00D512AF" w:rsidP="00F53D3A">
      <w:pPr>
        <w:adjustRightInd w:val="0"/>
        <w:jc w:val="both"/>
        <w:rPr>
          <w:sz w:val="28"/>
          <w:szCs w:val="28"/>
        </w:rPr>
      </w:pPr>
    </w:p>
    <w:p w:rsidR="00D512AF" w:rsidRDefault="00D512AF" w:rsidP="00F53D3A">
      <w:pPr>
        <w:adjustRightInd w:val="0"/>
        <w:jc w:val="both"/>
        <w:rPr>
          <w:sz w:val="28"/>
          <w:szCs w:val="28"/>
        </w:rPr>
      </w:pPr>
    </w:p>
    <w:p w:rsidR="00D512AF" w:rsidRDefault="00D512AF" w:rsidP="00F53D3A">
      <w:pPr>
        <w:adjustRightInd w:val="0"/>
        <w:jc w:val="both"/>
        <w:rPr>
          <w:sz w:val="28"/>
          <w:szCs w:val="28"/>
        </w:rPr>
      </w:pPr>
    </w:p>
    <w:p w:rsidR="00D512AF" w:rsidRDefault="00D512AF" w:rsidP="00F53D3A">
      <w:pPr>
        <w:adjustRightInd w:val="0"/>
        <w:jc w:val="both"/>
        <w:rPr>
          <w:sz w:val="28"/>
          <w:szCs w:val="28"/>
        </w:rPr>
      </w:pPr>
    </w:p>
    <w:p w:rsidR="00204B47" w:rsidRDefault="00204B47" w:rsidP="00F53D3A">
      <w:pPr>
        <w:adjustRightInd w:val="0"/>
        <w:jc w:val="both"/>
        <w:rPr>
          <w:sz w:val="28"/>
          <w:szCs w:val="28"/>
        </w:rPr>
      </w:pPr>
    </w:p>
    <w:p w:rsidR="00204B47" w:rsidRDefault="00204B47" w:rsidP="00F53D3A">
      <w:pPr>
        <w:adjustRightInd w:val="0"/>
        <w:jc w:val="both"/>
        <w:rPr>
          <w:sz w:val="28"/>
          <w:szCs w:val="28"/>
        </w:rPr>
      </w:pPr>
    </w:p>
    <w:p w:rsidR="00204B47" w:rsidRDefault="00204B47" w:rsidP="00F53D3A">
      <w:pPr>
        <w:adjustRightInd w:val="0"/>
        <w:jc w:val="both"/>
        <w:rPr>
          <w:sz w:val="28"/>
          <w:szCs w:val="28"/>
        </w:rPr>
      </w:pPr>
    </w:p>
    <w:p w:rsidR="00204B47" w:rsidRDefault="00204B47" w:rsidP="00F53D3A">
      <w:pPr>
        <w:adjustRightInd w:val="0"/>
        <w:jc w:val="both"/>
        <w:rPr>
          <w:sz w:val="28"/>
          <w:szCs w:val="28"/>
        </w:rPr>
      </w:pPr>
    </w:p>
    <w:p w:rsidR="00204B47" w:rsidRDefault="00204B47" w:rsidP="00F53D3A">
      <w:pPr>
        <w:adjustRightInd w:val="0"/>
        <w:jc w:val="both"/>
        <w:rPr>
          <w:sz w:val="28"/>
          <w:szCs w:val="28"/>
        </w:rPr>
      </w:pPr>
    </w:p>
    <w:p w:rsidR="00204B47" w:rsidRDefault="00204B47" w:rsidP="00F53D3A">
      <w:pPr>
        <w:adjustRightInd w:val="0"/>
        <w:jc w:val="both"/>
        <w:rPr>
          <w:sz w:val="28"/>
          <w:szCs w:val="28"/>
        </w:rPr>
      </w:pPr>
    </w:p>
    <w:p w:rsidR="00204B47" w:rsidRDefault="00204B47" w:rsidP="00F53D3A">
      <w:pPr>
        <w:adjustRightInd w:val="0"/>
        <w:jc w:val="both"/>
        <w:rPr>
          <w:sz w:val="28"/>
          <w:szCs w:val="28"/>
        </w:rPr>
      </w:pPr>
    </w:p>
    <w:p w:rsidR="00204B47" w:rsidRDefault="00204B47" w:rsidP="00F53D3A">
      <w:pPr>
        <w:adjustRightInd w:val="0"/>
        <w:jc w:val="both"/>
        <w:rPr>
          <w:sz w:val="28"/>
          <w:szCs w:val="28"/>
        </w:rPr>
      </w:pPr>
    </w:p>
    <w:p w:rsidR="00204B47" w:rsidRDefault="00204B47" w:rsidP="00F53D3A">
      <w:pPr>
        <w:adjustRightInd w:val="0"/>
        <w:jc w:val="both"/>
        <w:rPr>
          <w:sz w:val="28"/>
          <w:szCs w:val="28"/>
        </w:rPr>
      </w:pPr>
    </w:p>
    <w:p w:rsidR="00204B47" w:rsidRDefault="00204B47" w:rsidP="00F53D3A">
      <w:pPr>
        <w:adjustRightInd w:val="0"/>
        <w:jc w:val="both"/>
        <w:rPr>
          <w:sz w:val="28"/>
          <w:szCs w:val="28"/>
        </w:rPr>
      </w:pPr>
    </w:p>
    <w:p w:rsidR="00204B47" w:rsidRDefault="00204B47" w:rsidP="00F53D3A">
      <w:pPr>
        <w:adjustRightInd w:val="0"/>
        <w:jc w:val="both"/>
        <w:rPr>
          <w:sz w:val="28"/>
          <w:szCs w:val="28"/>
        </w:rPr>
      </w:pPr>
    </w:p>
    <w:p w:rsidR="00204B47" w:rsidRDefault="00204B47" w:rsidP="00F53D3A">
      <w:pPr>
        <w:adjustRightInd w:val="0"/>
        <w:jc w:val="both"/>
        <w:rPr>
          <w:sz w:val="28"/>
          <w:szCs w:val="28"/>
        </w:rPr>
      </w:pPr>
    </w:p>
    <w:p w:rsidR="00204B47" w:rsidRDefault="00204B47" w:rsidP="00F53D3A">
      <w:pPr>
        <w:adjustRightInd w:val="0"/>
        <w:jc w:val="both"/>
        <w:rPr>
          <w:sz w:val="28"/>
          <w:szCs w:val="28"/>
        </w:rPr>
      </w:pPr>
    </w:p>
    <w:p w:rsidR="00204B47" w:rsidRDefault="00204B47" w:rsidP="00F53D3A">
      <w:pPr>
        <w:adjustRightInd w:val="0"/>
        <w:jc w:val="both"/>
        <w:rPr>
          <w:sz w:val="28"/>
          <w:szCs w:val="28"/>
        </w:rPr>
      </w:pPr>
    </w:p>
    <w:p w:rsidR="00204B47" w:rsidRDefault="00204B47" w:rsidP="00F53D3A">
      <w:pPr>
        <w:adjustRightInd w:val="0"/>
        <w:jc w:val="both"/>
        <w:rPr>
          <w:sz w:val="28"/>
          <w:szCs w:val="28"/>
        </w:rPr>
      </w:pPr>
    </w:p>
    <w:p w:rsidR="00204B47" w:rsidRDefault="00204B47" w:rsidP="00F53D3A">
      <w:pPr>
        <w:adjustRightInd w:val="0"/>
        <w:jc w:val="both"/>
        <w:rPr>
          <w:sz w:val="28"/>
          <w:szCs w:val="28"/>
        </w:rPr>
      </w:pPr>
    </w:p>
    <w:p w:rsidR="00204B47" w:rsidRDefault="00204B47" w:rsidP="00F53D3A">
      <w:pPr>
        <w:adjustRightInd w:val="0"/>
        <w:jc w:val="both"/>
        <w:rPr>
          <w:sz w:val="28"/>
          <w:szCs w:val="28"/>
        </w:rPr>
      </w:pPr>
    </w:p>
    <w:p w:rsidR="00204B47" w:rsidRDefault="00204B47" w:rsidP="00F53D3A">
      <w:pPr>
        <w:adjustRightInd w:val="0"/>
        <w:jc w:val="both"/>
        <w:rPr>
          <w:sz w:val="28"/>
          <w:szCs w:val="28"/>
        </w:rPr>
      </w:pPr>
    </w:p>
    <w:p w:rsidR="00204B47" w:rsidRDefault="00204B47" w:rsidP="00F53D3A">
      <w:pPr>
        <w:adjustRightInd w:val="0"/>
        <w:jc w:val="both"/>
        <w:rPr>
          <w:sz w:val="28"/>
          <w:szCs w:val="28"/>
        </w:rPr>
      </w:pPr>
    </w:p>
    <w:p w:rsidR="00204B47" w:rsidRDefault="00204B47" w:rsidP="00F53D3A">
      <w:pPr>
        <w:adjustRightInd w:val="0"/>
        <w:jc w:val="both"/>
        <w:rPr>
          <w:sz w:val="28"/>
          <w:szCs w:val="28"/>
        </w:rPr>
      </w:pPr>
    </w:p>
    <w:p w:rsidR="00204B47" w:rsidRDefault="00204B47" w:rsidP="00F53D3A">
      <w:pPr>
        <w:adjustRightInd w:val="0"/>
        <w:jc w:val="both"/>
        <w:rPr>
          <w:sz w:val="28"/>
          <w:szCs w:val="28"/>
        </w:rPr>
      </w:pPr>
    </w:p>
    <w:p w:rsidR="00D512AF" w:rsidRPr="00F53D3A" w:rsidRDefault="00D512AF" w:rsidP="00F53D3A">
      <w:pPr>
        <w:adjustRightInd w:val="0"/>
        <w:jc w:val="both"/>
        <w:rPr>
          <w:sz w:val="28"/>
          <w:szCs w:val="28"/>
        </w:rPr>
      </w:pPr>
    </w:p>
    <w:p w:rsidR="00F53D3A" w:rsidRDefault="00F53D3A" w:rsidP="00CA064B">
      <w:pPr>
        <w:tabs>
          <w:tab w:val="left" w:pos="5245"/>
        </w:tabs>
        <w:adjustRightInd w:val="0"/>
        <w:jc w:val="both"/>
        <w:rPr>
          <w:sz w:val="24"/>
          <w:szCs w:val="24"/>
        </w:rPr>
      </w:pPr>
    </w:p>
    <w:p w:rsidR="003E511F" w:rsidRDefault="006C3EAF" w:rsidP="00637CDB">
      <w:pPr>
        <w:pStyle w:val="a3"/>
        <w:tabs>
          <w:tab w:val="left" w:pos="5812"/>
        </w:tabs>
        <w:ind w:left="0"/>
        <w:rPr>
          <w:sz w:val="20"/>
          <w:szCs w:val="20"/>
        </w:rPr>
      </w:pPr>
      <w:r w:rsidRPr="00D512AF">
        <w:rPr>
          <w:sz w:val="20"/>
          <w:szCs w:val="20"/>
        </w:rPr>
        <w:t xml:space="preserve">        </w:t>
      </w:r>
      <w:r w:rsidR="00CA064B" w:rsidRPr="00D512AF">
        <w:rPr>
          <w:sz w:val="20"/>
          <w:szCs w:val="20"/>
        </w:rPr>
        <w:t xml:space="preserve">                        </w:t>
      </w:r>
    </w:p>
    <w:p w:rsidR="0085122C" w:rsidRDefault="0085122C" w:rsidP="00637CDB">
      <w:pPr>
        <w:pStyle w:val="a3"/>
        <w:tabs>
          <w:tab w:val="left" w:pos="5812"/>
        </w:tabs>
        <w:ind w:left="0"/>
        <w:rPr>
          <w:sz w:val="24"/>
          <w:szCs w:val="24"/>
        </w:rPr>
      </w:pPr>
    </w:p>
    <w:p w:rsidR="00E933CB" w:rsidRPr="00E933CB" w:rsidRDefault="00E933CB" w:rsidP="00E933CB">
      <w:pPr>
        <w:ind w:left="1627" w:right="929" w:firstLine="2491"/>
        <w:jc w:val="right"/>
        <w:outlineLvl w:val="0"/>
        <w:rPr>
          <w:b/>
          <w:bCs/>
          <w:sz w:val="24"/>
          <w:szCs w:val="24"/>
        </w:rPr>
      </w:pPr>
    </w:p>
    <w:p w:rsidR="00E933CB" w:rsidRPr="00204B47" w:rsidRDefault="00E933CB" w:rsidP="00E933CB">
      <w:pPr>
        <w:ind w:left="590" w:right="21"/>
        <w:jc w:val="right"/>
        <w:outlineLvl w:val="0"/>
        <w:rPr>
          <w:bCs/>
          <w:sz w:val="18"/>
        </w:rPr>
      </w:pPr>
      <w:r w:rsidRPr="00204B47">
        <w:rPr>
          <w:bCs/>
          <w:sz w:val="18"/>
        </w:rPr>
        <w:t>Приложение № 4</w:t>
      </w:r>
    </w:p>
    <w:p w:rsidR="00E933CB" w:rsidRPr="00204B47" w:rsidRDefault="00204B47" w:rsidP="00204B47">
      <w:pPr>
        <w:ind w:left="5812" w:right="21" w:hanging="1694"/>
        <w:jc w:val="both"/>
        <w:outlineLvl w:val="0"/>
        <w:rPr>
          <w:bCs/>
          <w:sz w:val="18"/>
        </w:rPr>
      </w:pPr>
      <w:r w:rsidRPr="00E933CB">
        <w:rPr>
          <w:i/>
          <w:noProof/>
          <w:lang w:bidi="ar-SA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47156B06" wp14:editId="1BB799DA">
                <wp:simplePos x="0" y="0"/>
                <wp:positionH relativeFrom="column">
                  <wp:posOffset>175895</wp:posOffset>
                </wp:positionH>
                <wp:positionV relativeFrom="paragraph">
                  <wp:posOffset>405130</wp:posOffset>
                </wp:positionV>
                <wp:extent cx="2291715" cy="2246630"/>
                <wp:effectExtent l="0" t="0" r="0" b="1270"/>
                <wp:wrapNone/>
                <wp:docPr id="3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224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F44" w:rsidRPr="00E67AAC" w:rsidRDefault="005A0F44" w:rsidP="00E933CB">
                            <w:pPr>
                              <w:jc w:val="center"/>
                            </w:pPr>
                            <w:r w:rsidRPr="00E67AAC">
                              <w:rPr>
                                <w:caps/>
                                <w:sz w:val="20"/>
                                <w:szCs w:val="20"/>
                              </w:rPr>
                              <w:t>Российская Федерация</w:t>
                            </w:r>
                          </w:p>
                          <w:p w:rsidR="005A0F44" w:rsidRPr="00E67AAC" w:rsidRDefault="005A0F44" w:rsidP="00E933CB">
                            <w:pPr>
                              <w:jc w:val="center"/>
                            </w:pPr>
                            <w:r w:rsidRPr="00E67AAC">
                              <w:rPr>
                                <w:caps/>
                                <w:sz w:val="20"/>
                                <w:szCs w:val="20"/>
                              </w:rPr>
                              <w:t xml:space="preserve">городской округ </w:t>
                            </w:r>
                          </w:p>
                          <w:p w:rsidR="005A0F44" w:rsidRPr="00E67AAC" w:rsidRDefault="005A0F44" w:rsidP="00E933CB">
                            <w:pPr>
                              <w:jc w:val="center"/>
                            </w:pPr>
                            <w:r w:rsidRPr="00E67AAC">
                              <w:rPr>
                                <w:caps/>
                                <w:sz w:val="20"/>
                                <w:szCs w:val="20"/>
                              </w:rPr>
                              <w:t>«город клинцы Брянской области»</w:t>
                            </w:r>
                          </w:p>
                          <w:p w:rsidR="005A0F44" w:rsidRPr="00E67AAC" w:rsidRDefault="005A0F44" w:rsidP="00E933CB">
                            <w:pPr>
                              <w:jc w:val="center"/>
                            </w:pPr>
                            <w:r w:rsidRPr="00E67AAC">
                              <w:rPr>
                                <w:caps/>
                                <w:sz w:val="20"/>
                                <w:szCs w:val="20"/>
                              </w:rPr>
                              <w:t>Клинцовская  городская администрация</w:t>
                            </w:r>
                          </w:p>
                          <w:p w:rsidR="005A0F44" w:rsidRDefault="005A0F44" w:rsidP="00E933CB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:rsidR="005A0F44" w:rsidRDefault="005A0F44" w:rsidP="00E933CB"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Октябрьская ул., д.42,</w:t>
                            </w:r>
                          </w:p>
                          <w:p w:rsidR="005A0F44" w:rsidRDefault="005A0F44" w:rsidP="00E933CB"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г. Клинцы, Брянская область, 243140</w:t>
                            </w:r>
                          </w:p>
                          <w:p w:rsidR="005A0F44" w:rsidRDefault="005A0F44" w:rsidP="00E933CB">
                            <w:pPr>
                              <w:pBdr>
                                <w:top w:val="none" w:sz="0" w:space="0" w:color="000000"/>
                                <w:left w:val="none" w:sz="0" w:space="0" w:color="000000"/>
                                <w:bottom w:val="single" w:sz="12" w:space="1" w:color="000000"/>
                                <w:right w:val="none" w:sz="0" w:space="0" w:color="000000"/>
                              </w:pBd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 (848336) 4-03-28, факс (848336) 4-11-97</w:t>
                            </w:r>
                          </w:p>
                          <w:p w:rsidR="005A0F44" w:rsidRDefault="005A0F44" w:rsidP="00E933CB"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A0F44" w:rsidRDefault="005A0F44" w:rsidP="00E933CB">
                            <w:r>
                              <w:rPr>
                                <w:sz w:val="20"/>
                                <w:szCs w:val="20"/>
                              </w:rPr>
                              <w:t>От__________________№_______________</w:t>
                            </w:r>
                          </w:p>
                          <w:p w:rsidR="005A0F44" w:rsidRDefault="005A0F44" w:rsidP="00E933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0F44" w:rsidRDefault="005A0F44" w:rsidP="00E933CB">
                            <w:r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 №_________О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т______________________</w:t>
                            </w:r>
                          </w:p>
                        </w:txbxContent>
                      </wps:txbx>
                      <wps:bodyPr rot="0" vert="horz" wrap="square" lIns="93345" tIns="47625" rIns="9334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27" type="#_x0000_t202" style="position:absolute;left:0;text-align:left;margin-left:13.85pt;margin-top:31.9pt;width:180.45pt;height:176.9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igIAABo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" stroked="f">
                <v:textbox inset="7.35pt,3.75pt,7.35pt,3.75pt">
                  <w:txbxContent>
                    <w:p w:rsidR="005A0F44" w:rsidRPr="00E67AAC" w:rsidRDefault="005A0F44" w:rsidP="00E933CB">
                      <w:pPr>
                        <w:jc w:val="center"/>
                      </w:pPr>
                      <w:r w:rsidRPr="00E67AAC">
                        <w:rPr>
                          <w:caps/>
                          <w:sz w:val="20"/>
                          <w:szCs w:val="20"/>
                        </w:rPr>
                        <w:t>Российская Федерация</w:t>
                      </w:r>
                    </w:p>
                    <w:p w:rsidR="005A0F44" w:rsidRPr="00E67AAC" w:rsidRDefault="005A0F44" w:rsidP="00E933CB">
                      <w:pPr>
                        <w:jc w:val="center"/>
                      </w:pPr>
                      <w:r w:rsidRPr="00E67AAC">
                        <w:rPr>
                          <w:caps/>
                          <w:sz w:val="20"/>
                          <w:szCs w:val="20"/>
                        </w:rPr>
                        <w:t xml:space="preserve">городской округ </w:t>
                      </w:r>
                    </w:p>
                    <w:p w:rsidR="005A0F44" w:rsidRPr="00E67AAC" w:rsidRDefault="005A0F44" w:rsidP="00E933CB">
                      <w:pPr>
                        <w:jc w:val="center"/>
                      </w:pPr>
                      <w:r w:rsidRPr="00E67AAC">
                        <w:rPr>
                          <w:caps/>
                          <w:sz w:val="20"/>
                          <w:szCs w:val="20"/>
                        </w:rPr>
                        <w:t>«город клинцы Брянской области»</w:t>
                      </w:r>
                    </w:p>
                    <w:p w:rsidR="005A0F44" w:rsidRPr="00E67AAC" w:rsidRDefault="005A0F44" w:rsidP="00E933CB">
                      <w:pPr>
                        <w:jc w:val="center"/>
                      </w:pPr>
                      <w:r w:rsidRPr="00E67AAC">
                        <w:rPr>
                          <w:caps/>
                          <w:sz w:val="20"/>
                          <w:szCs w:val="20"/>
                        </w:rPr>
                        <w:t>Клинцовская  городская администрация</w:t>
                      </w:r>
                    </w:p>
                    <w:p w:rsidR="005A0F44" w:rsidRDefault="005A0F44" w:rsidP="00E933CB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:rsidR="005A0F44" w:rsidRDefault="005A0F44" w:rsidP="00E933CB">
                      <w:r>
                        <w:rPr>
                          <w:sz w:val="20"/>
                          <w:szCs w:val="20"/>
                        </w:rPr>
                        <w:t xml:space="preserve">                      Октябрьская ул., д.42,</w:t>
                      </w:r>
                    </w:p>
                    <w:p w:rsidR="005A0F44" w:rsidRDefault="005A0F44" w:rsidP="00E933CB">
                      <w:r>
                        <w:rPr>
                          <w:sz w:val="20"/>
                          <w:szCs w:val="20"/>
                        </w:rPr>
                        <w:t xml:space="preserve">          г. Клинцы, Брянская область, 243140</w:t>
                      </w:r>
                    </w:p>
                    <w:p w:rsidR="005A0F44" w:rsidRDefault="005A0F44" w:rsidP="00E933CB">
                      <w:pPr>
                        <w:pBdr>
                          <w:top w:val="none" w:sz="0" w:space="0" w:color="000000"/>
                          <w:left w:val="none" w:sz="0" w:space="0" w:color="000000"/>
                          <w:bottom w:val="single" w:sz="12" w:space="1" w:color="000000"/>
                          <w:right w:val="none" w:sz="0" w:space="0" w:color="000000"/>
                        </w:pBd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тел. (848336) 4-03-28, факс (848336) 4-11-97</w:t>
                      </w:r>
                    </w:p>
                    <w:p w:rsidR="005A0F44" w:rsidRDefault="005A0F44" w:rsidP="00E933CB"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A0F44" w:rsidRDefault="005A0F44" w:rsidP="00E933CB">
                      <w:r>
                        <w:rPr>
                          <w:sz w:val="20"/>
                          <w:szCs w:val="20"/>
                        </w:rPr>
                        <w:t>От__________________№_______________</w:t>
                      </w:r>
                    </w:p>
                    <w:p w:rsidR="005A0F44" w:rsidRDefault="005A0F44" w:rsidP="00E933C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A0F44" w:rsidRDefault="005A0F44" w:rsidP="00E933CB">
                      <w:r>
                        <w:rPr>
                          <w:sz w:val="20"/>
                          <w:szCs w:val="20"/>
                        </w:rPr>
                        <w:t>На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 №_________О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т______________________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933CB" w:rsidRPr="00204B47">
        <w:rPr>
          <w:bCs/>
          <w:sz w:val="18"/>
        </w:rPr>
        <w:t xml:space="preserve">                           </w:t>
      </w:r>
      <w:r>
        <w:rPr>
          <w:bCs/>
          <w:sz w:val="18"/>
        </w:rPr>
        <w:t xml:space="preserve">         </w:t>
      </w:r>
      <w:r w:rsidR="00E933CB" w:rsidRPr="00204B47">
        <w:rPr>
          <w:bCs/>
          <w:sz w:val="18"/>
        </w:rPr>
        <w:t xml:space="preserve"> к Административному регламенту предоставления муниципальной услуги «Предоставление разрешения на осуществление земляных работ на территории городского округа «город Клинцы Брянской области», утвержденному постановлением Клинцовской городской администрации                            </w:t>
      </w:r>
      <w:proofErr w:type="gramStart"/>
      <w:r w:rsidR="00E933CB" w:rsidRPr="00204B47">
        <w:rPr>
          <w:bCs/>
          <w:sz w:val="18"/>
        </w:rPr>
        <w:t>от</w:t>
      </w:r>
      <w:proofErr w:type="gramEnd"/>
      <w:r w:rsidR="00E933CB" w:rsidRPr="00204B47">
        <w:rPr>
          <w:bCs/>
          <w:sz w:val="18"/>
        </w:rPr>
        <w:t xml:space="preserve"> ______________ № ______</w:t>
      </w:r>
      <w:r w:rsidR="00E933CB" w:rsidRPr="00E933CB">
        <w:rPr>
          <w:i/>
          <w:noProof/>
          <w:lang w:bidi="ar-SA"/>
        </w:rPr>
        <w:drawing>
          <wp:anchor distT="0" distB="0" distL="114935" distR="114935" simplePos="0" relativeHeight="251676672" behindDoc="1" locked="0" layoutInCell="1" allowOverlap="1" wp14:anchorId="642BE3DE" wp14:editId="02D19976">
            <wp:simplePos x="0" y="0"/>
            <wp:positionH relativeFrom="column">
              <wp:posOffset>954405</wp:posOffset>
            </wp:positionH>
            <wp:positionV relativeFrom="paragraph">
              <wp:posOffset>-401320</wp:posOffset>
            </wp:positionV>
            <wp:extent cx="532130" cy="683895"/>
            <wp:effectExtent l="19050" t="0" r="1270" b="0"/>
            <wp:wrapNone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-357" t="-278" r="-357" b="-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3CB" w:rsidRPr="00204B47">
        <w:rPr>
          <w:bCs/>
          <w:i/>
          <w:sz w:val="18"/>
          <w:lang w:eastAsia="zh-CN" w:bidi="ar-SA"/>
        </w:rPr>
        <w:t xml:space="preserve"> </w:t>
      </w:r>
    </w:p>
    <w:p w:rsidR="00E933CB" w:rsidRPr="00204B47" w:rsidRDefault="00E933CB" w:rsidP="00E933CB">
      <w:pPr>
        <w:widowControl/>
        <w:suppressAutoHyphens/>
        <w:autoSpaceDN/>
        <w:spacing w:line="240" w:lineRule="atLeast"/>
        <w:jc w:val="center"/>
        <w:rPr>
          <w:bCs/>
          <w:i/>
          <w:sz w:val="18"/>
          <w:lang w:eastAsia="zh-CN" w:bidi="ar-SA"/>
        </w:rPr>
      </w:pPr>
    </w:p>
    <w:p w:rsidR="00E933CB" w:rsidRPr="00E933CB" w:rsidRDefault="00E933CB" w:rsidP="00E933CB">
      <w:pPr>
        <w:widowControl/>
        <w:suppressAutoHyphens/>
        <w:autoSpaceDN/>
        <w:spacing w:line="240" w:lineRule="atLeast"/>
        <w:jc w:val="right"/>
        <w:rPr>
          <w:bCs/>
          <w:i/>
          <w:lang w:eastAsia="zh-CN" w:bidi="ar-SA"/>
        </w:rPr>
      </w:pPr>
    </w:p>
    <w:p w:rsidR="00E933CB" w:rsidRPr="00E933CB" w:rsidRDefault="00E933CB" w:rsidP="00E933CB">
      <w:pPr>
        <w:widowControl/>
        <w:suppressAutoHyphens/>
        <w:autoSpaceDN/>
        <w:spacing w:line="240" w:lineRule="atLeast"/>
        <w:jc w:val="right"/>
        <w:rPr>
          <w:bCs/>
          <w:i/>
          <w:lang w:eastAsia="zh-CN" w:bidi="ar-SA"/>
        </w:rPr>
      </w:pPr>
    </w:p>
    <w:p w:rsidR="00E933CB" w:rsidRPr="00E933CB" w:rsidRDefault="00E933CB" w:rsidP="00E933CB">
      <w:pPr>
        <w:widowControl/>
        <w:suppressAutoHyphens/>
        <w:autoSpaceDN/>
        <w:spacing w:line="240" w:lineRule="atLeast"/>
        <w:jc w:val="right"/>
        <w:rPr>
          <w:i/>
          <w:lang w:eastAsia="zh-CN" w:bidi="ar-SA"/>
        </w:rPr>
      </w:pPr>
    </w:p>
    <w:p w:rsidR="00E933CB" w:rsidRPr="00E933CB" w:rsidRDefault="00E933CB" w:rsidP="00E933CB">
      <w:pPr>
        <w:widowControl/>
        <w:suppressAutoHyphens/>
        <w:autoSpaceDN/>
        <w:spacing w:line="240" w:lineRule="atLeast"/>
        <w:jc w:val="right"/>
        <w:rPr>
          <w:sz w:val="24"/>
          <w:szCs w:val="24"/>
          <w:lang w:eastAsia="zh-CN" w:bidi="ar-SA"/>
        </w:rPr>
      </w:pPr>
      <w:r w:rsidRPr="00E933CB">
        <w:rPr>
          <w:i/>
          <w:lang w:eastAsia="zh-CN" w:bidi="ar-SA"/>
        </w:rPr>
        <w:t xml:space="preserve"> Ф.И.О. для </w:t>
      </w:r>
      <w:proofErr w:type="spellStart"/>
      <w:proofErr w:type="gramStart"/>
      <w:r w:rsidRPr="00E933CB">
        <w:rPr>
          <w:i/>
          <w:lang w:eastAsia="zh-CN" w:bidi="ar-SA"/>
        </w:rPr>
        <w:t>физ</w:t>
      </w:r>
      <w:proofErr w:type="spellEnd"/>
      <w:proofErr w:type="gramEnd"/>
      <w:r w:rsidRPr="00E933CB">
        <w:rPr>
          <w:i/>
          <w:lang w:eastAsia="zh-CN" w:bidi="ar-SA"/>
        </w:rPr>
        <w:t xml:space="preserve"> лиц., для юридических лиц – </w:t>
      </w:r>
    </w:p>
    <w:p w:rsidR="00E933CB" w:rsidRPr="00E933CB" w:rsidRDefault="00E933CB" w:rsidP="00E933CB">
      <w:pPr>
        <w:widowControl/>
        <w:suppressAutoHyphens/>
        <w:autoSpaceDN/>
        <w:spacing w:line="240" w:lineRule="atLeast"/>
        <w:jc w:val="right"/>
        <w:rPr>
          <w:sz w:val="24"/>
          <w:szCs w:val="24"/>
          <w:lang w:eastAsia="zh-CN" w:bidi="ar-SA"/>
        </w:rPr>
      </w:pPr>
      <w:r w:rsidRPr="00E933CB">
        <w:rPr>
          <w:i/>
          <w:lang w:eastAsia="zh-CN" w:bidi="ar-SA"/>
        </w:rPr>
        <w:t>полное наименование, организационно-</w:t>
      </w:r>
    </w:p>
    <w:p w:rsidR="00E933CB" w:rsidRPr="00E933CB" w:rsidRDefault="00E933CB" w:rsidP="00E933CB">
      <w:pPr>
        <w:widowControl/>
        <w:suppressAutoHyphens/>
        <w:autoSpaceDN/>
        <w:spacing w:line="240" w:lineRule="atLeast"/>
        <w:jc w:val="right"/>
        <w:rPr>
          <w:sz w:val="24"/>
          <w:szCs w:val="24"/>
          <w:lang w:eastAsia="zh-CN" w:bidi="ar-SA"/>
        </w:rPr>
      </w:pPr>
      <w:r w:rsidRPr="00E933CB">
        <w:rPr>
          <w:i/>
          <w:lang w:eastAsia="zh-CN" w:bidi="ar-SA"/>
        </w:rPr>
        <w:t>правовая форма, ОГРН, ИНН;</w:t>
      </w:r>
    </w:p>
    <w:p w:rsidR="00E933CB" w:rsidRPr="00E933CB" w:rsidRDefault="00E933CB" w:rsidP="00E933CB">
      <w:pPr>
        <w:widowControl/>
        <w:suppressAutoHyphens/>
        <w:autoSpaceDN/>
        <w:spacing w:line="240" w:lineRule="atLeast"/>
        <w:jc w:val="right"/>
        <w:rPr>
          <w:sz w:val="24"/>
          <w:szCs w:val="24"/>
          <w:lang w:eastAsia="zh-CN" w:bidi="ar-SA"/>
        </w:rPr>
      </w:pPr>
      <w:r w:rsidRPr="00E933CB">
        <w:rPr>
          <w:i/>
          <w:lang w:eastAsia="zh-CN" w:bidi="ar-SA"/>
        </w:rPr>
        <w:t>место нахождения, юридический адрес, индекс.</w:t>
      </w:r>
    </w:p>
    <w:p w:rsidR="00E933CB" w:rsidRPr="00E933CB" w:rsidRDefault="00E933CB" w:rsidP="00E933CB">
      <w:pPr>
        <w:widowControl/>
        <w:suppressAutoHyphens/>
        <w:autoSpaceDN/>
        <w:spacing w:line="240" w:lineRule="atLeast"/>
        <w:jc w:val="right"/>
        <w:rPr>
          <w:i/>
          <w:lang w:eastAsia="zh-CN" w:bidi="ar-SA"/>
        </w:rPr>
      </w:pPr>
    </w:p>
    <w:p w:rsidR="00E933CB" w:rsidRPr="00E933CB" w:rsidRDefault="00E933CB" w:rsidP="00E933CB">
      <w:pPr>
        <w:widowControl/>
        <w:suppressAutoHyphens/>
        <w:autoSpaceDN/>
        <w:spacing w:line="240" w:lineRule="atLeast"/>
        <w:jc w:val="right"/>
        <w:rPr>
          <w:i/>
          <w:lang w:eastAsia="zh-CN" w:bidi="ar-SA"/>
        </w:rPr>
      </w:pPr>
    </w:p>
    <w:p w:rsidR="00E933CB" w:rsidRPr="00E933CB" w:rsidRDefault="00E933CB" w:rsidP="00E933CB">
      <w:pPr>
        <w:widowControl/>
        <w:suppressAutoHyphens/>
        <w:autoSpaceDN/>
        <w:spacing w:line="240" w:lineRule="atLeast"/>
        <w:jc w:val="right"/>
        <w:rPr>
          <w:i/>
          <w:lang w:eastAsia="zh-CN" w:bidi="ar-SA"/>
        </w:rPr>
      </w:pPr>
    </w:p>
    <w:p w:rsidR="00E933CB" w:rsidRPr="00E933CB" w:rsidRDefault="00E933CB" w:rsidP="00E933CB">
      <w:pPr>
        <w:keepNext/>
        <w:widowControl/>
        <w:suppressAutoHyphens/>
        <w:autoSpaceDE/>
        <w:autoSpaceDN/>
        <w:jc w:val="center"/>
        <w:rPr>
          <w:sz w:val="24"/>
          <w:szCs w:val="24"/>
          <w:lang w:eastAsia="zh-CN" w:bidi="ar-SA"/>
        </w:rPr>
      </w:pPr>
      <w:r w:rsidRPr="00E933CB">
        <w:rPr>
          <w:bCs/>
          <w:iCs/>
          <w:sz w:val="24"/>
          <w:szCs w:val="24"/>
          <w:lang w:eastAsia="zh-CN" w:bidi="ar-SA"/>
        </w:rPr>
        <w:t>РАЗРЕШЕНИЕ НА ОСУЩЕСТВЛЕНИЕ АВАРИЙНЫХ (РЕМОНТНЫХ) РАБОТ</w:t>
      </w:r>
    </w:p>
    <w:p w:rsidR="00E933CB" w:rsidRPr="00E933CB" w:rsidRDefault="00E933CB" w:rsidP="00E933CB">
      <w:pPr>
        <w:keepNext/>
        <w:widowControl/>
        <w:suppressAutoHyphens/>
        <w:autoSpaceDE/>
        <w:autoSpaceDN/>
        <w:jc w:val="center"/>
        <w:rPr>
          <w:b/>
          <w:bCs/>
          <w:i/>
          <w:iCs/>
          <w:sz w:val="24"/>
          <w:szCs w:val="24"/>
          <w:lang w:eastAsia="zh-CN" w:bidi="ar-SA"/>
        </w:rPr>
      </w:pPr>
    </w:p>
    <w:p w:rsidR="00E933CB" w:rsidRPr="00E933CB" w:rsidRDefault="00E933CB" w:rsidP="00E933CB">
      <w:pPr>
        <w:widowControl/>
        <w:suppressAutoHyphens/>
        <w:autoSpaceDE/>
        <w:autoSpaceDN/>
        <w:jc w:val="center"/>
        <w:rPr>
          <w:sz w:val="24"/>
          <w:szCs w:val="24"/>
          <w:lang w:eastAsia="zh-CN" w:bidi="ar-SA"/>
        </w:rPr>
      </w:pPr>
      <w:r w:rsidRPr="00E933CB">
        <w:rPr>
          <w:sz w:val="24"/>
          <w:szCs w:val="24"/>
          <w:lang w:eastAsia="zh-CN" w:bidi="ar-SA"/>
        </w:rPr>
        <w:t xml:space="preserve">№  </w:t>
      </w:r>
      <w:r w:rsidRPr="00E933CB">
        <w:rPr>
          <w:rFonts w:eastAsia="Calibri"/>
          <w:sz w:val="24"/>
          <w:szCs w:val="24"/>
          <w:lang w:eastAsia="zh-CN" w:bidi="ar-SA"/>
        </w:rPr>
        <w:t>____________   от  «______» _________________20___г.</w:t>
      </w:r>
    </w:p>
    <w:p w:rsidR="00E933CB" w:rsidRPr="00E933CB" w:rsidRDefault="00E933CB" w:rsidP="00E933CB">
      <w:pPr>
        <w:widowControl/>
        <w:suppressAutoHyphens/>
        <w:autoSpaceDE/>
        <w:autoSpaceDN/>
        <w:jc w:val="center"/>
        <w:rPr>
          <w:rFonts w:eastAsia="Calibri"/>
          <w:sz w:val="21"/>
          <w:szCs w:val="21"/>
          <w:lang w:eastAsia="zh-CN" w:bidi="ar-SA"/>
        </w:rPr>
      </w:pPr>
    </w:p>
    <w:p w:rsidR="00E933CB" w:rsidRPr="00E933CB" w:rsidRDefault="00E933CB" w:rsidP="00E933CB">
      <w:pPr>
        <w:widowControl/>
        <w:suppressAutoHyphens/>
        <w:autoSpaceDE/>
        <w:autoSpaceDN/>
        <w:spacing w:line="360" w:lineRule="auto"/>
        <w:jc w:val="both"/>
        <w:rPr>
          <w:sz w:val="24"/>
          <w:szCs w:val="24"/>
          <w:lang w:eastAsia="zh-CN" w:bidi="ar-SA"/>
        </w:rPr>
      </w:pPr>
      <w:r w:rsidRPr="00E933CB">
        <w:rPr>
          <w:rFonts w:eastAsia="Calibri"/>
          <w:sz w:val="21"/>
          <w:szCs w:val="21"/>
          <w:lang w:eastAsia="zh-CN" w:bidi="ar-SA"/>
        </w:rPr>
        <w:t>Наименование</w:t>
      </w:r>
      <w:r w:rsidRPr="00E933CB">
        <w:rPr>
          <w:rFonts w:eastAsia="Calibri"/>
          <w:smallCaps/>
          <w:sz w:val="21"/>
          <w:szCs w:val="21"/>
          <w:lang w:eastAsia="zh-CN" w:bidi="ar-SA"/>
        </w:rPr>
        <w:t xml:space="preserve"> </w:t>
      </w:r>
      <w:r w:rsidRPr="00E933CB">
        <w:rPr>
          <w:rFonts w:eastAsia="Calibri"/>
          <w:sz w:val="21"/>
          <w:szCs w:val="21"/>
          <w:lang w:eastAsia="zh-CN" w:bidi="ar-SA"/>
        </w:rPr>
        <w:t>и адрес организации, производящей работы</w:t>
      </w:r>
      <w:r w:rsidRPr="00E933CB">
        <w:rPr>
          <w:rFonts w:eastAsia="Calibri"/>
          <w:smallCaps/>
          <w:sz w:val="21"/>
          <w:szCs w:val="21"/>
          <w:lang w:eastAsia="zh-CN" w:bidi="ar-SA"/>
        </w:rPr>
        <w:t xml:space="preserve">__________________________________ </w:t>
      </w:r>
    </w:p>
    <w:p w:rsidR="00E933CB" w:rsidRPr="00E933CB" w:rsidRDefault="00E933CB" w:rsidP="00E933CB">
      <w:pPr>
        <w:widowControl/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E933CB">
        <w:rPr>
          <w:rFonts w:eastAsia="Calibri"/>
          <w:smallCaps/>
          <w:sz w:val="21"/>
          <w:szCs w:val="21"/>
          <w:lang w:eastAsia="zh-CN" w:bidi="ar-SA"/>
        </w:rPr>
        <w:t>________________________________________________________________</w:t>
      </w:r>
      <w:r w:rsidRPr="00E933CB">
        <w:rPr>
          <w:rFonts w:eastAsia="Calibri"/>
          <w:sz w:val="21"/>
          <w:szCs w:val="21"/>
          <w:lang w:eastAsia="zh-CN" w:bidi="ar-SA"/>
        </w:rPr>
        <w:t xml:space="preserve"> телефон </w:t>
      </w:r>
      <w:r w:rsidRPr="00E933CB">
        <w:rPr>
          <w:rFonts w:eastAsia="Calibri"/>
          <w:smallCaps/>
          <w:sz w:val="21"/>
          <w:szCs w:val="21"/>
          <w:lang w:eastAsia="zh-CN" w:bidi="ar-SA"/>
        </w:rPr>
        <w:t>________________</w:t>
      </w:r>
    </w:p>
    <w:p w:rsidR="00E933CB" w:rsidRPr="00E933CB" w:rsidRDefault="00E933CB" w:rsidP="00E933CB">
      <w:pPr>
        <w:widowControl/>
        <w:suppressAutoHyphens/>
        <w:autoSpaceDE/>
        <w:autoSpaceDN/>
        <w:jc w:val="both"/>
        <w:rPr>
          <w:rFonts w:eastAsia="Calibri"/>
          <w:sz w:val="16"/>
          <w:szCs w:val="16"/>
          <w:lang w:eastAsia="zh-CN" w:bidi="ar-SA"/>
        </w:rPr>
      </w:pPr>
    </w:p>
    <w:p w:rsidR="00E933CB" w:rsidRPr="00E933CB" w:rsidRDefault="00E933CB" w:rsidP="00E933CB">
      <w:pPr>
        <w:widowControl/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E933CB">
        <w:rPr>
          <w:rFonts w:eastAsia="Calibri"/>
          <w:sz w:val="21"/>
          <w:szCs w:val="21"/>
          <w:lang w:eastAsia="zh-CN" w:bidi="ar-SA"/>
        </w:rPr>
        <w:t>Адрес производства работ ________________________________________________________________</w:t>
      </w:r>
    </w:p>
    <w:p w:rsidR="00E933CB" w:rsidRPr="00E933CB" w:rsidRDefault="00E933CB" w:rsidP="00E933CB">
      <w:pPr>
        <w:suppressAutoHyphens/>
        <w:autoSpaceDE/>
        <w:autoSpaceDN/>
        <w:jc w:val="both"/>
        <w:rPr>
          <w:rFonts w:ascii="Calibri" w:eastAsia="Calibri" w:hAnsi="Calibri" w:cs="Calibri"/>
          <w:sz w:val="16"/>
          <w:szCs w:val="16"/>
          <w:lang w:eastAsia="zh-CN" w:bidi="ar-SA"/>
        </w:rPr>
      </w:pPr>
    </w:p>
    <w:p w:rsidR="00E933CB" w:rsidRPr="00E933CB" w:rsidRDefault="00E933CB" w:rsidP="00E933CB">
      <w:pPr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E933CB">
        <w:rPr>
          <w:sz w:val="21"/>
          <w:szCs w:val="21"/>
          <w:lang w:eastAsia="zh-CN" w:bidi="ar-SA"/>
        </w:rPr>
        <w:t>Наименование и объем работ  _____________________________________________________________</w:t>
      </w:r>
    </w:p>
    <w:p w:rsidR="00E933CB" w:rsidRPr="00E933CB" w:rsidRDefault="00E933CB" w:rsidP="00E933CB">
      <w:pPr>
        <w:suppressAutoHyphens/>
        <w:autoSpaceDE/>
        <w:autoSpaceDN/>
        <w:jc w:val="both"/>
        <w:rPr>
          <w:sz w:val="16"/>
          <w:szCs w:val="16"/>
          <w:lang w:eastAsia="zh-CN" w:bidi="ar-SA"/>
        </w:rPr>
      </w:pPr>
    </w:p>
    <w:p w:rsidR="00E933CB" w:rsidRPr="00E933CB" w:rsidRDefault="00E933CB" w:rsidP="00E933CB">
      <w:pPr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E933CB">
        <w:rPr>
          <w:sz w:val="21"/>
          <w:szCs w:val="21"/>
          <w:lang w:eastAsia="zh-CN" w:bidi="ar-SA"/>
        </w:rPr>
        <w:t>Вид и объем вскрываемого покрытия: _____________________________________________________</w:t>
      </w:r>
    </w:p>
    <w:p w:rsidR="00E933CB" w:rsidRPr="00E933CB" w:rsidRDefault="00E933CB" w:rsidP="00E933CB">
      <w:pPr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E933CB">
        <w:rPr>
          <w:sz w:val="21"/>
          <w:szCs w:val="21"/>
          <w:lang w:eastAsia="zh-CN" w:bidi="ar-SA"/>
        </w:rPr>
        <w:tab/>
      </w:r>
      <w:r w:rsidRPr="00E933CB">
        <w:rPr>
          <w:sz w:val="21"/>
          <w:szCs w:val="21"/>
          <w:lang w:eastAsia="zh-CN" w:bidi="ar-SA"/>
        </w:rPr>
        <w:tab/>
      </w:r>
      <w:r w:rsidRPr="00E933CB">
        <w:rPr>
          <w:sz w:val="21"/>
          <w:szCs w:val="21"/>
          <w:lang w:eastAsia="zh-CN" w:bidi="ar-SA"/>
        </w:rPr>
        <w:tab/>
        <w:t>пр. часть ____________________ тротуар _______________ газон____________</w:t>
      </w:r>
    </w:p>
    <w:p w:rsidR="00E933CB" w:rsidRPr="00E933CB" w:rsidRDefault="00E933CB" w:rsidP="00E933CB">
      <w:pPr>
        <w:suppressAutoHyphens/>
        <w:autoSpaceDE/>
        <w:autoSpaceDN/>
        <w:jc w:val="both"/>
        <w:rPr>
          <w:sz w:val="16"/>
          <w:szCs w:val="16"/>
          <w:lang w:eastAsia="zh-CN" w:bidi="ar-SA"/>
        </w:rPr>
      </w:pPr>
    </w:p>
    <w:p w:rsidR="00E933CB" w:rsidRPr="00E933CB" w:rsidRDefault="00E933CB" w:rsidP="00E933CB">
      <w:pPr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E933CB">
        <w:rPr>
          <w:sz w:val="21"/>
          <w:szCs w:val="21"/>
          <w:lang w:eastAsia="zh-CN" w:bidi="ar-SA"/>
        </w:rPr>
        <w:t>Ф.И.О. и должность производителя работ __________________________________________________</w:t>
      </w:r>
    </w:p>
    <w:p w:rsidR="00E933CB" w:rsidRPr="00E933CB" w:rsidRDefault="00E933CB" w:rsidP="00E933CB">
      <w:pPr>
        <w:suppressAutoHyphens/>
        <w:autoSpaceDE/>
        <w:autoSpaceDN/>
        <w:spacing w:line="300" w:lineRule="auto"/>
        <w:jc w:val="both"/>
        <w:rPr>
          <w:sz w:val="24"/>
          <w:szCs w:val="24"/>
          <w:lang w:eastAsia="zh-CN" w:bidi="ar-SA"/>
        </w:rPr>
      </w:pPr>
      <w:r w:rsidRPr="00E933CB">
        <w:rPr>
          <w:sz w:val="21"/>
          <w:szCs w:val="21"/>
          <w:lang w:eastAsia="zh-CN" w:bidi="ar-SA"/>
        </w:rPr>
        <w:t>_________________________________________________________________________________________</w:t>
      </w:r>
    </w:p>
    <w:p w:rsidR="00E933CB" w:rsidRPr="00E933CB" w:rsidRDefault="00E933CB" w:rsidP="00E933CB">
      <w:pPr>
        <w:suppressAutoHyphens/>
        <w:autoSpaceDE/>
        <w:autoSpaceDN/>
        <w:spacing w:line="360" w:lineRule="auto"/>
        <w:ind w:firstLine="720"/>
        <w:jc w:val="both"/>
        <w:rPr>
          <w:sz w:val="24"/>
          <w:szCs w:val="24"/>
          <w:lang w:eastAsia="zh-CN" w:bidi="ar-SA"/>
        </w:rPr>
      </w:pPr>
      <w:r w:rsidRPr="00E933CB">
        <w:rPr>
          <w:bCs/>
          <w:sz w:val="24"/>
          <w:szCs w:val="24"/>
          <w:lang w:eastAsia="zh-CN" w:bidi="ar-SA"/>
        </w:rPr>
        <w:t xml:space="preserve">Сроки производства работ: </w:t>
      </w:r>
      <w:r w:rsidRPr="00E933CB">
        <w:rPr>
          <w:bCs/>
          <w:sz w:val="24"/>
          <w:szCs w:val="24"/>
          <w:lang w:eastAsia="zh-CN" w:bidi="ar-SA"/>
        </w:rPr>
        <w:tab/>
        <w:t>с "____"_______________________ 20___г.</w:t>
      </w:r>
    </w:p>
    <w:p w:rsidR="00E933CB" w:rsidRPr="00E933CB" w:rsidRDefault="00E933CB" w:rsidP="00E933CB">
      <w:pPr>
        <w:suppressAutoHyphens/>
        <w:autoSpaceDE/>
        <w:autoSpaceDN/>
        <w:ind w:firstLine="720"/>
        <w:jc w:val="both"/>
        <w:rPr>
          <w:sz w:val="24"/>
          <w:szCs w:val="24"/>
          <w:lang w:eastAsia="zh-CN" w:bidi="ar-SA"/>
        </w:rPr>
      </w:pPr>
      <w:r w:rsidRPr="00E933CB">
        <w:rPr>
          <w:bCs/>
          <w:sz w:val="24"/>
          <w:szCs w:val="24"/>
          <w:lang w:eastAsia="zh-CN" w:bidi="ar-SA"/>
        </w:rPr>
        <w:tab/>
      </w:r>
      <w:r w:rsidRPr="00E933CB">
        <w:rPr>
          <w:bCs/>
          <w:sz w:val="24"/>
          <w:szCs w:val="24"/>
          <w:lang w:eastAsia="zh-CN" w:bidi="ar-SA"/>
        </w:rPr>
        <w:tab/>
      </w:r>
      <w:r w:rsidRPr="00E933CB">
        <w:rPr>
          <w:bCs/>
          <w:sz w:val="24"/>
          <w:szCs w:val="24"/>
          <w:lang w:eastAsia="zh-CN" w:bidi="ar-SA"/>
        </w:rPr>
        <w:tab/>
      </w:r>
      <w:r w:rsidRPr="00E933CB">
        <w:rPr>
          <w:bCs/>
          <w:sz w:val="24"/>
          <w:szCs w:val="24"/>
          <w:lang w:eastAsia="zh-CN" w:bidi="ar-SA"/>
        </w:rPr>
        <w:tab/>
      </w:r>
      <w:r w:rsidRPr="00E933CB">
        <w:rPr>
          <w:bCs/>
          <w:sz w:val="24"/>
          <w:szCs w:val="24"/>
          <w:lang w:eastAsia="zh-CN" w:bidi="ar-SA"/>
        </w:rPr>
        <w:tab/>
        <w:t>по "____"_______________________ 20___г.</w:t>
      </w:r>
    </w:p>
    <w:p w:rsidR="00E933CB" w:rsidRPr="00E933CB" w:rsidRDefault="00E933CB" w:rsidP="00E933CB">
      <w:pPr>
        <w:suppressAutoHyphens/>
        <w:autoSpaceDE/>
        <w:autoSpaceDN/>
        <w:jc w:val="both"/>
        <w:rPr>
          <w:lang w:eastAsia="zh-CN" w:bidi="ar-SA"/>
        </w:rPr>
      </w:pPr>
    </w:p>
    <w:p w:rsidR="00E933CB" w:rsidRPr="00E933CB" w:rsidRDefault="00E933CB" w:rsidP="00E933CB">
      <w:pPr>
        <w:suppressAutoHyphens/>
        <w:autoSpaceDE/>
        <w:autoSpaceDN/>
        <w:ind w:firstLine="720"/>
        <w:jc w:val="both"/>
        <w:rPr>
          <w:sz w:val="24"/>
          <w:szCs w:val="24"/>
          <w:lang w:eastAsia="zh-CN" w:bidi="ar-SA"/>
        </w:rPr>
      </w:pPr>
      <w:r w:rsidRPr="00E933CB">
        <w:rPr>
          <w:lang w:eastAsia="zh-CN" w:bidi="ar-SA"/>
        </w:rPr>
        <w:t>Производство работ необходимо согласовать с организациями, имеющими в месте аварии коммуникации, к земляным работам приступить после вызова представителей организаций, имеющих в месте производства работ инженерные сети и коммуникации.</w:t>
      </w:r>
    </w:p>
    <w:p w:rsidR="00E933CB" w:rsidRPr="00E933CB" w:rsidRDefault="00E933CB" w:rsidP="00E933CB">
      <w:pPr>
        <w:suppressAutoHyphens/>
        <w:autoSpaceDE/>
        <w:autoSpaceDN/>
        <w:ind w:firstLine="720"/>
        <w:jc w:val="both"/>
        <w:rPr>
          <w:sz w:val="24"/>
          <w:szCs w:val="24"/>
          <w:lang w:eastAsia="zh-CN" w:bidi="ar-SA"/>
        </w:rPr>
      </w:pPr>
      <w:r w:rsidRPr="00E933CB">
        <w:rPr>
          <w:lang w:eastAsia="zh-CN" w:bidi="ar-SA"/>
        </w:rPr>
        <w:t xml:space="preserve">Место производства работ оградить типовым ограждением, с указанием наименования организации, производящей работы и контактного телефона. Работы производить в соответствии с требованиями «Норм и Правил по благоустройству территории городского округа «город Клинцы Брянской области», утвержденных решением Клинцовского городского совета народных депутатов от 27.03.2013г. №5-794. Нормативные сроки производства работ с восстановлением благоустройства устанавливаются в летнее время (с 16 апреля по 14 октября) не более 5 суток, в зимнее время (с 15 октября по 15 апреля) не более 7 суток. </w:t>
      </w:r>
    </w:p>
    <w:p w:rsidR="00E933CB" w:rsidRPr="004D17DA" w:rsidRDefault="00E933CB" w:rsidP="00E933CB">
      <w:pPr>
        <w:suppressAutoHyphens/>
        <w:autoSpaceDE/>
        <w:autoSpaceDN/>
        <w:ind w:firstLine="720"/>
        <w:jc w:val="both"/>
        <w:rPr>
          <w:lang w:eastAsia="zh-CN" w:bidi="ar-SA"/>
        </w:rPr>
      </w:pPr>
      <w:r w:rsidRPr="004D17DA">
        <w:rPr>
          <w:lang w:eastAsia="zh-CN" w:bidi="ar-SA"/>
        </w:rPr>
        <w:t>Восстановленное в полном объеме благоустройство сдать представителям Клинцовской городской администрации (</w:t>
      </w:r>
      <w:r w:rsidR="004D17DA" w:rsidRPr="004D17DA">
        <w:t>отдел перспективного развития и благоустройства</w:t>
      </w:r>
      <w:r w:rsidRPr="004D17DA">
        <w:rPr>
          <w:lang w:eastAsia="zh-CN" w:bidi="ar-SA"/>
        </w:rPr>
        <w:t xml:space="preserve"> Клинцовской городской администрации</w:t>
      </w:r>
      <w:r w:rsidRPr="004D17DA">
        <w:rPr>
          <w:bCs/>
          <w:color w:val="272727"/>
          <w:shd w:val="clear" w:color="auto" w:fill="FFFFFF"/>
          <w:lang w:eastAsia="zh-CN" w:bidi="ar-SA"/>
        </w:rPr>
        <w:t>)</w:t>
      </w:r>
      <w:r w:rsidRPr="004D17DA">
        <w:rPr>
          <w:lang w:eastAsia="zh-CN" w:bidi="ar-SA"/>
        </w:rPr>
        <w:t>.</w:t>
      </w:r>
    </w:p>
    <w:p w:rsidR="00E933CB" w:rsidRPr="004D17DA" w:rsidRDefault="00E933CB" w:rsidP="00E933CB">
      <w:pPr>
        <w:suppressAutoHyphens/>
        <w:autoSpaceDE/>
        <w:autoSpaceDN/>
        <w:ind w:firstLine="720"/>
        <w:jc w:val="both"/>
        <w:rPr>
          <w:lang w:eastAsia="zh-CN" w:bidi="ar-SA"/>
        </w:rPr>
      </w:pPr>
    </w:p>
    <w:p w:rsidR="00E933CB" w:rsidRPr="00E933CB" w:rsidRDefault="004D17DA" w:rsidP="00E933CB">
      <w:pPr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>
        <w:rPr>
          <w:sz w:val="24"/>
          <w:szCs w:val="24"/>
          <w:lang w:eastAsia="zh-CN" w:bidi="ar-SA"/>
        </w:rPr>
        <w:t>Заместитель г</w:t>
      </w:r>
      <w:r w:rsidR="00E933CB" w:rsidRPr="00E933CB">
        <w:rPr>
          <w:sz w:val="24"/>
          <w:szCs w:val="24"/>
          <w:lang w:eastAsia="zh-CN" w:bidi="ar-SA"/>
        </w:rPr>
        <w:t xml:space="preserve">лавы Клинцовской </w:t>
      </w:r>
    </w:p>
    <w:p w:rsidR="00E933CB" w:rsidRPr="00E933CB" w:rsidRDefault="00E933CB" w:rsidP="00E933CB">
      <w:pPr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E933CB">
        <w:rPr>
          <w:sz w:val="24"/>
          <w:szCs w:val="24"/>
          <w:lang w:eastAsia="zh-CN" w:bidi="ar-SA"/>
        </w:rPr>
        <w:t>городской  администрации</w:t>
      </w:r>
    </w:p>
    <w:p w:rsidR="00E933CB" w:rsidRPr="00E933CB" w:rsidRDefault="00E933CB" w:rsidP="00E933CB">
      <w:pPr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E933CB">
        <w:rPr>
          <w:sz w:val="24"/>
          <w:szCs w:val="24"/>
          <w:lang w:eastAsia="zh-CN" w:bidi="ar-SA"/>
        </w:rPr>
        <w:lastRenderedPageBreak/>
        <w:t>М.П.</w:t>
      </w:r>
      <w:r w:rsidRPr="00E933CB">
        <w:rPr>
          <w:sz w:val="24"/>
          <w:szCs w:val="24"/>
          <w:lang w:eastAsia="zh-CN" w:bidi="ar-SA"/>
        </w:rPr>
        <w:tab/>
        <w:t xml:space="preserve"> </w:t>
      </w:r>
    </w:p>
    <w:p w:rsidR="00E933CB" w:rsidRPr="00E933CB" w:rsidRDefault="00E933CB" w:rsidP="00E933CB">
      <w:pPr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</w:p>
    <w:p w:rsidR="00E933CB" w:rsidRPr="00E933CB" w:rsidRDefault="00E933CB" w:rsidP="00E933CB">
      <w:pPr>
        <w:tabs>
          <w:tab w:val="left" w:pos="9639"/>
        </w:tabs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E933CB">
        <w:rPr>
          <w:b/>
          <w:bCs/>
          <w:lang w:eastAsia="zh-CN" w:bidi="ar-SA"/>
        </w:rPr>
        <w:t xml:space="preserve">           </w:t>
      </w:r>
      <w:r w:rsidRPr="00E933CB">
        <w:rPr>
          <w:bCs/>
          <w:lang w:eastAsia="zh-CN" w:bidi="ar-SA"/>
        </w:rPr>
        <w:t xml:space="preserve">РАЗРЕШЕНИЕ НА ОСУЩЕСТВЛЕНИЕ </w:t>
      </w:r>
      <w:r w:rsidRPr="00E933CB">
        <w:rPr>
          <w:rFonts w:eastAsia="Calibri"/>
          <w:bCs/>
          <w:lang w:eastAsia="zh-CN" w:bidi="ar-SA"/>
        </w:rPr>
        <w:t xml:space="preserve">(АВАРИЙНЫХ, РЕМОНТНЫХ) </w:t>
      </w:r>
      <w:r w:rsidRPr="00E933CB">
        <w:rPr>
          <w:bCs/>
          <w:lang w:eastAsia="zh-CN" w:bidi="ar-SA"/>
        </w:rPr>
        <w:t>ЗЕМЛЯНЫХ РАБОТ ПРОДЛЕНО:</w:t>
      </w:r>
    </w:p>
    <w:p w:rsidR="00E933CB" w:rsidRPr="00E933CB" w:rsidRDefault="00E933CB" w:rsidP="00E933CB">
      <w:pPr>
        <w:suppressAutoHyphens/>
        <w:autoSpaceDN/>
        <w:spacing w:line="100" w:lineRule="atLeast"/>
        <w:rPr>
          <w:sz w:val="24"/>
          <w:szCs w:val="24"/>
          <w:lang w:eastAsia="zh-CN" w:bidi="ar-SA"/>
        </w:rPr>
      </w:pPr>
      <w:r w:rsidRPr="00E933CB">
        <w:rPr>
          <w:lang w:eastAsia="zh-CN" w:bidi="ar-SA"/>
        </w:rPr>
        <w:t xml:space="preserve"> </w:t>
      </w:r>
      <w:r w:rsidRPr="00E933CB">
        <w:rPr>
          <w:rFonts w:eastAsia="Calibri"/>
          <w:lang w:eastAsia="zh-CN" w:bidi="ar-SA"/>
        </w:rPr>
        <w:t>с "___"_________________ 20__ г.          по "___"__________________ 20__ г.</w:t>
      </w:r>
    </w:p>
    <w:p w:rsidR="00E933CB" w:rsidRPr="00E933CB" w:rsidRDefault="00E933CB" w:rsidP="00E933CB">
      <w:pPr>
        <w:suppressAutoHyphens/>
        <w:autoSpaceDN/>
        <w:spacing w:line="100" w:lineRule="atLeast"/>
        <w:ind w:firstLine="709"/>
        <w:jc w:val="both"/>
        <w:rPr>
          <w:sz w:val="24"/>
          <w:szCs w:val="24"/>
          <w:lang w:eastAsia="zh-CN" w:bidi="ar-SA"/>
        </w:rPr>
      </w:pPr>
      <w:r w:rsidRPr="00E933CB">
        <w:rPr>
          <w:lang w:eastAsia="zh-CN" w:bidi="ar-SA"/>
        </w:rPr>
        <w:t xml:space="preserve"> </w:t>
      </w:r>
      <w:r w:rsidRPr="00E933CB">
        <w:rPr>
          <w:rFonts w:eastAsia="Calibri"/>
          <w:lang w:eastAsia="zh-CN" w:bidi="ar-SA"/>
        </w:rPr>
        <w:t>Основание: ___________________________________________________________________</w:t>
      </w:r>
    </w:p>
    <w:p w:rsidR="00E933CB" w:rsidRPr="00E933CB" w:rsidRDefault="00E933CB" w:rsidP="00E933CB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E933CB">
        <w:rPr>
          <w:rFonts w:eastAsia="Calibri"/>
          <w:lang w:eastAsia="zh-CN" w:bidi="ar-SA"/>
        </w:rPr>
        <w:t>___________________________________________________________________________________.</w:t>
      </w:r>
    </w:p>
    <w:p w:rsidR="00E933CB" w:rsidRPr="00E933CB" w:rsidRDefault="00E933CB" w:rsidP="00E933CB">
      <w:pPr>
        <w:suppressAutoHyphens/>
        <w:autoSpaceDN/>
        <w:spacing w:line="100" w:lineRule="atLeast"/>
        <w:ind w:firstLine="720"/>
        <w:jc w:val="both"/>
        <w:rPr>
          <w:rFonts w:eastAsia="Calibri"/>
          <w:lang w:eastAsia="zh-CN" w:bidi="ar-SA"/>
        </w:rPr>
      </w:pPr>
    </w:p>
    <w:p w:rsidR="00E933CB" w:rsidRPr="00E933CB" w:rsidRDefault="00E933CB" w:rsidP="00E933CB">
      <w:pPr>
        <w:tabs>
          <w:tab w:val="left" w:pos="2880"/>
        </w:tabs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E933CB">
        <w:rPr>
          <w:lang w:eastAsia="zh-CN" w:bidi="ar-SA"/>
        </w:rPr>
        <w:t xml:space="preserve">Заместитель главы  Клинцовской городской  администрации </w:t>
      </w:r>
    </w:p>
    <w:p w:rsidR="00E933CB" w:rsidRPr="00E933CB" w:rsidRDefault="00E933CB" w:rsidP="00E933CB">
      <w:pPr>
        <w:tabs>
          <w:tab w:val="left" w:pos="2880"/>
        </w:tabs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E933CB">
        <w:rPr>
          <w:lang w:eastAsia="zh-CN" w:bidi="ar-SA"/>
        </w:rPr>
        <w:tab/>
      </w:r>
      <w:r w:rsidRPr="00E933CB">
        <w:rPr>
          <w:lang w:eastAsia="zh-CN" w:bidi="ar-SA"/>
        </w:rPr>
        <w:tab/>
      </w:r>
      <w:r w:rsidRPr="00E933CB">
        <w:rPr>
          <w:lang w:eastAsia="zh-CN" w:bidi="ar-SA"/>
        </w:rPr>
        <w:tab/>
      </w:r>
      <w:r w:rsidRPr="00E933CB">
        <w:rPr>
          <w:lang w:eastAsia="zh-CN" w:bidi="ar-SA"/>
        </w:rPr>
        <w:tab/>
      </w:r>
      <w:r w:rsidRPr="00E933CB">
        <w:rPr>
          <w:lang w:eastAsia="zh-CN" w:bidi="ar-SA"/>
        </w:rPr>
        <w:tab/>
      </w:r>
      <w:r w:rsidRPr="00E933CB">
        <w:rPr>
          <w:lang w:eastAsia="zh-CN" w:bidi="ar-SA"/>
        </w:rPr>
        <w:tab/>
        <w:t>___________________</w:t>
      </w:r>
    </w:p>
    <w:p w:rsidR="00E933CB" w:rsidRPr="00E933CB" w:rsidRDefault="00E933CB" w:rsidP="00E933CB">
      <w:pPr>
        <w:suppressAutoHyphens/>
        <w:autoSpaceDE/>
        <w:autoSpaceDN/>
        <w:spacing w:line="100" w:lineRule="atLeast"/>
        <w:ind w:left="720" w:firstLine="720"/>
        <w:rPr>
          <w:b/>
          <w:lang w:eastAsia="zh-CN" w:bidi="ar-SA"/>
        </w:rPr>
      </w:pPr>
    </w:p>
    <w:p w:rsidR="00E933CB" w:rsidRPr="00E933CB" w:rsidRDefault="00E933CB" w:rsidP="00E933CB">
      <w:pPr>
        <w:suppressAutoHyphens/>
        <w:autoSpaceDE/>
        <w:autoSpaceDN/>
        <w:spacing w:line="100" w:lineRule="atLeast"/>
        <w:ind w:left="273"/>
        <w:rPr>
          <w:sz w:val="24"/>
          <w:szCs w:val="24"/>
          <w:lang w:eastAsia="zh-CN" w:bidi="ar-SA"/>
        </w:rPr>
      </w:pPr>
      <w:r w:rsidRPr="00E933CB">
        <w:rPr>
          <w:lang w:eastAsia="zh-CN" w:bidi="ar-SA"/>
        </w:rPr>
        <w:t xml:space="preserve">М.П. </w:t>
      </w:r>
      <w:r w:rsidRPr="00E933CB">
        <w:rPr>
          <w:lang w:eastAsia="zh-CN" w:bidi="ar-SA"/>
        </w:rPr>
        <w:tab/>
      </w:r>
      <w:r w:rsidRPr="00E933CB">
        <w:rPr>
          <w:lang w:eastAsia="zh-CN" w:bidi="ar-SA"/>
        </w:rPr>
        <w:tab/>
      </w:r>
      <w:r w:rsidRPr="00E933CB">
        <w:rPr>
          <w:lang w:eastAsia="zh-CN" w:bidi="ar-SA"/>
        </w:rPr>
        <w:tab/>
      </w:r>
      <w:r w:rsidRPr="00E933CB">
        <w:rPr>
          <w:lang w:eastAsia="zh-CN" w:bidi="ar-SA"/>
        </w:rPr>
        <w:tab/>
      </w:r>
      <w:r w:rsidRPr="00E933CB">
        <w:rPr>
          <w:lang w:eastAsia="zh-CN" w:bidi="ar-SA"/>
        </w:rPr>
        <w:tab/>
      </w:r>
      <w:r w:rsidRPr="00E933CB">
        <w:rPr>
          <w:lang w:eastAsia="zh-CN" w:bidi="ar-SA"/>
        </w:rPr>
        <w:tab/>
      </w:r>
      <w:r w:rsidRPr="00E933CB">
        <w:rPr>
          <w:lang w:eastAsia="zh-CN" w:bidi="ar-SA"/>
        </w:rPr>
        <w:tab/>
        <w:t>«____»___________________ 20___г.</w:t>
      </w:r>
    </w:p>
    <w:p w:rsidR="00E933CB" w:rsidRPr="00E933CB" w:rsidRDefault="00E933CB" w:rsidP="00E933CB">
      <w:pPr>
        <w:suppressAutoHyphens/>
        <w:autoSpaceDN/>
        <w:spacing w:line="100" w:lineRule="atLeast"/>
        <w:ind w:left="1440" w:firstLine="720"/>
        <w:jc w:val="both"/>
        <w:rPr>
          <w:b/>
          <w:lang w:eastAsia="zh-CN" w:bidi="ar-SA"/>
        </w:rPr>
      </w:pPr>
    </w:p>
    <w:p w:rsidR="00E933CB" w:rsidRPr="00E933CB" w:rsidRDefault="00E933CB" w:rsidP="00E933CB">
      <w:pPr>
        <w:suppressAutoHyphens/>
        <w:autoSpaceDN/>
        <w:spacing w:line="100" w:lineRule="atLeast"/>
        <w:jc w:val="both"/>
        <w:rPr>
          <w:rFonts w:eastAsia="Calibri"/>
          <w:b/>
          <w:lang w:eastAsia="zh-CN" w:bidi="ar-SA"/>
        </w:rPr>
      </w:pPr>
    </w:p>
    <w:p w:rsidR="00E933CB" w:rsidRPr="00E933CB" w:rsidRDefault="00E933CB" w:rsidP="00E933CB">
      <w:pPr>
        <w:suppressAutoHyphens/>
        <w:autoSpaceDN/>
        <w:spacing w:line="100" w:lineRule="atLeast"/>
        <w:ind w:firstLine="709"/>
        <w:jc w:val="both"/>
        <w:rPr>
          <w:sz w:val="24"/>
          <w:szCs w:val="24"/>
          <w:lang w:eastAsia="zh-CN" w:bidi="ar-SA"/>
        </w:rPr>
      </w:pPr>
      <w:r w:rsidRPr="00E933CB">
        <w:rPr>
          <w:rFonts w:eastAsia="Calibri"/>
          <w:bCs/>
          <w:lang w:eastAsia="zh-CN" w:bidi="ar-SA"/>
        </w:rPr>
        <w:t>РАЗРЕШЕНИЕ НА ОСУЩЕСТВЛЕНИЕ (АВАРИЙНЫХ, РЕМОНТНЫХ)  ЗЕМЛЯНЫХ  РАБОТ ПРОДЛЕНО:</w:t>
      </w:r>
    </w:p>
    <w:p w:rsidR="00E933CB" w:rsidRPr="00E933CB" w:rsidRDefault="00E933CB" w:rsidP="00E933CB">
      <w:pPr>
        <w:suppressAutoHyphens/>
        <w:autoSpaceDN/>
        <w:spacing w:line="100" w:lineRule="atLeast"/>
        <w:rPr>
          <w:sz w:val="24"/>
          <w:szCs w:val="24"/>
          <w:lang w:eastAsia="zh-CN" w:bidi="ar-SA"/>
        </w:rPr>
      </w:pPr>
      <w:r w:rsidRPr="00E933CB">
        <w:rPr>
          <w:lang w:eastAsia="zh-CN" w:bidi="ar-SA"/>
        </w:rPr>
        <w:t xml:space="preserve"> </w:t>
      </w:r>
      <w:r w:rsidRPr="00E933CB">
        <w:rPr>
          <w:rFonts w:eastAsia="Calibri"/>
          <w:lang w:eastAsia="zh-CN" w:bidi="ar-SA"/>
        </w:rPr>
        <w:t>с "___"_________________ 20__ г.          по "___"__________________ 20__ г.</w:t>
      </w:r>
    </w:p>
    <w:p w:rsidR="00E933CB" w:rsidRPr="00E933CB" w:rsidRDefault="00E933CB" w:rsidP="00E933CB">
      <w:pPr>
        <w:suppressAutoHyphens/>
        <w:autoSpaceDN/>
        <w:spacing w:line="100" w:lineRule="atLeast"/>
        <w:ind w:firstLine="709"/>
        <w:jc w:val="both"/>
        <w:rPr>
          <w:sz w:val="24"/>
          <w:szCs w:val="24"/>
          <w:lang w:eastAsia="zh-CN" w:bidi="ar-SA"/>
        </w:rPr>
      </w:pPr>
      <w:r w:rsidRPr="00E933CB">
        <w:rPr>
          <w:lang w:eastAsia="zh-CN" w:bidi="ar-SA"/>
        </w:rPr>
        <w:t xml:space="preserve"> </w:t>
      </w:r>
      <w:r w:rsidRPr="00E933CB">
        <w:rPr>
          <w:rFonts w:eastAsia="Calibri"/>
          <w:lang w:eastAsia="zh-CN" w:bidi="ar-SA"/>
        </w:rPr>
        <w:t>Основание: ___________________________________________________________________</w:t>
      </w:r>
    </w:p>
    <w:p w:rsidR="00E933CB" w:rsidRPr="00E933CB" w:rsidRDefault="00E933CB" w:rsidP="00E933CB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E933CB">
        <w:rPr>
          <w:rFonts w:eastAsia="Calibri"/>
          <w:lang w:eastAsia="zh-CN" w:bidi="ar-SA"/>
        </w:rPr>
        <w:t>___________________________________________________________________________________.</w:t>
      </w:r>
    </w:p>
    <w:p w:rsidR="00E933CB" w:rsidRPr="00E933CB" w:rsidRDefault="00E933CB" w:rsidP="00E933CB">
      <w:pPr>
        <w:suppressAutoHyphens/>
        <w:autoSpaceDE/>
        <w:autoSpaceDN/>
        <w:jc w:val="both"/>
        <w:rPr>
          <w:rFonts w:eastAsia="Calibri"/>
          <w:lang w:eastAsia="zh-CN" w:bidi="ar-SA"/>
        </w:rPr>
      </w:pPr>
    </w:p>
    <w:p w:rsidR="00E933CB" w:rsidRPr="00E933CB" w:rsidRDefault="00E933CB" w:rsidP="00E933CB">
      <w:pPr>
        <w:suppressAutoHyphens/>
        <w:autoSpaceDE/>
        <w:autoSpaceDN/>
        <w:spacing w:line="100" w:lineRule="atLeast"/>
        <w:jc w:val="center"/>
        <w:rPr>
          <w:sz w:val="24"/>
          <w:szCs w:val="24"/>
          <w:lang w:eastAsia="zh-CN" w:bidi="ar-SA"/>
        </w:rPr>
      </w:pPr>
      <w:r w:rsidRPr="00E933CB">
        <w:rPr>
          <w:lang w:eastAsia="zh-CN" w:bidi="ar-SA"/>
        </w:rPr>
        <w:t>РАЗРЕШЕНИЕ ЗАКРЫТО:</w:t>
      </w:r>
    </w:p>
    <w:p w:rsidR="00E933CB" w:rsidRPr="00E933CB" w:rsidRDefault="00E933CB" w:rsidP="00E933CB">
      <w:pPr>
        <w:suppressAutoHyphens/>
        <w:autoSpaceDE/>
        <w:autoSpaceDN/>
        <w:spacing w:line="100" w:lineRule="atLeast"/>
        <w:jc w:val="center"/>
        <w:rPr>
          <w:b/>
          <w:lang w:eastAsia="zh-CN" w:bidi="ar-SA"/>
        </w:rPr>
      </w:pPr>
    </w:p>
    <w:p w:rsidR="00E933CB" w:rsidRPr="004D17DA" w:rsidRDefault="00E933CB" w:rsidP="00E933CB">
      <w:pPr>
        <w:suppressAutoHyphens/>
        <w:autoSpaceDE/>
        <w:autoSpaceDN/>
        <w:spacing w:line="100" w:lineRule="atLeast"/>
        <w:rPr>
          <w:lang w:eastAsia="zh-CN" w:bidi="ar-SA"/>
        </w:rPr>
      </w:pPr>
      <w:r w:rsidRPr="004D17DA">
        <w:rPr>
          <w:lang w:eastAsia="zh-CN" w:bidi="ar-SA"/>
        </w:rPr>
        <w:t>Дорожное покрытие дороги тротуаров восстановлено: _____________________________________</w:t>
      </w:r>
    </w:p>
    <w:p w:rsidR="00E933CB" w:rsidRPr="004D17DA" w:rsidRDefault="00E933CB" w:rsidP="00E933CB">
      <w:pPr>
        <w:suppressAutoHyphens/>
        <w:autoSpaceDE/>
        <w:autoSpaceDN/>
        <w:spacing w:line="100" w:lineRule="atLeast"/>
        <w:rPr>
          <w:lang w:eastAsia="zh-CN" w:bidi="ar-SA"/>
        </w:rPr>
      </w:pPr>
      <w:r w:rsidRPr="004D17DA">
        <w:rPr>
          <w:lang w:eastAsia="zh-CN" w:bidi="ar-SA"/>
        </w:rPr>
        <w:t>Зеленые насаждения и газон восстановлены ______________________________________________</w:t>
      </w:r>
    </w:p>
    <w:p w:rsidR="00E933CB" w:rsidRPr="004D17DA" w:rsidRDefault="00E933CB" w:rsidP="00E933CB">
      <w:pPr>
        <w:suppressAutoHyphens/>
        <w:autoSpaceDE/>
        <w:autoSpaceDN/>
        <w:spacing w:line="100" w:lineRule="atLeast"/>
        <w:rPr>
          <w:lang w:eastAsia="zh-CN" w:bidi="ar-SA"/>
        </w:rPr>
      </w:pPr>
      <w:r w:rsidRPr="004D17DA">
        <w:rPr>
          <w:lang w:eastAsia="zh-CN" w:bidi="ar-SA"/>
        </w:rPr>
        <w:t>Ограждения газонов, площадок и т.п. восстановлены ______________________________________</w:t>
      </w:r>
    </w:p>
    <w:p w:rsidR="00E933CB" w:rsidRPr="004D17DA" w:rsidRDefault="00E933CB" w:rsidP="00E933CB">
      <w:pPr>
        <w:suppressAutoHyphens/>
        <w:autoSpaceDE/>
        <w:autoSpaceDN/>
        <w:spacing w:line="100" w:lineRule="atLeast"/>
        <w:jc w:val="both"/>
        <w:rPr>
          <w:lang w:eastAsia="zh-CN" w:bidi="ar-SA"/>
        </w:rPr>
      </w:pPr>
      <w:r w:rsidRPr="004D17DA">
        <w:rPr>
          <w:lang w:eastAsia="zh-CN" w:bidi="ar-SA"/>
        </w:rPr>
        <w:tab/>
        <w:t xml:space="preserve">Ограждение снято. Траншея засыпана, территория спланирована, очищена от мусора, лишний грунт и строительные материалы вывезены. </w:t>
      </w:r>
    </w:p>
    <w:p w:rsidR="00E933CB" w:rsidRPr="004D17DA" w:rsidRDefault="00E933CB" w:rsidP="00E933CB">
      <w:pPr>
        <w:suppressAutoHyphens/>
        <w:autoSpaceDN/>
        <w:spacing w:line="100" w:lineRule="atLeast"/>
        <w:jc w:val="both"/>
        <w:rPr>
          <w:lang w:eastAsia="zh-CN" w:bidi="ar-SA"/>
        </w:rPr>
      </w:pPr>
      <w:r w:rsidRPr="004D17DA">
        <w:rPr>
          <w:rFonts w:eastAsia="Calibri"/>
          <w:lang w:eastAsia="zh-CN" w:bidi="ar-SA"/>
        </w:rPr>
        <w:t>Заказчик: ___________________________________________________________________________</w:t>
      </w:r>
    </w:p>
    <w:p w:rsidR="00E933CB" w:rsidRPr="004D17DA" w:rsidRDefault="00E933CB" w:rsidP="00E933CB">
      <w:pPr>
        <w:suppressAutoHyphens/>
        <w:autoSpaceDN/>
        <w:spacing w:line="100" w:lineRule="atLeast"/>
        <w:jc w:val="both"/>
        <w:rPr>
          <w:lang w:eastAsia="zh-CN" w:bidi="ar-SA"/>
        </w:rPr>
      </w:pPr>
      <w:r w:rsidRPr="004D17DA">
        <w:rPr>
          <w:rFonts w:eastAsia="Calibri"/>
          <w:lang w:eastAsia="zh-CN" w:bidi="ar-SA"/>
        </w:rPr>
        <w:t>Подрядчик: _________________________________________________________________________</w:t>
      </w:r>
    </w:p>
    <w:p w:rsidR="004D17DA" w:rsidRPr="004D17DA" w:rsidRDefault="00E933CB" w:rsidP="004D17DA">
      <w:pPr>
        <w:suppressAutoHyphens/>
        <w:autoSpaceDN/>
        <w:spacing w:line="100" w:lineRule="atLeast"/>
        <w:jc w:val="both"/>
      </w:pPr>
      <w:r w:rsidRPr="004D17DA">
        <w:rPr>
          <w:lang w:eastAsia="zh-CN" w:bidi="ar-SA"/>
        </w:rPr>
        <w:t xml:space="preserve">Начальник </w:t>
      </w:r>
      <w:r w:rsidR="004D17DA" w:rsidRPr="004D17DA">
        <w:t>отдела перспективного развития и</w:t>
      </w:r>
    </w:p>
    <w:p w:rsidR="00E933CB" w:rsidRPr="004D17DA" w:rsidRDefault="004D17DA" w:rsidP="004D17DA">
      <w:pPr>
        <w:suppressAutoHyphens/>
        <w:autoSpaceDN/>
        <w:spacing w:line="100" w:lineRule="atLeast"/>
        <w:jc w:val="both"/>
        <w:rPr>
          <w:lang w:eastAsia="zh-CN" w:bidi="ar-SA"/>
        </w:rPr>
      </w:pPr>
      <w:r w:rsidRPr="004D17DA">
        <w:t>благоустройства</w:t>
      </w:r>
      <w:r w:rsidRPr="004D17DA">
        <w:rPr>
          <w:lang w:eastAsia="zh-CN" w:bidi="ar-SA"/>
        </w:rPr>
        <w:t xml:space="preserve"> </w:t>
      </w:r>
      <w:r w:rsidR="00E933CB" w:rsidRPr="004D17DA">
        <w:rPr>
          <w:lang w:eastAsia="zh-CN" w:bidi="ar-SA"/>
        </w:rPr>
        <w:t xml:space="preserve">Клинцовской </w:t>
      </w:r>
    </w:p>
    <w:p w:rsidR="00E933CB" w:rsidRPr="00E933CB" w:rsidRDefault="00E933CB" w:rsidP="00E933CB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4D17DA">
        <w:rPr>
          <w:lang w:eastAsia="zh-CN" w:bidi="ar-SA"/>
        </w:rPr>
        <w:t>городской администрации</w:t>
      </w:r>
      <w:r w:rsidRPr="00E933CB">
        <w:rPr>
          <w:lang w:eastAsia="zh-CN" w:bidi="ar-SA"/>
        </w:rPr>
        <w:t>_____________________________________________</w:t>
      </w:r>
    </w:p>
    <w:p w:rsidR="00E933CB" w:rsidRPr="00E933CB" w:rsidRDefault="00E933CB" w:rsidP="00E933CB">
      <w:pPr>
        <w:suppressAutoHyphens/>
        <w:autoSpaceDE/>
        <w:autoSpaceDN/>
        <w:jc w:val="both"/>
        <w:rPr>
          <w:lang w:eastAsia="zh-CN" w:bidi="ar-SA"/>
        </w:rPr>
      </w:pPr>
    </w:p>
    <w:p w:rsidR="00E933CB" w:rsidRPr="00E933CB" w:rsidRDefault="00E933CB" w:rsidP="00E933CB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E933CB" w:rsidRPr="00E933CB" w:rsidRDefault="00E933CB" w:rsidP="00E933CB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E933CB">
        <w:rPr>
          <w:rFonts w:eastAsia="Calibri"/>
          <w:lang w:eastAsia="zh-CN" w:bidi="ar-SA"/>
        </w:rPr>
        <w:t xml:space="preserve">Заместитель Главы Клинцовской </w:t>
      </w:r>
    </w:p>
    <w:p w:rsidR="00E933CB" w:rsidRPr="00E933CB" w:rsidRDefault="00E933CB" w:rsidP="00E933CB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E933CB">
        <w:rPr>
          <w:rFonts w:eastAsia="Calibri"/>
          <w:lang w:eastAsia="zh-CN" w:bidi="ar-SA"/>
        </w:rPr>
        <w:t>городской администрации: __________________________________________________________</w:t>
      </w:r>
    </w:p>
    <w:p w:rsidR="00E933CB" w:rsidRPr="00E933CB" w:rsidRDefault="00E933CB" w:rsidP="00E933CB">
      <w:pPr>
        <w:widowControl/>
        <w:tabs>
          <w:tab w:val="left" w:pos="1134"/>
        </w:tabs>
        <w:suppressAutoHyphens/>
        <w:autoSpaceDE/>
        <w:autoSpaceDN/>
        <w:spacing w:line="360" w:lineRule="auto"/>
        <w:ind w:firstLine="720"/>
        <w:jc w:val="center"/>
        <w:rPr>
          <w:sz w:val="24"/>
          <w:szCs w:val="24"/>
          <w:lang w:eastAsia="zh-CN" w:bidi="ar-SA"/>
        </w:rPr>
      </w:pPr>
      <w:r w:rsidRPr="00E933CB">
        <w:rPr>
          <w:rFonts w:eastAsia="Calibri"/>
          <w:lang w:eastAsia="zh-CN" w:bidi="ar-SA"/>
        </w:rPr>
        <w:t>дата и подпись</w:t>
      </w:r>
    </w:p>
    <w:p w:rsidR="00E933CB" w:rsidRPr="00E933CB" w:rsidRDefault="00E933CB" w:rsidP="00E933CB">
      <w:pPr>
        <w:widowControl/>
        <w:tabs>
          <w:tab w:val="left" w:pos="1134"/>
        </w:tabs>
        <w:suppressAutoHyphens/>
        <w:autoSpaceDE/>
        <w:autoSpaceDN/>
        <w:spacing w:line="360" w:lineRule="auto"/>
        <w:ind w:firstLine="720"/>
        <w:jc w:val="center"/>
        <w:rPr>
          <w:sz w:val="24"/>
          <w:szCs w:val="24"/>
          <w:lang w:eastAsia="zh-CN" w:bidi="ar-SA"/>
        </w:rPr>
      </w:pPr>
      <w:r w:rsidRPr="00E933CB">
        <w:rPr>
          <w:rFonts w:eastAsia="Calibri"/>
          <w:lang w:eastAsia="zh-CN" w:bidi="ar-SA"/>
        </w:rPr>
        <w:t>М.П.</w:t>
      </w:r>
    </w:p>
    <w:p w:rsidR="00E933CB" w:rsidRPr="00E933CB" w:rsidRDefault="00E933CB" w:rsidP="00E933CB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E933CB" w:rsidRPr="00E933CB" w:rsidRDefault="00E933CB" w:rsidP="00E933CB">
      <w:pPr>
        <w:ind w:left="1627" w:right="929" w:hanging="1627"/>
        <w:outlineLvl w:val="0"/>
        <w:rPr>
          <w:bCs/>
          <w:sz w:val="24"/>
          <w:szCs w:val="24"/>
        </w:rPr>
      </w:pPr>
    </w:p>
    <w:p w:rsidR="00E933CB" w:rsidRDefault="003E511F" w:rsidP="00D512AF">
      <w:pPr>
        <w:pStyle w:val="a3"/>
        <w:ind w:left="5812"/>
        <w:jc w:val="right"/>
      </w:pPr>
      <w:r w:rsidRPr="00601639">
        <w:t xml:space="preserve">        </w:t>
      </w:r>
      <w:r w:rsidR="00CA064B">
        <w:t xml:space="preserve">           </w:t>
      </w:r>
    </w:p>
    <w:p w:rsidR="00E933CB" w:rsidRDefault="00E933CB" w:rsidP="00D512AF">
      <w:pPr>
        <w:pStyle w:val="a3"/>
        <w:ind w:left="5812"/>
        <w:jc w:val="right"/>
      </w:pPr>
    </w:p>
    <w:p w:rsidR="00E933CB" w:rsidRDefault="00E933CB" w:rsidP="00D512AF">
      <w:pPr>
        <w:pStyle w:val="a3"/>
        <w:ind w:left="5812"/>
        <w:jc w:val="right"/>
      </w:pPr>
    </w:p>
    <w:p w:rsidR="00E933CB" w:rsidRDefault="00E933CB" w:rsidP="00D512AF">
      <w:pPr>
        <w:pStyle w:val="a3"/>
        <w:ind w:left="5812"/>
        <w:jc w:val="right"/>
      </w:pPr>
    </w:p>
    <w:p w:rsidR="00E933CB" w:rsidRDefault="00E933CB" w:rsidP="00D512AF">
      <w:pPr>
        <w:pStyle w:val="a3"/>
        <w:ind w:left="5812"/>
        <w:jc w:val="right"/>
      </w:pPr>
    </w:p>
    <w:p w:rsidR="00E933CB" w:rsidRDefault="00E933CB" w:rsidP="00D512AF">
      <w:pPr>
        <w:pStyle w:val="a3"/>
        <w:ind w:left="5812"/>
        <w:jc w:val="right"/>
      </w:pPr>
    </w:p>
    <w:p w:rsidR="00E933CB" w:rsidRDefault="00E933CB" w:rsidP="00D512AF">
      <w:pPr>
        <w:pStyle w:val="a3"/>
        <w:ind w:left="5812"/>
        <w:jc w:val="right"/>
      </w:pPr>
    </w:p>
    <w:p w:rsidR="00E933CB" w:rsidRDefault="00E933CB" w:rsidP="00D512AF">
      <w:pPr>
        <w:pStyle w:val="a3"/>
        <w:ind w:left="5812"/>
        <w:jc w:val="right"/>
      </w:pPr>
    </w:p>
    <w:p w:rsidR="00E933CB" w:rsidRDefault="00E933CB" w:rsidP="00D512AF">
      <w:pPr>
        <w:pStyle w:val="a3"/>
        <w:ind w:left="5812"/>
        <w:jc w:val="right"/>
      </w:pPr>
    </w:p>
    <w:p w:rsidR="00E933CB" w:rsidRDefault="00E933CB" w:rsidP="00D512AF">
      <w:pPr>
        <w:pStyle w:val="a3"/>
        <w:ind w:left="5812"/>
        <w:jc w:val="right"/>
      </w:pPr>
    </w:p>
    <w:p w:rsidR="00E933CB" w:rsidRDefault="00E933CB" w:rsidP="00E933CB">
      <w:pPr>
        <w:pStyle w:val="a3"/>
        <w:ind w:left="0"/>
      </w:pPr>
    </w:p>
    <w:p w:rsidR="0085122C" w:rsidRDefault="0085122C" w:rsidP="00E933CB">
      <w:pPr>
        <w:pStyle w:val="a3"/>
        <w:ind w:left="0"/>
      </w:pPr>
    </w:p>
    <w:p w:rsidR="00E933CB" w:rsidRDefault="00E933CB" w:rsidP="00D512AF">
      <w:pPr>
        <w:pStyle w:val="a3"/>
        <w:ind w:left="5812"/>
        <w:jc w:val="right"/>
      </w:pPr>
    </w:p>
    <w:p w:rsidR="00CA064B" w:rsidRPr="00204B47" w:rsidRDefault="00CA064B" w:rsidP="00D512AF">
      <w:pPr>
        <w:pStyle w:val="a3"/>
        <w:ind w:left="5812"/>
        <w:jc w:val="right"/>
        <w:rPr>
          <w:sz w:val="18"/>
          <w:szCs w:val="22"/>
        </w:rPr>
      </w:pPr>
      <w:r w:rsidRPr="00204B47">
        <w:rPr>
          <w:sz w:val="22"/>
        </w:rPr>
        <w:t xml:space="preserve">             </w:t>
      </w:r>
      <w:r w:rsidRPr="00204B47">
        <w:rPr>
          <w:sz w:val="18"/>
          <w:szCs w:val="22"/>
        </w:rPr>
        <w:t>Приложение № 5</w:t>
      </w:r>
    </w:p>
    <w:p w:rsidR="00CA064B" w:rsidRPr="00204B47" w:rsidRDefault="00CA064B" w:rsidP="00D512AF">
      <w:pPr>
        <w:pStyle w:val="a3"/>
        <w:ind w:left="5812"/>
        <w:jc w:val="both"/>
        <w:rPr>
          <w:sz w:val="18"/>
          <w:szCs w:val="22"/>
        </w:rPr>
      </w:pPr>
      <w:r w:rsidRPr="00204B47">
        <w:rPr>
          <w:sz w:val="18"/>
          <w:szCs w:val="22"/>
        </w:rPr>
        <w:t>к Административному регламенту предоставления муниципальной услуги «Предоставление разрешения на осуществление земляных работ на территории городского округа «город Клинцы Брянской области», утвержденному постановлением Клинцовской городской администрации</w:t>
      </w:r>
    </w:p>
    <w:p w:rsidR="00204B47" w:rsidRDefault="00AF0DD7" w:rsidP="00AF0DD7">
      <w:pPr>
        <w:pStyle w:val="a3"/>
        <w:ind w:left="5812"/>
        <w:jc w:val="both"/>
        <w:rPr>
          <w:sz w:val="18"/>
          <w:szCs w:val="22"/>
        </w:rPr>
      </w:pPr>
      <w:r w:rsidRPr="00204B47">
        <w:rPr>
          <w:sz w:val="18"/>
          <w:szCs w:val="22"/>
        </w:rPr>
        <w:t>от ______________ №</w:t>
      </w:r>
      <w:r w:rsidR="00204B47">
        <w:rPr>
          <w:sz w:val="18"/>
          <w:szCs w:val="22"/>
        </w:rPr>
        <w:t>_________</w:t>
      </w:r>
      <w:r w:rsidRPr="00204B47">
        <w:rPr>
          <w:sz w:val="18"/>
          <w:szCs w:val="22"/>
        </w:rPr>
        <w:t xml:space="preserve"> </w:t>
      </w:r>
    </w:p>
    <w:p w:rsidR="00204B47" w:rsidRDefault="00204B47" w:rsidP="00AF0DD7">
      <w:pPr>
        <w:pStyle w:val="a3"/>
        <w:ind w:left="5812"/>
        <w:jc w:val="both"/>
        <w:rPr>
          <w:sz w:val="18"/>
          <w:szCs w:val="22"/>
        </w:rPr>
      </w:pPr>
    </w:p>
    <w:p w:rsidR="003E511F" w:rsidRPr="00AF0DD7" w:rsidRDefault="00AF0DD7" w:rsidP="00AF0DD7">
      <w:pPr>
        <w:pStyle w:val="a3"/>
        <w:ind w:left="5812"/>
        <w:jc w:val="both"/>
        <w:rPr>
          <w:sz w:val="22"/>
          <w:szCs w:val="22"/>
        </w:rPr>
      </w:pPr>
      <w:r>
        <w:rPr>
          <w:sz w:val="22"/>
          <w:szCs w:val="22"/>
        </w:rPr>
        <w:t>______</w:t>
      </w:r>
      <w:r w:rsidR="003E511F" w:rsidRPr="004A03C5">
        <w:t>__________________________________________________ (Ф.И.О., адрес заявителя (представителя) заявителя)________ (регистрационный номер заявления)</w:t>
      </w:r>
    </w:p>
    <w:p w:rsidR="003E511F" w:rsidRPr="00997D94" w:rsidRDefault="003E511F" w:rsidP="003E511F">
      <w:pPr>
        <w:rPr>
          <w:sz w:val="28"/>
          <w:szCs w:val="28"/>
        </w:rPr>
      </w:pPr>
    </w:p>
    <w:p w:rsidR="003E511F" w:rsidRPr="00997D94" w:rsidRDefault="003E511F" w:rsidP="003E511F">
      <w:pPr>
        <w:pStyle w:val="1"/>
        <w:jc w:val="center"/>
        <w:rPr>
          <w:b w:val="0"/>
        </w:rPr>
      </w:pPr>
      <w:r w:rsidRPr="00997D94">
        <w:rPr>
          <w:b w:val="0"/>
        </w:rPr>
        <w:t>Решение об отказе</w:t>
      </w:r>
    </w:p>
    <w:p w:rsidR="003E511F" w:rsidRPr="00997D94" w:rsidRDefault="003E511F" w:rsidP="003E511F">
      <w:pPr>
        <w:pStyle w:val="1"/>
        <w:jc w:val="center"/>
        <w:rPr>
          <w:b w:val="0"/>
        </w:rPr>
      </w:pPr>
      <w:r w:rsidRPr="00997D94">
        <w:rPr>
          <w:b w:val="0"/>
        </w:rPr>
        <w:t>в предоставлении разрешения на осуществление</w:t>
      </w:r>
    </w:p>
    <w:p w:rsidR="003E511F" w:rsidRPr="00997D94" w:rsidRDefault="003E511F" w:rsidP="003E511F">
      <w:pPr>
        <w:pStyle w:val="1"/>
        <w:jc w:val="center"/>
        <w:rPr>
          <w:b w:val="0"/>
        </w:rPr>
      </w:pPr>
      <w:r w:rsidRPr="00997D94">
        <w:rPr>
          <w:b w:val="0"/>
        </w:rPr>
        <w:t>земляных работ</w:t>
      </w:r>
      <w:r w:rsidR="00835771" w:rsidRPr="00997D94">
        <w:rPr>
          <w:b w:val="0"/>
        </w:rPr>
        <w:t xml:space="preserve"> </w:t>
      </w:r>
      <w:r w:rsidR="001A6228" w:rsidRPr="00997D94">
        <w:rPr>
          <w:b w:val="0"/>
        </w:rPr>
        <w:t>на территории городского округа «город Клинцы Брянской области»</w:t>
      </w:r>
    </w:p>
    <w:p w:rsidR="003E511F" w:rsidRPr="00997D94" w:rsidRDefault="003E511F" w:rsidP="003E511F">
      <w:pPr>
        <w:rPr>
          <w:sz w:val="28"/>
          <w:szCs w:val="28"/>
        </w:rPr>
      </w:pPr>
    </w:p>
    <w:p w:rsidR="003E511F" w:rsidRPr="004A03C5" w:rsidRDefault="003E511F" w:rsidP="003E511F">
      <w:pPr>
        <w:rPr>
          <w:sz w:val="28"/>
          <w:szCs w:val="28"/>
        </w:rPr>
      </w:pPr>
      <w:r w:rsidRPr="004A03C5">
        <w:rPr>
          <w:sz w:val="28"/>
          <w:szCs w:val="28"/>
        </w:rPr>
        <w:t>от __________ N ___________</w:t>
      </w:r>
    </w:p>
    <w:p w:rsidR="003E511F" w:rsidRPr="004A03C5" w:rsidRDefault="003E511F" w:rsidP="003E511F">
      <w:pPr>
        <w:rPr>
          <w:sz w:val="28"/>
          <w:szCs w:val="28"/>
        </w:rPr>
      </w:pPr>
    </w:p>
    <w:p w:rsidR="003E511F" w:rsidRPr="004A03C5" w:rsidRDefault="003E511F" w:rsidP="003E511F">
      <w:pPr>
        <w:rPr>
          <w:sz w:val="28"/>
          <w:szCs w:val="28"/>
        </w:rPr>
      </w:pPr>
      <w:r w:rsidRPr="004A03C5">
        <w:rPr>
          <w:sz w:val="28"/>
          <w:szCs w:val="28"/>
        </w:rPr>
        <w:t>____________________________________________________________________</w:t>
      </w:r>
    </w:p>
    <w:p w:rsidR="003E511F" w:rsidRPr="008D7D8C" w:rsidRDefault="003E511F" w:rsidP="003E511F">
      <w:pPr>
        <w:rPr>
          <w:sz w:val="18"/>
          <w:szCs w:val="18"/>
        </w:rPr>
      </w:pPr>
      <w:r w:rsidRPr="008D7D8C">
        <w:rPr>
          <w:sz w:val="18"/>
          <w:szCs w:val="18"/>
        </w:rPr>
        <w:t>(наименование органа местного самоуправления)</w:t>
      </w:r>
    </w:p>
    <w:p w:rsidR="003E511F" w:rsidRDefault="003E511F" w:rsidP="003E511F">
      <w:pPr>
        <w:rPr>
          <w:sz w:val="28"/>
          <w:szCs w:val="28"/>
        </w:rPr>
      </w:pPr>
      <w:r w:rsidRPr="004A03C5">
        <w:rPr>
          <w:sz w:val="28"/>
          <w:szCs w:val="28"/>
        </w:rPr>
        <w:t>сообщает, что __________________</w:t>
      </w:r>
      <w:r>
        <w:rPr>
          <w:sz w:val="28"/>
          <w:szCs w:val="28"/>
        </w:rPr>
        <w:t>_______________</w:t>
      </w:r>
      <w:r w:rsidRPr="004A03C5">
        <w:rPr>
          <w:sz w:val="28"/>
          <w:szCs w:val="28"/>
        </w:rPr>
        <w:t>______________________ _______________________________________________________________</w:t>
      </w:r>
    </w:p>
    <w:p w:rsidR="003E511F" w:rsidRPr="008D7D8C" w:rsidRDefault="003E511F" w:rsidP="003E511F">
      <w:pPr>
        <w:rPr>
          <w:sz w:val="18"/>
          <w:szCs w:val="18"/>
        </w:rPr>
      </w:pPr>
      <w:r w:rsidRPr="004A03C5">
        <w:rPr>
          <w:sz w:val="28"/>
          <w:szCs w:val="28"/>
        </w:rPr>
        <w:t xml:space="preserve"> </w:t>
      </w:r>
      <w:r w:rsidRPr="008D7D8C">
        <w:rPr>
          <w:sz w:val="18"/>
          <w:szCs w:val="18"/>
        </w:rPr>
        <w:t>(Ф.И.О. заявителя в дательном падеже, наименование, номер и дата выдачи документа подтверждающего личность, почтовый адрес - для физического лица)</w:t>
      </w:r>
    </w:p>
    <w:p w:rsidR="003E511F" w:rsidRPr="004A03C5" w:rsidRDefault="003E511F" w:rsidP="003E511F">
      <w:pPr>
        <w:rPr>
          <w:sz w:val="28"/>
          <w:szCs w:val="28"/>
        </w:rPr>
      </w:pPr>
      <w:r w:rsidRPr="004A03C5">
        <w:rPr>
          <w:sz w:val="28"/>
          <w:szCs w:val="28"/>
        </w:rPr>
        <w:t>____________________________________________________________________ ____________________________________________________________________</w:t>
      </w:r>
    </w:p>
    <w:p w:rsidR="003E511F" w:rsidRPr="008D7D8C" w:rsidRDefault="003E511F" w:rsidP="003E511F">
      <w:pPr>
        <w:rPr>
          <w:sz w:val="18"/>
          <w:szCs w:val="18"/>
        </w:rPr>
      </w:pPr>
      <w:r w:rsidRPr="008D7D8C">
        <w:rPr>
          <w:sz w:val="18"/>
          <w:szCs w:val="18"/>
        </w:rPr>
        <w:t>(полное наименование, ИНН, КПП, почтовый адрес - для юридического лица)</w:t>
      </w:r>
    </w:p>
    <w:p w:rsidR="003E511F" w:rsidRPr="004A03C5" w:rsidRDefault="003E511F" w:rsidP="003E511F">
      <w:pPr>
        <w:rPr>
          <w:sz w:val="28"/>
          <w:szCs w:val="28"/>
        </w:rPr>
      </w:pPr>
    </w:p>
    <w:p w:rsidR="003E511F" w:rsidRPr="004A03C5" w:rsidRDefault="003E511F" w:rsidP="001A6228">
      <w:pPr>
        <w:jc w:val="both"/>
        <w:rPr>
          <w:sz w:val="28"/>
          <w:szCs w:val="28"/>
        </w:rPr>
      </w:pPr>
      <w:r w:rsidRPr="004A03C5">
        <w:rPr>
          <w:sz w:val="28"/>
          <w:szCs w:val="28"/>
        </w:rPr>
        <w:t xml:space="preserve">на основании пункта </w:t>
      </w:r>
      <w:r>
        <w:rPr>
          <w:sz w:val="28"/>
          <w:szCs w:val="28"/>
        </w:rPr>
        <w:t>12</w:t>
      </w:r>
      <w:r w:rsidRPr="004A03C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A03C5">
        <w:rPr>
          <w:sz w:val="28"/>
          <w:szCs w:val="28"/>
        </w:rPr>
        <w:t xml:space="preserve">дминистративного регламента предоставления муниципальной услуги </w:t>
      </w:r>
      <w:r w:rsidRPr="003E511F">
        <w:rPr>
          <w:sz w:val="28"/>
          <w:szCs w:val="28"/>
        </w:rPr>
        <w:t xml:space="preserve">«Предоставление разрешения на осуществление земляных работ </w:t>
      </w:r>
      <w:r w:rsidR="001A6228" w:rsidRPr="001A6228">
        <w:rPr>
          <w:sz w:val="28"/>
          <w:szCs w:val="28"/>
        </w:rPr>
        <w:t>на территории городского округа «город Клинцы Брянской области»</w:t>
      </w:r>
      <w:r w:rsidR="001A6228">
        <w:rPr>
          <w:sz w:val="28"/>
          <w:szCs w:val="28"/>
        </w:rPr>
        <w:t xml:space="preserve"> </w:t>
      </w:r>
      <w:r w:rsidRPr="004A03C5">
        <w:rPr>
          <w:sz w:val="28"/>
          <w:szCs w:val="28"/>
        </w:rPr>
        <w:t xml:space="preserve">утвержденного постановлением </w:t>
      </w:r>
      <w:r w:rsidR="001A6228">
        <w:rPr>
          <w:sz w:val="28"/>
          <w:szCs w:val="28"/>
        </w:rPr>
        <w:t xml:space="preserve">Клинцовской городской </w:t>
      </w:r>
      <w:r w:rsidRPr="004A03C5">
        <w:rPr>
          <w:sz w:val="28"/>
          <w:szCs w:val="28"/>
        </w:rPr>
        <w:t xml:space="preserve">администрации от </w:t>
      </w:r>
      <w:r>
        <w:rPr>
          <w:sz w:val="28"/>
          <w:szCs w:val="28"/>
        </w:rPr>
        <w:t>_________</w:t>
      </w:r>
      <w:r w:rsidRPr="004A03C5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4A03C5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835771">
        <w:rPr>
          <w:sz w:val="28"/>
          <w:szCs w:val="28"/>
        </w:rPr>
        <w:t>______</w:t>
      </w:r>
      <w:r w:rsidRPr="004A03C5">
        <w:rPr>
          <w:sz w:val="28"/>
          <w:szCs w:val="28"/>
        </w:rPr>
        <w:t>, отказано в предоставлении разрешения на осуществление земляных работ: _____________________________________________________________________</w:t>
      </w:r>
      <w:r>
        <w:rPr>
          <w:sz w:val="28"/>
          <w:szCs w:val="28"/>
        </w:rPr>
        <w:t>_</w:t>
      </w:r>
      <w:r w:rsidRPr="004A03C5">
        <w:rPr>
          <w:sz w:val="28"/>
          <w:szCs w:val="28"/>
        </w:rPr>
        <w:t xml:space="preserve"> __________________________________________________________________</w:t>
      </w:r>
      <w:r w:rsidRPr="004A03C5">
        <w:rPr>
          <w:sz w:val="28"/>
          <w:szCs w:val="28"/>
        </w:rPr>
        <w:lastRenderedPageBreak/>
        <w:t>____ _______________________________________________</w:t>
      </w:r>
      <w:r>
        <w:rPr>
          <w:sz w:val="28"/>
          <w:szCs w:val="28"/>
        </w:rPr>
        <w:t>____________</w:t>
      </w:r>
      <w:r w:rsidRPr="004A03C5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</w:p>
    <w:p w:rsidR="003E511F" w:rsidRPr="005A10D4" w:rsidRDefault="003E511F" w:rsidP="003E511F">
      <w:pPr>
        <w:rPr>
          <w:sz w:val="18"/>
          <w:szCs w:val="18"/>
        </w:rPr>
      </w:pPr>
      <w:r w:rsidRPr="005A10D4">
        <w:rPr>
          <w:sz w:val="18"/>
          <w:szCs w:val="18"/>
        </w:rPr>
        <w:t>(адрес (описание местоположения) участка, на котором намечено проведение работ)</w:t>
      </w:r>
    </w:p>
    <w:p w:rsidR="003E511F" w:rsidRPr="004A03C5" w:rsidRDefault="003E511F" w:rsidP="003E511F">
      <w:pPr>
        <w:rPr>
          <w:sz w:val="28"/>
          <w:szCs w:val="28"/>
        </w:rPr>
      </w:pPr>
      <w:r w:rsidRPr="004A03C5">
        <w:rPr>
          <w:sz w:val="28"/>
          <w:szCs w:val="28"/>
        </w:rPr>
        <w:t xml:space="preserve">в связи </w:t>
      </w:r>
      <w:proofErr w:type="gramStart"/>
      <w:r w:rsidRPr="004A03C5">
        <w:rPr>
          <w:sz w:val="28"/>
          <w:szCs w:val="28"/>
        </w:rPr>
        <w:t>с</w:t>
      </w:r>
      <w:proofErr w:type="gramEnd"/>
      <w:r w:rsidRPr="004A03C5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___________________</w:t>
      </w:r>
      <w:r w:rsidRPr="004A03C5">
        <w:rPr>
          <w:sz w:val="28"/>
          <w:szCs w:val="28"/>
        </w:rPr>
        <w:t>__________________________________ _______________________________________________________________</w:t>
      </w:r>
    </w:p>
    <w:p w:rsidR="003E511F" w:rsidRPr="005A10D4" w:rsidRDefault="003E511F" w:rsidP="003E511F">
      <w:pPr>
        <w:jc w:val="center"/>
        <w:rPr>
          <w:sz w:val="18"/>
          <w:szCs w:val="18"/>
        </w:rPr>
      </w:pPr>
      <w:r w:rsidRPr="005A10D4">
        <w:rPr>
          <w:sz w:val="18"/>
          <w:szCs w:val="18"/>
        </w:rPr>
        <w:t>(основание отказа)</w:t>
      </w:r>
    </w:p>
    <w:p w:rsidR="003E511F" w:rsidRPr="004A03C5" w:rsidRDefault="003E511F" w:rsidP="003E511F">
      <w:pPr>
        <w:rPr>
          <w:sz w:val="28"/>
          <w:szCs w:val="28"/>
        </w:rPr>
      </w:pPr>
    </w:p>
    <w:p w:rsidR="003E511F" w:rsidRDefault="003E511F" w:rsidP="001A622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A6228">
        <w:rPr>
          <w:sz w:val="28"/>
          <w:szCs w:val="28"/>
        </w:rPr>
        <w:t>городской администрации</w:t>
      </w:r>
      <w:r>
        <w:rPr>
          <w:sz w:val="28"/>
          <w:szCs w:val="28"/>
        </w:rPr>
        <w:t xml:space="preserve"> </w:t>
      </w:r>
    </w:p>
    <w:p w:rsidR="003E511F" w:rsidRPr="004A03C5" w:rsidRDefault="003E511F" w:rsidP="003E511F">
      <w:pPr>
        <w:rPr>
          <w:sz w:val="28"/>
          <w:szCs w:val="28"/>
        </w:rPr>
      </w:pPr>
    </w:p>
    <w:p w:rsidR="003E511F" w:rsidRPr="004A03C5" w:rsidRDefault="003E511F" w:rsidP="003E511F">
      <w:pPr>
        <w:rPr>
          <w:sz w:val="28"/>
          <w:szCs w:val="28"/>
        </w:rPr>
      </w:pPr>
      <w:r w:rsidRPr="004A03C5">
        <w:rPr>
          <w:sz w:val="28"/>
          <w:szCs w:val="28"/>
        </w:rPr>
        <w:t>______________ __________________________________</w:t>
      </w:r>
    </w:p>
    <w:p w:rsidR="003E511F" w:rsidRPr="004A03C5" w:rsidRDefault="003E511F" w:rsidP="003E511F">
      <w:pPr>
        <w:rPr>
          <w:sz w:val="28"/>
          <w:szCs w:val="28"/>
        </w:rPr>
      </w:pPr>
      <w:r w:rsidRPr="004A03C5">
        <w:rPr>
          <w:sz w:val="28"/>
          <w:szCs w:val="28"/>
        </w:rPr>
        <w:t>(подпись) (ФИО)</w:t>
      </w:r>
    </w:p>
    <w:p w:rsidR="00CA064B" w:rsidRDefault="00D512AF" w:rsidP="00D512AF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D512AF" w:rsidRDefault="00D512AF" w:rsidP="00D512AF">
      <w:pPr>
        <w:rPr>
          <w:sz w:val="28"/>
          <w:szCs w:val="28"/>
        </w:rPr>
      </w:pPr>
    </w:p>
    <w:p w:rsidR="001409F4" w:rsidRDefault="001409F4" w:rsidP="00D512AF">
      <w:pPr>
        <w:rPr>
          <w:sz w:val="28"/>
          <w:szCs w:val="28"/>
        </w:rPr>
      </w:pPr>
    </w:p>
    <w:p w:rsidR="001409F4" w:rsidRDefault="001409F4" w:rsidP="00D512AF">
      <w:pPr>
        <w:rPr>
          <w:sz w:val="28"/>
          <w:szCs w:val="28"/>
        </w:rPr>
      </w:pPr>
    </w:p>
    <w:p w:rsidR="001409F4" w:rsidRDefault="001409F4" w:rsidP="00D512AF">
      <w:pPr>
        <w:rPr>
          <w:sz w:val="28"/>
          <w:szCs w:val="28"/>
        </w:rPr>
      </w:pPr>
    </w:p>
    <w:p w:rsidR="001409F4" w:rsidRDefault="001409F4" w:rsidP="00D512AF">
      <w:pPr>
        <w:rPr>
          <w:sz w:val="28"/>
          <w:szCs w:val="28"/>
        </w:rPr>
      </w:pPr>
    </w:p>
    <w:p w:rsidR="001409F4" w:rsidRDefault="001409F4" w:rsidP="00D512AF">
      <w:pPr>
        <w:rPr>
          <w:sz w:val="28"/>
          <w:szCs w:val="28"/>
        </w:rPr>
      </w:pPr>
    </w:p>
    <w:p w:rsidR="001409F4" w:rsidRDefault="001409F4" w:rsidP="00D512AF">
      <w:pPr>
        <w:rPr>
          <w:sz w:val="28"/>
          <w:szCs w:val="28"/>
        </w:rPr>
      </w:pPr>
    </w:p>
    <w:p w:rsidR="001409F4" w:rsidRDefault="001409F4" w:rsidP="00D512AF">
      <w:pPr>
        <w:rPr>
          <w:sz w:val="28"/>
          <w:szCs w:val="28"/>
        </w:rPr>
      </w:pPr>
    </w:p>
    <w:p w:rsidR="001409F4" w:rsidRDefault="001409F4" w:rsidP="00D512AF">
      <w:pPr>
        <w:rPr>
          <w:sz w:val="28"/>
          <w:szCs w:val="28"/>
        </w:rPr>
      </w:pPr>
    </w:p>
    <w:p w:rsidR="001409F4" w:rsidRDefault="001409F4" w:rsidP="00D512AF">
      <w:pPr>
        <w:rPr>
          <w:sz w:val="28"/>
          <w:szCs w:val="28"/>
        </w:rPr>
      </w:pPr>
    </w:p>
    <w:p w:rsidR="001409F4" w:rsidRDefault="001409F4" w:rsidP="00D512AF">
      <w:pPr>
        <w:rPr>
          <w:sz w:val="28"/>
          <w:szCs w:val="28"/>
        </w:rPr>
      </w:pPr>
    </w:p>
    <w:p w:rsidR="001409F4" w:rsidRDefault="001409F4" w:rsidP="00D512AF">
      <w:pPr>
        <w:rPr>
          <w:sz w:val="28"/>
          <w:szCs w:val="28"/>
        </w:rPr>
      </w:pPr>
    </w:p>
    <w:p w:rsidR="001409F4" w:rsidRDefault="001409F4" w:rsidP="00D512AF">
      <w:pPr>
        <w:rPr>
          <w:sz w:val="28"/>
          <w:szCs w:val="28"/>
        </w:rPr>
      </w:pPr>
    </w:p>
    <w:p w:rsidR="001409F4" w:rsidRDefault="001409F4" w:rsidP="00D512AF">
      <w:pPr>
        <w:rPr>
          <w:sz w:val="28"/>
          <w:szCs w:val="28"/>
        </w:rPr>
      </w:pPr>
    </w:p>
    <w:p w:rsidR="001409F4" w:rsidRDefault="001409F4" w:rsidP="00D512AF">
      <w:pPr>
        <w:rPr>
          <w:sz w:val="28"/>
          <w:szCs w:val="28"/>
        </w:rPr>
      </w:pPr>
    </w:p>
    <w:p w:rsidR="001409F4" w:rsidRDefault="001409F4" w:rsidP="00D512AF">
      <w:pPr>
        <w:rPr>
          <w:sz w:val="28"/>
          <w:szCs w:val="28"/>
        </w:rPr>
      </w:pPr>
    </w:p>
    <w:p w:rsidR="001409F4" w:rsidRDefault="001409F4" w:rsidP="00D512AF">
      <w:pPr>
        <w:rPr>
          <w:sz w:val="28"/>
          <w:szCs w:val="28"/>
        </w:rPr>
      </w:pPr>
    </w:p>
    <w:p w:rsidR="001409F4" w:rsidRDefault="001409F4" w:rsidP="00D512AF">
      <w:pPr>
        <w:rPr>
          <w:sz w:val="28"/>
          <w:szCs w:val="28"/>
        </w:rPr>
      </w:pPr>
    </w:p>
    <w:p w:rsidR="001409F4" w:rsidRDefault="001409F4" w:rsidP="00D512AF">
      <w:pPr>
        <w:rPr>
          <w:sz w:val="28"/>
          <w:szCs w:val="28"/>
        </w:rPr>
      </w:pPr>
    </w:p>
    <w:p w:rsidR="001409F4" w:rsidRDefault="001409F4" w:rsidP="00D512AF">
      <w:pPr>
        <w:rPr>
          <w:sz w:val="28"/>
          <w:szCs w:val="28"/>
        </w:rPr>
      </w:pPr>
    </w:p>
    <w:p w:rsidR="001409F4" w:rsidRDefault="001409F4" w:rsidP="00D512AF">
      <w:pPr>
        <w:rPr>
          <w:sz w:val="28"/>
          <w:szCs w:val="28"/>
        </w:rPr>
      </w:pPr>
    </w:p>
    <w:p w:rsidR="001409F4" w:rsidRDefault="001409F4" w:rsidP="00D512AF">
      <w:pPr>
        <w:rPr>
          <w:sz w:val="28"/>
          <w:szCs w:val="28"/>
        </w:rPr>
      </w:pPr>
    </w:p>
    <w:p w:rsidR="001409F4" w:rsidRDefault="001409F4" w:rsidP="00D512AF">
      <w:pPr>
        <w:rPr>
          <w:sz w:val="28"/>
          <w:szCs w:val="28"/>
        </w:rPr>
      </w:pPr>
    </w:p>
    <w:p w:rsidR="001409F4" w:rsidRDefault="001409F4" w:rsidP="00D512AF">
      <w:pPr>
        <w:rPr>
          <w:sz w:val="28"/>
          <w:szCs w:val="28"/>
        </w:rPr>
      </w:pPr>
    </w:p>
    <w:p w:rsidR="001409F4" w:rsidRDefault="001409F4" w:rsidP="00D512AF">
      <w:pPr>
        <w:rPr>
          <w:sz w:val="28"/>
          <w:szCs w:val="28"/>
        </w:rPr>
      </w:pPr>
    </w:p>
    <w:p w:rsidR="001409F4" w:rsidRDefault="001409F4" w:rsidP="00D512AF">
      <w:pPr>
        <w:rPr>
          <w:sz w:val="28"/>
          <w:szCs w:val="28"/>
        </w:rPr>
      </w:pPr>
    </w:p>
    <w:p w:rsidR="001409F4" w:rsidRDefault="001409F4" w:rsidP="00D512AF">
      <w:pPr>
        <w:rPr>
          <w:sz w:val="28"/>
          <w:szCs w:val="28"/>
        </w:rPr>
      </w:pPr>
    </w:p>
    <w:p w:rsidR="001409F4" w:rsidRDefault="001409F4" w:rsidP="00D512AF">
      <w:pPr>
        <w:rPr>
          <w:sz w:val="28"/>
          <w:szCs w:val="28"/>
        </w:rPr>
      </w:pPr>
    </w:p>
    <w:p w:rsidR="001409F4" w:rsidRDefault="001409F4" w:rsidP="00D512AF">
      <w:pPr>
        <w:rPr>
          <w:sz w:val="28"/>
          <w:szCs w:val="28"/>
        </w:rPr>
      </w:pPr>
    </w:p>
    <w:p w:rsidR="001409F4" w:rsidRDefault="001409F4" w:rsidP="00D512AF">
      <w:pPr>
        <w:rPr>
          <w:sz w:val="28"/>
          <w:szCs w:val="28"/>
        </w:rPr>
      </w:pPr>
    </w:p>
    <w:p w:rsidR="00204B47" w:rsidRDefault="00204B47" w:rsidP="00D512AF">
      <w:pPr>
        <w:rPr>
          <w:sz w:val="28"/>
          <w:szCs w:val="28"/>
        </w:rPr>
      </w:pPr>
    </w:p>
    <w:p w:rsidR="001409F4" w:rsidRPr="00D512AF" w:rsidRDefault="001409F4" w:rsidP="00D512AF">
      <w:pPr>
        <w:rPr>
          <w:sz w:val="28"/>
          <w:szCs w:val="28"/>
        </w:rPr>
      </w:pPr>
    </w:p>
    <w:p w:rsidR="00CA064B" w:rsidRPr="00204B47" w:rsidRDefault="002315F4" w:rsidP="00D512AF">
      <w:pPr>
        <w:pStyle w:val="a3"/>
        <w:ind w:left="5812"/>
        <w:jc w:val="right"/>
        <w:rPr>
          <w:sz w:val="18"/>
          <w:szCs w:val="22"/>
        </w:rPr>
      </w:pPr>
      <w:r w:rsidRPr="00204B47">
        <w:rPr>
          <w:sz w:val="18"/>
          <w:szCs w:val="22"/>
        </w:rPr>
        <w:t>Приложение № 6</w:t>
      </w:r>
    </w:p>
    <w:p w:rsidR="00CA064B" w:rsidRPr="00204B47" w:rsidRDefault="00CA064B" w:rsidP="00D512AF">
      <w:pPr>
        <w:pStyle w:val="a3"/>
        <w:ind w:left="5812"/>
        <w:jc w:val="both"/>
        <w:rPr>
          <w:sz w:val="18"/>
          <w:szCs w:val="22"/>
        </w:rPr>
      </w:pPr>
      <w:r w:rsidRPr="00204B47">
        <w:rPr>
          <w:sz w:val="18"/>
          <w:szCs w:val="22"/>
        </w:rPr>
        <w:t>к Административному регламенту предоставления муниципальной услуги «Предоставление разрешения на осуществление земляных работ на территории городского округа «город Клинцы Брянской области», утвержденному постановлением Клинцовской городской администрации</w:t>
      </w:r>
    </w:p>
    <w:p w:rsidR="00A4454E" w:rsidRPr="00204B47" w:rsidRDefault="00CA064B" w:rsidP="00D512AF">
      <w:pPr>
        <w:pStyle w:val="a3"/>
        <w:ind w:left="5812"/>
        <w:jc w:val="both"/>
        <w:rPr>
          <w:sz w:val="18"/>
          <w:szCs w:val="22"/>
        </w:rPr>
      </w:pPr>
      <w:r w:rsidRPr="00204B47">
        <w:rPr>
          <w:sz w:val="18"/>
          <w:szCs w:val="22"/>
        </w:rPr>
        <w:t>от ______________ № _________</w:t>
      </w:r>
    </w:p>
    <w:p w:rsidR="002315F4" w:rsidRPr="00D512AF" w:rsidRDefault="002315F4" w:rsidP="00D512AF">
      <w:pPr>
        <w:pStyle w:val="31"/>
        <w:keepNext/>
        <w:keepLines/>
        <w:shd w:val="clear" w:color="auto" w:fill="auto"/>
        <w:spacing w:after="0" w:line="240" w:lineRule="auto"/>
        <w:ind w:left="5812" w:right="119" w:firstLine="0"/>
        <w:jc w:val="center"/>
        <w:rPr>
          <w:rStyle w:val="32"/>
          <w:rFonts w:ascii="Times New Roman" w:hAnsi="Times New Roman" w:cs="Times New Roman"/>
          <w:color w:val="000000"/>
          <w:sz w:val="22"/>
          <w:szCs w:val="22"/>
        </w:rPr>
      </w:pPr>
      <w:bookmarkStart w:id="37" w:name="bookmark63"/>
    </w:p>
    <w:p w:rsidR="00A4454E" w:rsidRPr="002315F4" w:rsidRDefault="00A4454E" w:rsidP="00A4454E">
      <w:pPr>
        <w:pStyle w:val="31"/>
        <w:keepNext/>
        <w:keepLines/>
        <w:shd w:val="clear" w:color="auto" w:fill="auto"/>
        <w:spacing w:after="0" w:line="240" w:lineRule="auto"/>
        <w:ind w:right="119" w:firstLine="567"/>
        <w:jc w:val="center"/>
        <w:rPr>
          <w:rStyle w:val="32"/>
          <w:rFonts w:ascii="Times New Roman" w:hAnsi="Times New Roman" w:cs="Times New Roman"/>
          <w:color w:val="000000"/>
          <w:sz w:val="28"/>
          <w:szCs w:val="28"/>
        </w:rPr>
      </w:pPr>
      <w:r w:rsidRPr="002315F4">
        <w:rPr>
          <w:rStyle w:val="32"/>
          <w:rFonts w:ascii="Times New Roman" w:hAnsi="Times New Roman" w:cs="Times New Roman"/>
          <w:color w:val="000000"/>
          <w:sz w:val="28"/>
          <w:szCs w:val="28"/>
        </w:rPr>
        <w:t>Правовые основания предоставления Муниципальной услуги</w:t>
      </w:r>
      <w:bookmarkEnd w:id="37"/>
    </w:p>
    <w:p w:rsidR="00A4454E" w:rsidRPr="00601639" w:rsidRDefault="00A4454E" w:rsidP="00A4454E">
      <w:pPr>
        <w:pStyle w:val="31"/>
        <w:keepNext/>
        <w:keepLines/>
        <w:shd w:val="clear" w:color="auto" w:fill="auto"/>
        <w:spacing w:after="0" w:line="240" w:lineRule="auto"/>
        <w:ind w:right="11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454E" w:rsidRPr="00601639" w:rsidRDefault="00A4454E" w:rsidP="00A4454E">
      <w:pPr>
        <w:pStyle w:val="a3"/>
        <w:ind w:left="0" w:right="119" w:firstLine="567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Перечень нормативных правовых актов, регулирующих порядок предоставления Муниципальной услуги, является:</w:t>
      </w:r>
    </w:p>
    <w:p w:rsidR="006C3EAF" w:rsidRPr="003E511F" w:rsidRDefault="006C3EAF" w:rsidP="006C3EAF">
      <w:pPr>
        <w:adjustRightInd w:val="0"/>
        <w:ind w:firstLine="709"/>
        <w:jc w:val="both"/>
        <w:rPr>
          <w:sz w:val="28"/>
          <w:szCs w:val="28"/>
        </w:rPr>
      </w:pPr>
      <w:r w:rsidRPr="003E511F">
        <w:rPr>
          <w:sz w:val="28"/>
          <w:szCs w:val="28"/>
        </w:rPr>
        <w:t>Конституция Российской Федерации от 12.12.1993;</w:t>
      </w:r>
    </w:p>
    <w:p w:rsidR="006C3EAF" w:rsidRPr="003E511F" w:rsidRDefault="006C3EAF" w:rsidP="006C3EAF">
      <w:pPr>
        <w:adjustRightInd w:val="0"/>
        <w:ind w:firstLine="709"/>
        <w:jc w:val="both"/>
        <w:rPr>
          <w:sz w:val="28"/>
          <w:szCs w:val="28"/>
        </w:rPr>
      </w:pPr>
      <w:r w:rsidRPr="003E511F">
        <w:rPr>
          <w:sz w:val="28"/>
          <w:szCs w:val="28"/>
        </w:rPr>
        <w:t>Земельный кодекс Российской Федерации от 25.10.2001 № 136-ФЗ;</w:t>
      </w:r>
    </w:p>
    <w:p w:rsidR="006C3EAF" w:rsidRPr="003E511F" w:rsidRDefault="006C3EAF" w:rsidP="006C3EAF">
      <w:pPr>
        <w:adjustRightInd w:val="0"/>
        <w:ind w:firstLine="709"/>
        <w:jc w:val="both"/>
        <w:rPr>
          <w:sz w:val="28"/>
          <w:szCs w:val="28"/>
        </w:rPr>
      </w:pPr>
      <w:r w:rsidRPr="003E511F">
        <w:rPr>
          <w:sz w:val="28"/>
          <w:szCs w:val="28"/>
        </w:rPr>
        <w:t>Градостроительный кодекс Российской Федерации от 29.12.2004 № 190-ФЗ;</w:t>
      </w:r>
    </w:p>
    <w:p w:rsidR="006C3EAF" w:rsidRPr="003E511F" w:rsidRDefault="006C3EAF" w:rsidP="006C3EAF">
      <w:pPr>
        <w:adjustRightInd w:val="0"/>
        <w:ind w:firstLine="709"/>
        <w:jc w:val="both"/>
        <w:rPr>
          <w:sz w:val="28"/>
          <w:szCs w:val="28"/>
        </w:rPr>
      </w:pPr>
      <w:r w:rsidRPr="003E511F">
        <w:rPr>
          <w:sz w:val="28"/>
          <w:szCs w:val="28"/>
        </w:rPr>
        <w:t>Федеральный закон от 06.10.2003 № 131-ФЗ «Об общих принципах организации местного</w:t>
      </w:r>
      <w:r w:rsidR="003E511F">
        <w:rPr>
          <w:sz w:val="28"/>
          <w:szCs w:val="28"/>
        </w:rPr>
        <w:t xml:space="preserve"> </w:t>
      </w:r>
      <w:r w:rsidRPr="003E511F">
        <w:rPr>
          <w:sz w:val="28"/>
          <w:szCs w:val="28"/>
        </w:rPr>
        <w:t>самоуправления в Российской Федерации»;</w:t>
      </w:r>
    </w:p>
    <w:p w:rsidR="006C3EAF" w:rsidRPr="003E511F" w:rsidRDefault="006C3EAF" w:rsidP="006C3EAF">
      <w:pPr>
        <w:adjustRightInd w:val="0"/>
        <w:ind w:firstLine="709"/>
        <w:jc w:val="both"/>
        <w:rPr>
          <w:sz w:val="28"/>
          <w:szCs w:val="28"/>
        </w:rPr>
      </w:pPr>
      <w:r w:rsidRPr="003E511F">
        <w:rPr>
          <w:sz w:val="28"/>
          <w:szCs w:val="28"/>
        </w:rPr>
        <w:t>Федеральный закон от 02.05.2006 № 59-ФЗ «О порядке рассмотрения обращений граждан</w:t>
      </w:r>
      <w:r w:rsidR="003E511F">
        <w:rPr>
          <w:sz w:val="28"/>
          <w:szCs w:val="28"/>
        </w:rPr>
        <w:t xml:space="preserve"> </w:t>
      </w:r>
      <w:r w:rsidRPr="003E511F">
        <w:rPr>
          <w:sz w:val="28"/>
          <w:szCs w:val="28"/>
        </w:rPr>
        <w:t>Российской Федерации»;</w:t>
      </w:r>
    </w:p>
    <w:p w:rsidR="006C3EAF" w:rsidRPr="003E511F" w:rsidRDefault="006C3EAF" w:rsidP="006C3EAF">
      <w:pPr>
        <w:adjustRightInd w:val="0"/>
        <w:ind w:firstLine="709"/>
        <w:jc w:val="both"/>
        <w:rPr>
          <w:sz w:val="28"/>
          <w:szCs w:val="28"/>
        </w:rPr>
      </w:pPr>
      <w:r w:rsidRPr="003E511F">
        <w:rPr>
          <w:sz w:val="28"/>
          <w:szCs w:val="28"/>
        </w:rPr>
        <w:t>Федеральный закон от 27.07.2010 № 210-ФЗ «Об организации предоставления</w:t>
      </w:r>
      <w:r w:rsidR="003E511F">
        <w:rPr>
          <w:sz w:val="28"/>
          <w:szCs w:val="28"/>
        </w:rPr>
        <w:t xml:space="preserve"> </w:t>
      </w:r>
      <w:r w:rsidRPr="003E511F">
        <w:rPr>
          <w:sz w:val="28"/>
          <w:szCs w:val="28"/>
        </w:rPr>
        <w:t>государственных и муниципальных услуг»;</w:t>
      </w:r>
    </w:p>
    <w:p w:rsidR="006C3EAF" w:rsidRPr="003E511F" w:rsidRDefault="006C3EAF" w:rsidP="006C3EAF">
      <w:pPr>
        <w:adjustRightInd w:val="0"/>
        <w:ind w:firstLine="709"/>
        <w:jc w:val="both"/>
        <w:rPr>
          <w:sz w:val="28"/>
          <w:szCs w:val="28"/>
        </w:rPr>
      </w:pPr>
      <w:r w:rsidRPr="003E511F">
        <w:rPr>
          <w:sz w:val="28"/>
          <w:szCs w:val="28"/>
        </w:rPr>
        <w:t>Федеральный закон от 27.07.2006 № 152-ФЗ «О персональных данных»;</w:t>
      </w:r>
    </w:p>
    <w:p w:rsidR="006C3EAF" w:rsidRPr="003E511F" w:rsidRDefault="006C3EAF" w:rsidP="006C3EAF">
      <w:pPr>
        <w:adjustRightInd w:val="0"/>
        <w:ind w:firstLine="709"/>
        <w:jc w:val="both"/>
        <w:rPr>
          <w:sz w:val="28"/>
          <w:szCs w:val="28"/>
        </w:rPr>
      </w:pPr>
      <w:r w:rsidRPr="003E511F">
        <w:rPr>
          <w:sz w:val="28"/>
          <w:szCs w:val="28"/>
        </w:rPr>
        <w:t>Федеральный закон от 06.04.2011 № 63-ФЗ «Об электронной подписи»;</w:t>
      </w:r>
    </w:p>
    <w:p w:rsidR="006C3EAF" w:rsidRPr="003E511F" w:rsidRDefault="006C3EAF" w:rsidP="006C3EAF">
      <w:pPr>
        <w:adjustRightInd w:val="0"/>
        <w:ind w:firstLine="709"/>
        <w:jc w:val="both"/>
        <w:rPr>
          <w:rStyle w:val="fontstyle01"/>
        </w:rPr>
      </w:pPr>
      <w:r w:rsidRPr="003E511F">
        <w:rPr>
          <w:rStyle w:val="fontstyle01"/>
        </w:rPr>
        <w:t xml:space="preserve">Постановлением Правительства Российской Федерации от 20.11.2000 № 878 «Об утверждении Правил охраны газораспределительных сетей»; </w:t>
      </w:r>
    </w:p>
    <w:p w:rsidR="006C3EAF" w:rsidRPr="003E511F" w:rsidRDefault="006C3EAF" w:rsidP="006C3EAF">
      <w:pPr>
        <w:adjustRightInd w:val="0"/>
        <w:ind w:firstLine="709"/>
        <w:jc w:val="both"/>
        <w:rPr>
          <w:rStyle w:val="fontstyle01"/>
        </w:rPr>
      </w:pPr>
      <w:r w:rsidRPr="003E511F">
        <w:rPr>
          <w:rStyle w:val="fontstyle01"/>
        </w:rPr>
        <w:t xml:space="preserve">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 </w:t>
      </w:r>
    </w:p>
    <w:p w:rsidR="003E511F" w:rsidRDefault="006C3EAF" w:rsidP="003E511F">
      <w:pPr>
        <w:adjustRightInd w:val="0"/>
        <w:ind w:firstLine="709"/>
        <w:jc w:val="both"/>
        <w:rPr>
          <w:rStyle w:val="fontstyle01"/>
        </w:rPr>
      </w:pPr>
      <w:r w:rsidRPr="003E511F">
        <w:rPr>
          <w:rStyle w:val="fontstyle01"/>
        </w:rPr>
        <w:t>Постановлением Правительства Российской Федерации</w:t>
      </w:r>
      <w:r w:rsidR="003E511F">
        <w:rPr>
          <w:rStyle w:val="fontstyle01"/>
        </w:rPr>
        <w:t xml:space="preserve"> </w:t>
      </w:r>
      <w:r w:rsidRPr="003E511F">
        <w:rPr>
          <w:rStyle w:val="fontstyle01"/>
        </w:rPr>
        <w:t>от 30.04.2014 № 403 «Об исчерпывающем перечне процедур в сфере</w:t>
      </w:r>
      <w:r w:rsidR="003E511F">
        <w:rPr>
          <w:rStyle w:val="fontstyle01"/>
        </w:rPr>
        <w:t xml:space="preserve"> </w:t>
      </w:r>
      <w:r w:rsidRPr="003E511F">
        <w:rPr>
          <w:rStyle w:val="fontstyle01"/>
        </w:rPr>
        <w:t>жилищного строительства»;</w:t>
      </w:r>
      <w:r w:rsidR="003E511F">
        <w:rPr>
          <w:rStyle w:val="fontstyle01"/>
        </w:rPr>
        <w:t xml:space="preserve"> </w:t>
      </w:r>
    </w:p>
    <w:p w:rsidR="006C3EAF" w:rsidRPr="003E511F" w:rsidRDefault="006C3EAF" w:rsidP="003E511F">
      <w:pPr>
        <w:adjustRightInd w:val="0"/>
        <w:ind w:left="708" w:firstLine="1"/>
        <w:jc w:val="both"/>
        <w:rPr>
          <w:sz w:val="28"/>
          <w:szCs w:val="28"/>
        </w:rPr>
      </w:pPr>
      <w:r w:rsidRPr="003E511F">
        <w:rPr>
          <w:rStyle w:val="fontstyle01"/>
        </w:rPr>
        <w:t xml:space="preserve">Уставом </w:t>
      </w:r>
      <w:r w:rsidR="001A6228">
        <w:rPr>
          <w:rStyle w:val="fontstyle01"/>
        </w:rPr>
        <w:t>города Клинцы Брянской области</w:t>
      </w:r>
      <w:r w:rsidRPr="003E511F">
        <w:rPr>
          <w:rStyle w:val="fontstyle01"/>
        </w:rPr>
        <w:t>;</w:t>
      </w:r>
    </w:p>
    <w:p w:rsidR="00797EC2" w:rsidRDefault="00797EC2" w:rsidP="00797EC2">
      <w:pPr>
        <w:pStyle w:val="Style6"/>
        <w:ind w:right="-22" w:firstLine="720"/>
        <w:jc w:val="both"/>
      </w:pPr>
      <w:r>
        <w:rPr>
          <w:sz w:val="28"/>
          <w:szCs w:val="28"/>
        </w:rPr>
        <w:t>-постановлением Правительства Российской Федерации от 07.07.2011 №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797EC2" w:rsidRDefault="00797EC2" w:rsidP="00797EC2">
      <w:pPr>
        <w:pStyle w:val="Style6"/>
        <w:ind w:right="-22" w:firstLine="720"/>
        <w:jc w:val="both"/>
      </w:pPr>
      <w:r>
        <w:rPr>
          <w:sz w:val="28"/>
          <w:szCs w:val="28"/>
        </w:rPr>
        <w:t>- постановлением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797EC2" w:rsidRDefault="00797EC2" w:rsidP="00797EC2">
      <w:pPr>
        <w:pStyle w:val="Style6"/>
        <w:ind w:right="-22" w:firstLine="720"/>
        <w:jc w:val="both"/>
      </w:pPr>
      <w:r>
        <w:rPr>
          <w:sz w:val="28"/>
          <w:szCs w:val="28"/>
        </w:rPr>
        <w:t xml:space="preserve">-постановлением Правительства РФ от 30.04.2014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403 (ред. от 21.04.2018) "Об исчерпывающем перечне процедур в сфере жилищного строительства" </w:t>
      </w:r>
    </w:p>
    <w:p w:rsidR="00797EC2" w:rsidRDefault="00797EC2" w:rsidP="00797EC2">
      <w:pPr>
        <w:pStyle w:val="Style6"/>
        <w:ind w:right="-22" w:firstLine="720"/>
        <w:jc w:val="both"/>
      </w:pPr>
      <w:r>
        <w:rPr>
          <w:rStyle w:val="FontStyle46"/>
          <w:sz w:val="28"/>
          <w:szCs w:val="28"/>
        </w:rPr>
        <w:lastRenderedPageBreak/>
        <w:t>- Законом Брянской области от 15.03.2007 № 28-З «О градостроительной деятельности в Брянской области»;</w:t>
      </w:r>
    </w:p>
    <w:p w:rsidR="00797EC2" w:rsidRDefault="00797EC2" w:rsidP="00797EC2">
      <w:pPr>
        <w:pStyle w:val="Style6"/>
        <w:ind w:right="-22" w:firstLine="720"/>
        <w:jc w:val="both"/>
      </w:pPr>
      <w:r>
        <w:rPr>
          <w:rStyle w:val="FontStyle46"/>
          <w:sz w:val="28"/>
          <w:szCs w:val="28"/>
        </w:rPr>
        <w:t>-  Уставом города Клинцы;</w:t>
      </w:r>
    </w:p>
    <w:p w:rsidR="00797EC2" w:rsidRDefault="00797EC2" w:rsidP="00797EC2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-  Генеральным планом городского округа «города  Клинцы, Брянской области», утвержденного решением Клинцовского городского совета народных депутатов от 29.12.2010 №5-351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97EC2" w:rsidRDefault="00797EC2" w:rsidP="00797EC2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-  Правилами землепользования и застройки на территории городского округа «город Клинцы Брянской области» и картой градостроительного зонирования, границ зон с особыми условиями использования территории и объектов культурного наследия на территории городского округа «город Клинцы Брянской области» в новой редакции», утвержденные решением Клинцовского городского совета народных депутатов от 24.05.2017г. №6-414;</w:t>
      </w:r>
    </w:p>
    <w:p w:rsidR="00797EC2" w:rsidRDefault="00797EC2" w:rsidP="00797EC2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-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Нормами и Правилами по благоустройству территории городского округа «город Клинцы Брянской области», утвержденные решением Клинцовского городского совета народных депутатов от 27.03.2013 №5-794.</w:t>
      </w:r>
    </w:p>
    <w:p w:rsidR="00797EC2" w:rsidRDefault="00797EC2" w:rsidP="00797EC2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4454E" w:rsidRPr="00601639" w:rsidRDefault="00A4454E" w:rsidP="00A4454E">
      <w:pPr>
        <w:pStyle w:val="a3"/>
        <w:ind w:left="4843"/>
      </w:pPr>
    </w:p>
    <w:p w:rsidR="00A4454E" w:rsidRPr="00601639" w:rsidRDefault="00A4454E" w:rsidP="00A4454E">
      <w:pPr>
        <w:pStyle w:val="a3"/>
        <w:ind w:left="4843"/>
      </w:pPr>
    </w:p>
    <w:p w:rsidR="00A4454E" w:rsidRPr="00601639" w:rsidRDefault="00A4454E" w:rsidP="00A4454E">
      <w:pPr>
        <w:pStyle w:val="a3"/>
        <w:ind w:left="4843"/>
      </w:pPr>
    </w:p>
    <w:p w:rsidR="00A4454E" w:rsidRPr="00601639" w:rsidRDefault="00A4454E" w:rsidP="00A4454E">
      <w:pPr>
        <w:pStyle w:val="a3"/>
        <w:ind w:left="4843"/>
      </w:pPr>
    </w:p>
    <w:p w:rsidR="00F04952" w:rsidRDefault="00F04952" w:rsidP="00A4454E">
      <w:pPr>
        <w:pStyle w:val="a3"/>
        <w:ind w:left="4843"/>
      </w:pPr>
    </w:p>
    <w:p w:rsidR="00F04952" w:rsidRDefault="00F04952" w:rsidP="00A4454E">
      <w:pPr>
        <w:pStyle w:val="a3"/>
        <w:ind w:left="4843"/>
      </w:pPr>
    </w:p>
    <w:p w:rsidR="00D512AF" w:rsidRDefault="00D512AF" w:rsidP="00A4454E">
      <w:pPr>
        <w:pStyle w:val="a3"/>
        <w:ind w:left="4843"/>
      </w:pPr>
    </w:p>
    <w:p w:rsidR="00D512AF" w:rsidRDefault="00D512AF" w:rsidP="00A4454E">
      <w:pPr>
        <w:pStyle w:val="a3"/>
        <w:ind w:left="4843"/>
      </w:pPr>
    </w:p>
    <w:p w:rsidR="00D512AF" w:rsidRDefault="00D512AF" w:rsidP="00A4454E">
      <w:pPr>
        <w:pStyle w:val="a3"/>
        <w:ind w:left="4843"/>
      </w:pPr>
    </w:p>
    <w:p w:rsidR="00D512AF" w:rsidRDefault="00D512AF" w:rsidP="00A4454E">
      <w:pPr>
        <w:pStyle w:val="a3"/>
        <w:ind w:left="4843"/>
      </w:pPr>
    </w:p>
    <w:p w:rsidR="00D512AF" w:rsidRDefault="00D512AF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A4454E" w:rsidRDefault="00A4454E" w:rsidP="002315F4">
      <w:pPr>
        <w:pStyle w:val="a3"/>
        <w:ind w:left="0"/>
      </w:pPr>
    </w:p>
    <w:p w:rsidR="00204B47" w:rsidRDefault="00204B47" w:rsidP="002315F4">
      <w:pPr>
        <w:pStyle w:val="a3"/>
        <w:ind w:left="0"/>
      </w:pPr>
    </w:p>
    <w:p w:rsidR="00204B47" w:rsidRDefault="00204B47" w:rsidP="002315F4">
      <w:pPr>
        <w:pStyle w:val="a3"/>
        <w:ind w:left="0"/>
      </w:pPr>
    </w:p>
    <w:p w:rsidR="00204B47" w:rsidRPr="00601639" w:rsidRDefault="00204B47" w:rsidP="002315F4">
      <w:pPr>
        <w:pStyle w:val="a3"/>
        <w:ind w:left="0"/>
      </w:pPr>
    </w:p>
    <w:p w:rsidR="002315F4" w:rsidRPr="00204B47" w:rsidRDefault="002315F4" w:rsidP="002315F4">
      <w:pPr>
        <w:pStyle w:val="a3"/>
        <w:ind w:firstLine="4655"/>
        <w:jc w:val="right"/>
        <w:rPr>
          <w:sz w:val="18"/>
          <w:szCs w:val="22"/>
        </w:rPr>
      </w:pPr>
      <w:r w:rsidRPr="00204B47">
        <w:rPr>
          <w:sz w:val="18"/>
          <w:szCs w:val="22"/>
        </w:rPr>
        <w:lastRenderedPageBreak/>
        <w:t>Приложение № 7</w:t>
      </w:r>
    </w:p>
    <w:p w:rsidR="002315F4" w:rsidRPr="00204B47" w:rsidRDefault="002315F4" w:rsidP="00D512AF">
      <w:pPr>
        <w:pStyle w:val="a3"/>
        <w:ind w:left="5812"/>
        <w:jc w:val="both"/>
        <w:rPr>
          <w:sz w:val="18"/>
          <w:szCs w:val="22"/>
        </w:rPr>
      </w:pPr>
      <w:r w:rsidRPr="00204B47">
        <w:rPr>
          <w:sz w:val="18"/>
          <w:szCs w:val="22"/>
        </w:rPr>
        <w:t>к Административному регламенту предоставления муниципальной услуги «Предоставление разрешения на осуществление земляных работ на территории городского округа «город Клинцы Брянской области», утвержденному постановлением Клинцовской городской администрации</w:t>
      </w:r>
    </w:p>
    <w:p w:rsidR="002315F4" w:rsidRPr="00204B47" w:rsidRDefault="002315F4" w:rsidP="00D512AF">
      <w:pPr>
        <w:pStyle w:val="a3"/>
        <w:ind w:left="5812"/>
        <w:rPr>
          <w:sz w:val="18"/>
          <w:szCs w:val="22"/>
        </w:rPr>
      </w:pPr>
      <w:r w:rsidRPr="00204B47">
        <w:rPr>
          <w:sz w:val="18"/>
          <w:szCs w:val="22"/>
        </w:rPr>
        <w:t>от ______________ № _________</w:t>
      </w:r>
    </w:p>
    <w:p w:rsidR="00D512AF" w:rsidRPr="00D512AF" w:rsidRDefault="00D512AF" w:rsidP="00D512AF">
      <w:pPr>
        <w:pStyle w:val="a3"/>
        <w:ind w:left="5812"/>
        <w:rPr>
          <w:sz w:val="22"/>
          <w:szCs w:val="22"/>
        </w:rPr>
      </w:pPr>
    </w:p>
    <w:p w:rsidR="0001548A" w:rsidRDefault="0001548A" w:rsidP="0001548A">
      <w:pPr>
        <w:pStyle w:val="1"/>
        <w:ind w:left="1627" w:right="929" w:firstLine="2491"/>
      </w:pPr>
      <w:r>
        <w:t xml:space="preserve">БЛОК-СХЕМА </w:t>
      </w:r>
    </w:p>
    <w:p w:rsidR="006C2A1E" w:rsidRDefault="0001548A" w:rsidP="0001548A">
      <w:pPr>
        <w:pStyle w:val="1"/>
        <w:ind w:left="1627" w:right="929" w:hanging="67"/>
        <w:rPr>
          <w:szCs w:val="24"/>
        </w:rPr>
      </w:pPr>
      <w:r>
        <w:t xml:space="preserve">ПРЕДОСТАВЛЕНИЯ </w:t>
      </w:r>
      <w:r w:rsidR="00A4454E" w:rsidRPr="0001548A">
        <w:rPr>
          <w:szCs w:val="24"/>
        </w:rPr>
        <w:t>МУНИЦИПАЛЬНОЙ УСЛУГИ</w:t>
      </w:r>
    </w:p>
    <w:p w:rsidR="0001548A" w:rsidRDefault="0001548A" w:rsidP="0001548A">
      <w:pPr>
        <w:pStyle w:val="1"/>
        <w:ind w:left="1627" w:right="929" w:hanging="67"/>
        <w:rPr>
          <w:sz w:val="24"/>
          <w:szCs w:val="24"/>
        </w:rPr>
      </w:pPr>
    </w:p>
    <w:p w:rsidR="00EB4602" w:rsidRPr="00EB4602" w:rsidRDefault="00602E6D" w:rsidP="00EB4602">
      <w:pPr>
        <w:ind w:right="49"/>
        <w:outlineLvl w:val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6001385</wp:posOffset>
                </wp:positionV>
                <wp:extent cx="276225" cy="283845"/>
                <wp:effectExtent l="47625" t="10160" r="9525" b="48895"/>
                <wp:wrapNone/>
                <wp:docPr id="28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283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345pt;margin-top:472.55pt;width:21.75pt;height:22.3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6047105</wp:posOffset>
                </wp:positionV>
                <wp:extent cx="523875" cy="238125"/>
                <wp:effectExtent l="12700" t="8255" r="34925" b="58420"/>
                <wp:wrapNone/>
                <wp:docPr id="27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175pt;margin-top:476.15pt;width:41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6029960</wp:posOffset>
                </wp:positionV>
                <wp:extent cx="2505075" cy="942975"/>
                <wp:effectExtent l="12700" t="10160" r="6350" b="8890"/>
                <wp:wrapNone/>
                <wp:docPr id="2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F44" w:rsidRDefault="005A0F44" w:rsidP="00EB4602">
                            <w:r>
                              <w:rPr>
                                <w:sz w:val="27"/>
                                <w:szCs w:val="27"/>
                              </w:rPr>
                              <w:t>Направление (вручение) заявителю разрешения на производство 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8" style="position:absolute;margin-left:-22.25pt;margin-top:474.8pt;width:197.2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">
                <v:textbox>
                  <w:txbxContent>
                    <w:p w:rsidR="005A0F44" w:rsidRDefault="005A0F44" w:rsidP="00EB4602">
                      <w:r>
                        <w:rPr>
                          <w:sz w:val="27"/>
                          <w:szCs w:val="27"/>
                        </w:rPr>
                        <w:t>Направление (вручение) заявителю разрешения на производство земляных работ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6285230</wp:posOffset>
                </wp:positionV>
                <wp:extent cx="2543175" cy="485775"/>
                <wp:effectExtent l="6985" t="8255" r="12065" b="10795"/>
                <wp:wrapNone/>
                <wp:docPr id="2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F44" w:rsidRDefault="005A0F44" w:rsidP="00EB4602">
                            <w:r>
                              <w:rPr>
                                <w:sz w:val="27"/>
                                <w:szCs w:val="27"/>
                              </w:rPr>
                              <w:t>Окончание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9" style="position:absolute;margin-left:192.55pt;margin-top:494.9pt;width:200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">
                <v:textbox>
                  <w:txbxContent>
                    <w:p w:rsidR="005A0F44" w:rsidRDefault="005A0F44" w:rsidP="00EB4602">
                      <w:r>
                        <w:rPr>
                          <w:sz w:val="27"/>
                          <w:szCs w:val="27"/>
                        </w:rPr>
                        <w:t>Окончание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4877435</wp:posOffset>
                </wp:positionV>
                <wp:extent cx="2333625" cy="1123950"/>
                <wp:effectExtent l="9525" t="10160" r="9525" b="8890"/>
                <wp:wrapNone/>
                <wp:docPr id="2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F44" w:rsidRDefault="005A0F44" w:rsidP="00EB4602">
                            <w:r>
                              <w:rPr>
                                <w:sz w:val="27"/>
                                <w:szCs w:val="27"/>
                              </w:rPr>
                              <w:t>Уведомление заявителя об отказе в выдаче разрешения  на производство земляных работ, возврат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30" style="position:absolute;margin-left:264.75pt;margin-top:384.05pt;width:183.75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">
                <v:textbox>
                  <w:txbxContent>
                    <w:p w:rsidR="005A0F44" w:rsidRDefault="005A0F44" w:rsidP="00EB4602">
                      <w:r>
                        <w:rPr>
                          <w:sz w:val="27"/>
                          <w:szCs w:val="27"/>
                        </w:rPr>
                        <w:t>Уведомление заявителя об отказе в выдаче разрешения  на производство земляных работ, возврат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3903980</wp:posOffset>
                </wp:positionV>
                <wp:extent cx="200025" cy="249555"/>
                <wp:effectExtent l="57150" t="8255" r="9525" b="46990"/>
                <wp:wrapNone/>
                <wp:docPr id="2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153.75pt;margin-top:307.4pt;width:15.75pt;height:19.6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fgPgIAAG0EAAAOAAAAZHJzL2Uyb0RvYy54bWysVMGO2jAQvVfqP1i+QxI2U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3416300</wp:posOffset>
                </wp:positionV>
                <wp:extent cx="2686050" cy="487680"/>
                <wp:effectExtent l="9525" t="6350" r="9525" b="10795"/>
                <wp:wrapNone/>
                <wp:docPr id="2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F44" w:rsidRDefault="005A0F44" w:rsidP="00EB4602">
                            <w:pPr>
                              <w:jc w:val="center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Документы соответствуют требованиям законодательства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31" style="position:absolute;margin-left:156.75pt;margin-top:269pt;width:211.5pt;height:38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">
                <v:textbox>
                  <w:txbxContent>
                    <w:p w:rsidR="005A0F44" w:rsidRDefault="005A0F44" w:rsidP="00EB4602">
                      <w:pPr>
                        <w:jc w:val="center"/>
                      </w:pPr>
                      <w:r>
                        <w:rPr>
                          <w:sz w:val="27"/>
                          <w:szCs w:val="27"/>
                        </w:rPr>
                        <w:t>Документы соответствуют требованиям законодательства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2970530</wp:posOffset>
                </wp:positionV>
                <wp:extent cx="2638425" cy="302895"/>
                <wp:effectExtent l="9525" t="8255" r="9525" b="12700"/>
                <wp:wrapNone/>
                <wp:docPr id="2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F44" w:rsidRDefault="005A0F44" w:rsidP="00EB4602">
                            <w:pPr>
                              <w:jc w:val="center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32" style="position:absolute;margin-left:159pt;margin-top:233.9pt;width:207.75pt;height:23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">
                <v:textbox>
                  <w:txbxContent>
                    <w:p w:rsidR="005A0F44" w:rsidRDefault="005A0F44" w:rsidP="00EB4602">
                      <w:pPr>
                        <w:jc w:val="center"/>
                      </w:pPr>
                      <w:r>
                        <w:rPr>
                          <w:sz w:val="27"/>
                          <w:szCs w:val="27"/>
                        </w:rPr>
                        <w:t>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1848485</wp:posOffset>
                </wp:positionV>
                <wp:extent cx="2762250" cy="495300"/>
                <wp:effectExtent l="8255" t="10160" r="10795" b="8890"/>
                <wp:wrapNone/>
                <wp:docPr id="2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F44" w:rsidRDefault="005A0F44" w:rsidP="00EB4602">
                            <w:pPr>
                              <w:jc w:val="center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Передача документов ответственному исполнителю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33" style="position:absolute;margin-left:155.9pt;margin-top:145.55pt;width:217.5pt;height:3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">
                <v:textbox>
                  <w:txbxContent>
                    <w:p w:rsidR="005A0F44" w:rsidRDefault="005A0F44" w:rsidP="00EB4602">
                      <w:pPr>
                        <w:jc w:val="center"/>
                      </w:pPr>
                      <w:r>
                        <w:rPr>
                          <w:sz w:val="27"/>
                          <w:szCs w:val="27"/>
                        </w:rPr>
                        <w:t>Передача документов ответственному исполнителю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4763135</wp:posOffset>
                </wp:positionV>
                <wp:extent cx="41275" cy="466725"/>
                <wp:effectExtent l="19050" t="10160" r="53975" b="27940"/>
                <wp:wrapNone/>
                <wp:docPr id="19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366.75pt;margin-top:375.05pt;width:3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440055</wp:posOffset>
                </wp:positionV>
                <wp:extent cx="9525" cy="189230"/>
                <wp:effectExtent l="47625" t="11430" r="57150" b="18415"/>
                <wp:wrapNone/>
                <wp:docPr id="1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256.5pt;margin-top:34.65pt;width:.75pt;height:14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135255</wp:posOffset>
                </wp:positionV>
                <wp:extent cx="2938145" cy="304800"/>
                <wp:effectExtent l="8255" t="11430" r="6350" b="7620"/>
                <wp:wrapNone/>
                <wp:docPr id="17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8145" cy="304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F44" w:rsidRPr="000F64FE" w:rsidRDefault="005A0F44" w:rsidP="00EB46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F64FE">
                              <w:rPr>
                                <w:sz w:val="24"/>
                                <w:szCs w:val="24"/>
                              </w:rPr>
                              <w:t>Поступление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4" o:spid="_x0000_s1034" type="#_x0000_t176" style="position:absolute;margin-left:138.65pt;margin-top:10.65pt;width:231.35pt;height:2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">
                <v:textbox>
                  <w:txbxContent>
                    <w:p w:rsidR="005A0F44" w:rsidRPr="000F64FE" w:rsidRDefault="005A0F44" w:rsidP="00EB46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F64FE">
                        <w:rPr>
                          <w:sz w:val="24"/>
                          <w:szCs w:val="24"/>
                        </w:rPr>
                        <w:t>Поступление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5772785</wp:posOffset>
                </wp:positionV>
                <wp:extent cx="0" cy="257175"/>
                <wp:effectExtent l="57150" t="10160" r="57150" b="18415"/>
                <wp:wrapNone/>
                <wp:docPr id="16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105pt;margin-top:454.55pt;width:0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JLNAIAAF8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676910</wp:posOffset>
                </wp:positionV>
                <wp:extent cx="2916555" cy="291465"/>
                <wp:effectExtent l="9525" t="10160" r="7620" b="12700"/>
                <wp:wrapNone/>
                <wp:docPr id="1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655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F44" w:rsidRDefault="005A0F44" w:rsidP="00EB4602">
                            <w:pPr>
                              <w:jc w:val="center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35" style="position:absolute;margin-left:143.25pt;margin-top:53.3pt;width:229.65pt;height:22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">
                <v:textbox>
                  <w:txbxContent>
                    <w:p w:rsidR="005A0F44" w:rsidRDefault="005A0F44" w:rsidP="00EB4602">
                      <w:pPr>
                        <w:jc w:val="center"/>
                      </w:pPr>
                      <w:r>
                        <w:rPr>
                          <w:sz w:val="27"/>
                          <w:szCs w:val="27"/>
                        </w:rP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4187825</wp:posOffset>
                </wp:positionV>
                <wp:extent cx="2352675" cy="556260"/>
                <wp:effectExtent l="9525" t="6350" r="9525" b="8890"/>
                <wp:wrapNone/>
                <wp:docPr id="1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F44" w:rsidRDefault="005A0F44" w:rsidP="00EB4602">
                            <w:r>
                              <w:rPr>
                                <w:sz w:val="27"/>
                                <w:szCs w:val="27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36" style="position:absolute;margin-left:262.5pt;margin-top:329.75pt;width:185.25pt;height:4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">
                <v:textbox>
                  <w:txbxContent>
                    <w:p w:rsidR="005A0F44" w:rsidRDefault="005A0F44" w:rsidP="00EB4602">
                      <w:r>
                        <w:rPr>
                          <w:sz w:val="27"/>
                          <w:szCs w:val="27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5039360</wp:posOffset>
                </wp:positionV>
                <wp:extent cx="2400300" cy="714375"/>
                <wp:effectExtent l="9525" t="10160" r="9525" b="8890"/>
                <wp:wrapNone/>
                <wp:docPr id="1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F44" w:rsidRDefault="005A0F44" w:rsidP="00EB4602">
                            <w:r>
                              <w:rPr>
                                <w:sz w:val="27"/>
                                <w:szCs w:val="27"/>
                              </w:rPr>
                              <w:t>Оформление разрешения на производство 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37" style="position:absolute;margin-left:11.25pt;margin-top:396.8pt;width:189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">
                <v:textbox>
                  <w:txbxContent>
                    <w:p w:rsidR="005A0F44" w:rsidRDefault="005A0F44" w:rsidP="00EB4602">
                      <w:r>
                        <w:rPr>
                          <w:sz w:val="27"/>
                          <w:szCs w:val="27"/>
                        </w:rPr>
                        <w:t>Оформление разрешения на производство земляных работ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4877435</wp:posOffset>
                </wp:positionV>
                <wp:extent cx="9525" cy="133350"/>
                <wp:effectExtent l="57150" t="10160" r="47625" b="18415"/>
                <wp:wrapNone/>
                <wp:docPr id="12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101.25pt;margin-top:384.05pt;width:.75pt;height:1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4163060</wp:posOffset>
                </wp:positionV>
                <wp:extent cx="2438400" cy="695325"/>
                <wp:effectExtent l="9525" t="10160" r="9525" b="8890"/>
                <wp:wrapNone/>
                <wp:docPr id="1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F44" w:rsidRDefault="005A0F44" w:rsidP="00EB4602">
                            <w:r>
                              <w:rPr>
                                <w:sz w:val="27"/>
                                <w:szCs w:val="27"/>
                              </w:rPr>
                              <w:t>Решение о выдаче разрешения на производство 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38" style="position:absolute;margin-left:6.75pt;margin-top:327.8pt;width:192pt;height:5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">
                <v:textbox>
                  <w:txbxContent>
                    <w:p w:rsidR="005A0F44" w:rsidRDefault="005A0F44" w:rsidP="00EB4602">
                      <w:r>
                        <w:rPr>
                          <w:sz w:val="27"/>
                          <w:szCs w:val="27"/>
                        </w:rPr>
                        <w:t>Решение о выдаче разрешения на производство земляных работ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3886835</wp:posOffset>
                </wp:positionV>
                <wp:extent cx="317500" cy="323850"/>
                <wp:effectExtent l="9525" t="10160" r="53975" b="46990"/>
                <wp:wrapNone/>
                <wp:docPr id="10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345pt;margin-top:306.05pt;width:25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DHgOgIAAGM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3296285</wp:posOffset>
                </wp:positionV>
                <wp:extent cx="9525" cy="85725"/>
                <wp:effectExtent l="57150" t="10160" r="47625" b="27940"/>
                <wp:wrapNone/>
                <wp:docPr id="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264pt;margin-top:259.55pt;width:.75pt;height:6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2829560</wp:posOffset>
                </wp:positionV>
                <wp:extent cx="0" cy="161925"/>
                <wp:effectExtent l="57150" t="10160" r="57150" b="18415"/>
                <wp:wrapNone/>
                <wp:docPr id="8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263.25pt;margin-top:222.8pt;width:0;height:1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cxMQIAAF0EAAAOAAAAZHJzL2Uyb0RvYy54bWysVMGO2jAQvVfqP1i+QwgbK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2540000</wp:posOffset>
                </wp:positionV>
                <wp:extent cx="2734945" cy="289560"/>
                <wp:effectExtent l="8255" t="6350" r="9525" b="8890"/>
                <wp:wrapNone/>
                <wp:docPr id="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94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F44" w:rsidRDefault="005A0F44" w:rsidP="00EB4602">
                            <w:pPr>
                              <w:jc w:val="center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Проверка наличия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39" style="position:absolute;margin-left:155.9pt;margin-top:200pt;width:215.35pt;height:22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">
                <v:textbox>
                  <w:txbxContent>
                    <w:p w:rsidR="005A0F44" w:rsidRDefault="005A0F44" w:rsidP="00EB4602">
                      <w:pPr>
                        <w:jc w:val="center"/>
                      </w:pPr>
                      <w:r>
                        <w:rPr>
                          <w:sz w:val="27"/>
                          <w:szCs w:val="27"/>
                        </w:rPr>
                        <w:t>Проверка наличия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2362835</wp:posOffset>
                </wp:positionV>
                <wp:extent cx="9525" cy="152400"/>
                <wp:effectExtent l="47625" t="10160" r="57150" b="18415"/>
                <wp:wrapNone/>
                <wp:docPr id="6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261pt;margin-top:186.05pt;width:.75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1667510</wp:posOffset>
                </wp:positionV>
                <wp:extent cx="19050" cy="180975"/>
                <wp:effectExtent l="38100" t="10160" r="57150" b="27940"/>
                <wp:wrapNone/>
                <wp:docPr id="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261pt;margin-top:131.3pt;width:1.5pt;height:1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1168400</wp:posOffset>
                </wp:positionV>
                <wp:extent cx="2755900" cy="489585"/>
                <wp:effectExtent l="8255" t="6350" r="7620" b="8890"/>
                <wp:wrapNone/>
                <wp:docPr id="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F44" w:rsidRDefault="005A0F44" w:rsidP="00EB4602">
                            <w:pPr>
                              <w:jc w:val="center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Назначение ответственного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40" style="position:absolute;margin-left:155.9pt;margin-top:92pt;width:217pt;height:38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">
                <v:textbox>
                  <w:txbxContent>
                    <w:p w:rsidR="005A0F44" w:rsidRDefault="005A0F44" w:rsidP="00EB4602">
                      <w:pPr>
                        <w:jc w:val="center"/>
                      </w:pPr>
                      <w:r>
                        <w:rPr>
                          <w:sz w:val="27"/>
                          <w:szCs w:val="27"/>
                        </w:rPr>
                        <w:t>Назначение ответственного исполнителя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968375</wp:posOffset>
                </wp:positionV>
                <wp:extent cx="10160" cy="200025"/>
                <wp:effectExtent l="47625" t="6350" r="56515" b="22225"/>
                <wp:wrapNone/>
                <wp:docPr id="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257.25pt;margin-top:76.25pt;width:.8pt;height:15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">
                <v:stroke endarrow="block"/>
              </v:shape>
            </w:pict>
          </mc:Fallback>
        </mc:AlternateContent>
      </w: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D512AF" w:rsidRDefault="00D512AF" w:rsidP="00EB4602">
      <w:pPr>
        <w:pStyle w:val="1"/>
        <w:ind w:left="0" w:right="929"/>
        <w:rPr>
          <w:sz w:val="24"/>
          <w:szCs w:val="24"/>
        </w:rPr>
      </w:pPr>
    </w:p>
    <w:p w:rsidR="00204B47" w:rsidRDefault="00204B47" w:rsidP="00EB4602">
      <w:pPr>
        <w:pStyle w:val="1"/>
        <w:ind w:left="0" w:right="929"/>
        <w:rPr>
          <w:sz w:val="24"/>
          <w:szCs w:val="24"/>
        </w:rPr>
      </w:pPr>
    </w:p>
    <w:p w:rsidR="00204B47" w:rsidRDefault="00EB4602" w:rsidP="00EB4602">
      <w:pPr>
        <w:pStyle w:val="1"/>
        <w:ind w:right="21"/>
        <w:jc w:val="right"/>
        <w:rPr>
          <w:b w:val="0"/>
          <w:sz w:val="18"/>
          <w:szCs w:val="22"/>
        </w:rPr>
      </w:pPr>
      <w:r w:rsidRPr="00204B47">
        <w:rPr>
          <w:b w:val="0"/>
          <w:sz w:val="18"/>
          <w:szCs w:val="22"/>
        </w:rPr>
        <w:t xml:space="preserve">                                                                             </w:t>
      </w:r>
    </w:p>
    <w:p w:rsidR="00EB4602" w:rsidRPr="00204B47" w:rsidRDefault="00EB4602" w:rsidP="00EB4602">
      <w:pPr>
        <w:pStyle w:val="1"/>
        <w:ind w:right="21"/>
        <w:jc w:val="right"/>
        <w:rPr>
          <w:b w:val="0"/>
          <w:sz w:val="18"/>
          <w:szCs w:val="22"/>
        </w:rPr>
      </w:pPr>
      <w:r w:rsidRPr="00204B47">
        <w:rPr>
          <w:b w:val="0"/>
          <w:sz w:val="18"/>
          <w:szCs w:val="22"/>
        </w:rPr>
        <w:lastRenderedPageBreak/>
        <w:t xml:space="preserve">  Приложение № 8</w:t>
      </w:r>
    </w:p>
    <w:p w:rsidR="00EB4602" w:rsidRPr="00204B47" w:rsidRDefault="00EB4602" w:rsidP="0001548A">
      <w:pPr>
        <w:pStyle w:val="1"/>
        <w:ind w:left="5812" w:right="21" w:hanging="1694"/>
        <w:jc w:val="both"/>
        <w:rPr>
          <w:b w:val="0"/>
          <w:sz w:val="18"/>
          <w:szCs w:val="22"/>
        </w:rPr>
      </w:pPr>
      <w:r w:rsidRPr="00204B47">
        <w:rPr>
          <w:b w:val="0"/>
          <w:sz w:val="18"/>
          <w:szCs w:val="22"/>
        </w:rPr>
        <w:t xml:space="preserve">               </w:t>
      </w:r>
      <w:r w:rsidR="0001548A" w:rsidRPr="00204B47">
        <w:rPr>
          <w:b w:val="0"/>
          <w:sz w:val="18"/>
          <w:szCs w:val="22"/>
        </w:rPr>
        <w:t xml:space="preserve">           </w:t>
      </w:r>
      <w:r w:rsidR="00204B47">
        <w:rPr>
          <w:b w:val="0"/>
          <w:sz w:val="18"/>
          <w:szCs w:val="22"/>
        </w:rPr>
        <w:t xml:space="preserve">          </w:t>
      </w:r>
      <w:r w:rsidR="0001548A" w:rsidRPr="00204B47">
        <w:rPr>
          <w:b w:val="0"/>
          <w:sz w:val="18"/>
          <w:szCs w:val="22"/>
        </w:rPr>
        <w:t xml:space="preserve"> </w:t>
      </w:r>
      <w:r w:rsidRPr="00204B47">
        <w:rPr>
          <w:b w:val="0"/>
          <w:sz w:val="18"/>
          <w:szCs w:val="22"/>
        </w:rPr>
        <w:t xml:space="preserve"> к Административному регламенту предоставления муниципальной услуги «Предоставление разрешения на осуществление земляных работ на территории городского округа «город Клинцы Брянской области», утвержденному постановлением Клинцовской городской администрации</w:t>
      </w:r>
    </w:p>
    <w:p w:rsidR="00EB4602" w:rsidRPr="00204B47" w:rsidRDefault="00EB4602" w:rsidP="00EB4602">
      <w:pPr>
        <w:pStyle w:val="1"/>
        <w:ind w:left="5245" w:right="21" w:hanging="1127"/>
        <w:jc w:val="both"/>
        <w:rPr>
          <w:b w:val="0"/>
          <w:sz w:val="18"/>
          <w:szCs w:val="22"/>
        </w:rPr>
      </w:pPr>
      <w:r w:rsidRPr="00204B47">
        <w:rPr>
          <w:b w:val="0"/>
          <w:sz w:val="18"/>
          <w:szCs w:val="22"/>
        </w:rPr>
        <w:t xml:space="preserve">              </w:t>
      </w:r>
      <w:r w:rsidR="0001548A" w:rsidRPr="00204B47">
        <w:rPr>
          <w:b w:val="0"/>
          <w:sz w:val="18"/>
          <w:szCs w:val="22"/>
        </w:rPr>
        <w:t xml:space="preserve">           </w:t>
      </w:r>
      <w:r w:rsidR="00204B47">
        <w:rPr>
          <w:b w:val="0"/>
          <w:sz w:val="18"/>
          <w:szCs w:val="22"/>
        </w:rPr>
        <w:t xml:space="preserve">          </w:t>
      </w:r>
      <w:r w:rsidR="0001548A" w:rsidRPr="00204B47">
        <w:rPr>
          <w:b w:val="0"/>
          <w:sz w:val="18"/>
          <w:szCs w:val="22"/>
        </w:rPr>
        <w:t xml:space="preserve">  </w:t>
      </w:r>
      <w:r w:rsidRPr="00204B47">
        <w:rPr>
          <w:b w:val="0"/>
          <w:sz w:val="18"/>
          <w:szCs w:val="22"/>
        </w:rPr>
        <w:t xml:space="preserve"> от ______________ № _________</w:t>
      </w:r>
    </w:p>
    <w:p w:rsidR="00EB4602" w:rsidRPr="00EB4602" w:rsidRDefault="00EB4602" w:rsidP="000F64FE">
      <w:pPr>
        <w:pStyle w:val="1"/>
        <w:ind w:left="1627" w:right="929" w:firstLine="2491"/>
        <w:rPr>
          <w:b w:val="0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Pr="00204B47" w:rsidRDefault="00EB4602" w:rsidP="00EB4602">
      <w:pPr>
        <w:widowControl/>
        <w:suppressAutoHyphens/>
        <w:autoSpaceDE/>
        <w:autoSpaceDN/>
        <w:spacing w:after="200" w:line="276" w:lineRule="auto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        </w:t>
      </w:r>
      <w:r w:rsidRPr="00EB4602">
        <w:rPr>
          <w:rFonts w:eastAsia="Calibri"/>
          <w:sz w:val="28"/>
          <w:szCs w:val="28"/>
          <w:lang w:eastAsia="en-US" w:bidi="ar-SA"/>
        </w:rPr>
        <w:t>Лист согласования места осуществления земляных работ на территории городского округа «город Клинцы Брянской области», для земельного участка расположенного по адресу: Брянская область, город Клинцы,</w:t>
      </w:r>
      <w:r w:rsidR="00204B47">
        <w:rPr>
          <w:rFonts w:eastAsia="Calibri"/>
          <w:sz w:val="28"/>
          <w:szCs w:val="28"/>
          <w:lang w:eastAsia="en-US" w:bidi="ar-SA"/>
        </w:rPr>
        <w:t>_______________________________________________________</w:t>
      </w:r>
    </w:p>
    <w:p w:rsidR="00EB4602" w:rsidRPr="004D17DA" w:rsidRDefault="00A34B9C" w:rsidP="00EB4602">
      <w:pPr>
        <w:widowControl/>
        <w:suppressAutoHyphens/>
        <w:autoSpaceDE/>
        <w:autoSpaceDN/>
        <w:spacing w:after="200" w:line="276" w:lineRule="auto"/>
        <w:rPr>
          <w:sz w:val="24"/>
          <w:szCs w:val="24"/>
          <w:lang w:eastAsia="zh-CN" w:bidi="ar-SA"/>
        </w:rPr>
      </w:pPr>
      <w:r>
        <w:rPr>
          <w:rFonts w:eastAsia="Calibri"/>
          <w:sz w:val="24"/>
          <w:szCs w:val="24"/>
          <w:lang w:eastAsia="en-US" w:bidi="ar-SA"/>
        </w:rPr>
        <w:t>Лист согласования к разрешению</w:t>
      </w:r>
      <w:r w:rsidR="00EB4602" w:rsidRPr="004D17DA">
        <w:rPr>
          <w:rFonts w:eastAsia="Calibri"/>
          <w:sz w:val="24"/>
          <w:szCs w:val="24"/>
          <w:lang w:eastAsia="en-US" w:bidi="ar-SA"/>
        </w:rPr>
        <w:t xml:space="preserve"> 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="00EB4602" w:rsidRPr="004D17DA">
        <w:rPr>
          <w:rFonts w:eastAsia="Calibri"/>
          <w:sz w:val="24"/>
          <w:szCs w:val="24"/>
          <w:lang w:eastAsia="en-US" w:bidi="ar-SA"/>
        </w:rPr>
        <w:t>№________от________________20</w:t>
      </w:r>
    </w:p>
    <w:p w:rsidR="00EB4602" w:rsidRPr="004D17DA" w:rsidRDefault="00EB4602" w:rsidP="00EB4602">
      <w:pPr>
        <w:widowControl/>
        <w:suppressAutoHyphens/>
        <w:autoSpaceDE/>
        <w:autoSpaceDN/>
        <w:rPr>
          <w:sz w:val="24"/>
          <w:szCs w:val="24"/>
          <w:lang w:eastAsia="zh-CN" w:bidi="ar-SA"/>
        </w:rPr>
      </w:pPr>
      <w:r w:rsidRPr="004D17DA">
        <w:rPr>
          <w:sz w:val="24"/>
          <w:szCs w:val="24"/>
          <w:u w:val="single"/>
          <w:lang w:eastAsia="zh-CN" w:bidi="ar-SA"/>
        </w:rPr>
        <w:t xml:space="preserve">Глава Клинцовской </w:t>
      </w:r>
      <w:proofErr w:type="gramStart"/>
      <w:r w:rsidRPr="004D17DA">
        <w:rPr>
          <w:sz w:val="24"/>
          <w:szCs w:val="24"/>
          <w:u w:val="single"/>
          <w:lang w:eastAsia="zh-CN" w:bidi="ar-SA"/>
        </w:rPr>
        <w:t>городской</w:t>
      </w:r>
      <w:proofErr w:type="gramEnd"/>
    </w:p>
    <w:p w:rsidR="00EB4602" w:rsidRPr="004D17DA" w:rsidRDefault="00EB4602" w:rsidP="00EB4602">
      <w:pPr>
        <w:widowControl/>
        <w:suppressAutoHyphens/>
        <w:autoSpaceDE/>
        <w:autoSpaceDN/>
        <w:rPr>
          <w:sz w:val="24"/>
          <w:szCs w:val="24"/>
          <w:lang w:eastAsia="zh-CN" w:bidi="ar-SA"/>
        </w:rPr>
      </w:pPr>
      <w:r w:rsidRPr="004D17DA">
        <w:rPr>
          <w:sz w:val="24"/>
          <w:szCs w:val="24"/>
          <w:u w:val="single"/>
          <w:lang w:eastAsia="zh-CN" w:bidi="ar-SA"/>
        </w:rPr>
        <w:t xml:space="preserve">администрации   </w:t>
      </w:r>
    </w:p>
    <w:p w:rsidR="00EB4602" w:rsidRPr="004D17DA" w:rsidRDefault="00EB4602" w:rsidP="00EB4602">
      <w:pPr>
        <w:widowControl/>
        <w:suppressAutoHyphens/>
        <w:autoSpaceDE/>
        <w:autoSpaceDN/>
        <w:rPr>
          <w:sz w:val="24"/>
          <w:szCs w:val="24"/>
          <w:lang w:eastAsia="zh-CN" w:bidi="ar-SA"/>
        </w:rPr>
      </w:pPr>
      <w:r w:rsidRPr="004D17DA">
        <w:rPr>
          <w:sz w:val="24"/>
          <w:szCs w:val="24"/>
          <w:u w:val="single"/>
          <w:lang w:eastAsia="zh-CN" w:bidi="ar-SA"/>
        </w:rPr>
        <w:t xml:space="preserve">                                                                                   </w:t>
      </w:r>
    </w:p>
    <w:p w:rsidR="00EB4602" w:rsidRPr="004D17DA" w:rsidRDefault="00EB4602" w:rsidP="00EB4602">
      <w:pPr>
        <w:widowControl/>
        <w:suppressAutoHyphens/>
        <w:autoSpaceDE/>
        <w:autoSpaceDN/>
        <w:rPr>
          <w:sz w:val="24"/>
          <w:szCs w:val="24"/>
          <w:u w:val="single"/>
          <w:lang w:eastAsia="zh-CN" w:bidi="ar-SA"/>
        </w:rPr>
      </w:pPr>
    </w:p>
    <w:p w:rsidR="00EB4602" w:rsidRPr="004D17DA" w:rsidRDefault="00EB4602" w:rsidP="00EB4602">
      <w:pPr>
        <w:widowControl/>
        <w:suppressAutoHyphens/>
        <w:autoSpaceDE/>
        <w:autoSpaceDN/>
        <w:rPr>
          <w:sz w:val="24"/>
          <w:szCs w:val="24"/>
          <w:lang w:eastAsia="zh-CN" w:bidi="ar-SA"/>
        </w:rPr>
      </w:pPr>
      <w:r w:rsidRPr="004D17DA">
        <w:rPr>
          <w:sz w:val="24"/>
          <w:szCs w:val="24"/>
          <w:lang w:eastAsia="zh-CN" w:bidi="ar-SA"/>
        </w:rPr>
        <w:t>Начальник  отдела  архитектуры,</w:t>
      </w:r>
    </w:p>
    <w:p w:rsidR="00EB4602" w:rsidRPr="004D17DA" w:rsidRDefault="00EB4602" w:rsidP="00EB4602">
      <w:pPr>
        <w:widowControl/>
        <w:suppressAutoHyphens/>
        <w:autoSpaceDE/>
        <w:autoSpaceDN/>
        <w:rPr>
          <w:sz w:val="24"/>
          <w:szCs w:val="24"/>
          <w:lang w:eastAsia="zh-CN" w:bidi="ar-SA"/>
        </w:rPr>
      </w:pPr>
      <w:r w:rsidRPr="004D17DA">
        <w:rPr>
          <w:sz w:val="24"/>
          <w:szCs w:val="24"/>
          <w:lang w:eastAsia="zh-CN" w:bidi="ar-SA"/>
        </w:rPr>
        <w:t>градостроительства и</w:t>
      </w:r>
    </w:p>
    <w:p w:rsidR="00EB4602" w:rsidRPr="004D17DA" w:rsidRDefault="00EB4602" w:rsidP="00EB4602">
      <w:pPr>
        <w:widowControl/>
        <w:suppressAutoHyphens/>
        <w:autoSpaceDE/>
        <w:autoSpaceDN/>
        <w:rPr>
          <w:sz w:val="24"/>
          <w:szCs w:val="24"/>
          <w:lang w:eastAsia="zh-CN" w:bidi="ar-SA"/>
        </w:rPr>
      </w:pPr>
      <w:r w:rsidRPr="004D17DA">
        <w:rPr>
          <w:sz w:val="24"/>
          <w:szCs w:val="24"/>
          <w:u w:val="single"/>
          <w:lang w:eastAsia="zh-CN" w:bidi="ar-SA"/>
        </w:rPr>
        <w:t>земле</w:t>
      </w:r>
      <w:r w:rsidR="004D17DA" w:rsidRPr="004D17DA">
        <w:rPr>
          <w:sz w:val="24"/>
          <w:szCs w:val="24"/>
          <w:u w:val="single"/>
          <w:lang w:eastAsia="zh-CN" w:bidi="ar-SA"/>
        </w:rPr>
        <w:t>пользования</w:t>
      </w:r>
      <w:r w:rsidRPr="004D17DA">
        <w:rPr>
          <w:sz w:val="24"/>
          <w:szCs w:val="24"/>
          <w:u w:val="single"/>
          <w:lang w:eastAsia="zh-CN" w:bidi="ar-SA"/>
        </w:rPr>
        <w:t xml:space="preserve">______________________________________________________________                                                                                           </w:t>
      </w:r>
    </w:p>
    <w:p w:rsidR="00EB4602" w:rsidRPr="004D17DA" w:rsidRDefault="00EB4602" w:rsidP="00EB4602">
      <w:pPr>
        <w:widowControl/>
        <w:suppressAutoHyphens/>
        <w:autoSpaceDE/>
        <w:autoSpaceDN/>
        <w:rPr>
          <w:sz w:val="24"/>
          <w:szCs w:val="24"/>
          <w:u w:val="single"/>
          <w:lang w:eastAsia="zh-CN" w:bidi="ar-SA"/>
        </w:rPr>
      </w:pPr>
    </w:p>
    <w:p w:rsidR="004D17DA" w:rsidRPr="004D17DA" w:rsidRDefault="00EB4602" w:rsidP="004D17DA">
      <w:pPr>
        <w:widowControl/>
        <w:suppressAutoHyphens/>
        <w:autoSpaceDE/>
        <w:autoSpaceDN/>
        <w:rPr>
          <w:sz w:val="24"/>
          <w:szCs w:val="24"/>
        </w:rPr>
      </w:pPr>
      <w:r w:rsidRPr="004D17DA">
        <w:rPr>
          <w:sz w:val="24"/>
          <w:szCs w:val="24"/>
          <w:lang w:eastAsia="zh-CN" w:bidi="ar-SA"/>
        </w:rPr>
        <w:t xml:space="preserve">Начальник </w:t>
      </w:r>
      <w:r w:rsidR="004D17DA" w:rsidRPr="004D17DA">
        <w:rPr>
          <w:sz w:val="24"/>
          <w:szCs w:val="24"/>
        </w:rPr>
        <w:t>отдел перспективного развития и</w:t>
      </w:r>
    </w:p>
    <w:p w:rsidR="00EB4602" w:rsidRPr="004D17DA" w:rsidRDefault="004D17DA" w:rsidP="004D17DA">
      <w:pPr>
        <w:widowControl/>
        <w:suppressAutoHyphens/>
        <w:autoSpaceDE/>
        <w:autoSpaceDN/>
        <w:rPr>
          <w:sz w:val="24"/>
          <w:szCs w:val="24"/>
          <w:lang w:eastAsia="zh-CN" w:bidi="ar-SA"/>
        </w:rPr>
      </w:pPr>
      <w:r w:rsidRPr="004D17DA">
        <w:rPr>
          <w:sz w:val="24"/>
          <w:szCs w:val="24"/>
        </w:rPr>
        <w:t>благоустройства</w:t>
      </w:r>
      <w:r w:rsidRPr="004D17DA">
        <w:rPr>
          <w:sz w:val="24"/>
          <w:szCs w:val="24"/>
          <w:u w:val="single"/>
          <w:shd w:val="clear" w:color="auto" w:fill="FFFFFF"/>
          <w:lang w:eastAsia="zh-CN" w:bidi="ar-SA"/>
        </w:rPr>
        <w:t xml:space="preserve"> </w:t>
      </w:r>
      <w:r w:rsidR="00EB4602" w:rsidRPr="004D17DA">
        <w:rPr>
          <w:sz w:val="24"/>
          <w:szCs w:val="24"/>
          <w:u w:val="single"/>
          <w:shd w:val="clear" w:color="auto" w:fill="FFFFFF"/>
          <w:lang w:eastAsia="zh-CN" w:bidi="ar-SA"/>
        </w:rPr>
        <w:t xml:space="preserve">_____________________________________________________                                                                          </w:t>
      </w:r>
    </w:p>
    <w:p w:rsidR="00EB4602" w:rsidRPr="004D17DA" w:rsidRDefault="00EB4602" w:rsidP="00EB4602">
      <w:pPr>
        <w:widowControl/>
        <w:suppressAutoHyphens/>
        <w:autoSpaceDE/>
        <w:autoSpaceDN/>
        <w:jc w:val="both"/>
        <w:rPr>
          <w:bCs/>
          <w:color w:val="272727"/>
          <w:sz w:val="24"/>
          <w:szCs w:val="24"/>
          <w:u w:val="single"/>
          <w:shd w:val="clear" w:color="auto" w:fill="FFFFFF"/>
          <w:lang w:eastAsia="zh-CN" w:bidi="ar-SA"/>
        </w:rPr>
      </w:pPr>
    </w:p>
    <w:p w:rsidR="00EB4602" w:rsidRPr="004D17DA" w:rsidRDefault="00EB4602" w:rsidP="00EB4602">
      <w:pPr>
        <w:widowControl/>
        <w:suppressAutoHyphens/>
        <w:autoSpaceDE/>
        <w:autoSpaceDN/>
        <w:spacing w:after="200" w:line="276" w:lineRule="auto"/>
        <w:rPr>
          <w:sz w:val="24"/>
          <w:szCs w:val="24"/>
          <w:lang w:eastAsia="zh-CN" w:bidi="ar-SA"/>
        </w:rPr>
      </w:pPr>
      <w:r w:rsidRPr="004D17DA">
        <w:rPr>
          <w:rFonts w:eastAsia="Calibri"/>
          <w:sz w:val="24"/>
          <w:szCs w:val="24"/>
          <w:u w:val="single"/>
          <w:lang w:eastAsia="en-US" w:bidi="ar-SA"/>
        </w:rPr>
        <w:t>Директор МУП «Торговые ряды»</w:t>
      </w:r>
      <w:r w:rsidRPr="004D17DA">
        <w:rPr>
          <w:rFonts w:eastAsia="Calibri"/>
          <w:sz w:val="24"/>
          <w:szCs w:val="24"/>
          <w:u w:val="single"/>
          <w:lang w:eastAsia="en-US" w:bidi="ar-SA"/>
        </w:rPr>
        <w:tab/>
        <w:t>________________________________________________</w:t>
      </w:r>
    </w:p>
    <w:p w:rsidR="00EB4602" w:rsidRPr="004D17DA" w:rsidRDefault="00EB4602" w:rsidP="00EB4602">
      <w:pPr>
        <w:widowControl/>
        <w:suppressAutoHyphens/>
        <w:autoSpaceDE/>
        <w:autoSpaceDN/>
        <w:spacing w:line="276" w:lineRule="auto"/>
        <w:rPr>
          <w:sz w:val="24"/>
          <w:szCs w:val="24"/>
          <w:lang w:eastAsia="zh-CN" w:bidi="ar-SA"/>
        </w:rPr>
      </w:pPr>
      <w:r w:rsidRPr="004D17DA">
        <w:rPr>
          <w:rFonts w:eastAsia="Calibri"/>
          <w:sz w:val="24"/>
          <w:szCs w:val="24"/>
          <w:lang w:eastAsia="en-US" w:bidi="ar-SA"/>
        </w:rPr>
        <w:t xml:space="preserve">Директор филиала ОАО «Газпром газораспределение Брянск» </w:t>
      </w:r>
    </w:p>
    <w:p w:rsidR="00EB4602" w:rsidRPr="004D17DA" w:rsidRDefault="00EB4602" w:rsidP="00EB4602">
      <w:pPr>
        <w:widowControl/>
        <w:suppressAutoHyphens/>
        <w:autoSpaceDE/>
        <w:autoSpaceDN/>
        <w:spacing w:line="276" w:lineRule="auto"/>
        <w:rPr>
          <w:sz w:val="24"/>
          <w:szCs w:val="24"/>
          <w:lang w:eastAsia="zh-CN" w:bidi="ar-SA"/>
        </w:rPr>
      </w:pPr>
      <w:r w:rsidRPr="004D17DA">
        <w:rPr>
          <w:rFonts w:eastAsia="Calibri"/>
          <w:sz w:val="24"/>
          <w:szCs w:val="24"/>
          <w:u w:val="single"/>
          <w:lang w:eastAsia="en-US" w:bidi="ar-SA"/>
        </w:rPr>
        <w:t xml:space="preserve">в </w:t>
      </w:r>
      <w:proofErr w:type="spellStart"/>
      <w:r w:rsidRPr="004D17DA">
        <w:rPr>
          <w:rFonts w:eastAsia="Calibri"/>
          <w:sz w:val="24"/>
          <w:szCs w:val="24"/>
          <w:u w:val="single"/>
          <w:lang w:eastAsia="en-US" w:bidi="ar-SA"/>
        </w:rPr>
        <w:t>г</w:t>
      </w:r>
      <w:proofErr w:type="gramStart"/>
      <w:r w:rsidRPr="004D17DA">
        <w:rPr>
          <w:rFonts w:eastAsia="Calibri"/>
          <w:sz w:val="24"/>
          <w:szCs w:val="24"/>
          <w:u w:val="single"/>
          <w:lang w:eastAsia="en-US" w:bidi="ar-SA"/>
        </w:rPr>
        <w:t>.К</w:t>
      </w:r>
      <w:proofErr w:type="gramEnd"/>
      <w:r w:rsidRPr="004D17DA">
        <w:rPr>
          <w:rFonts w:eastAsia="Calibri"/>
          <w:sz w:val="24"/>
          <w:szCs w:val="24"/>
          <w:u w:val="single"/>
          <w:lang w:eastAsia="en-US" w:bidi="ar-SA"/>
        </w:rPr>
        <w:t>линцы</w:t>
      </w:r>
      <w:proofErr w:type="spellEnd"/>
      <w:r w:rsidRPr="004D17DA">
        <w:rPr>
          <w:rFonts w:eastAsia="Calibri"/>
          <w:sz w:val="24"/>
          <w:szCs w:val="24"/>
          <w:u w:val="single"/>
          <w:lang w:eastAsia="en-US" w:bidi="ar-SA"/>
        </w:rPr>
        <w:t xml:space="preserve">. ___________________________________________________________________                                                                                                  </w:t>
      </w:r>
    </w:p>
    <w:p w:rsidR="00EB4602" w:rsidRPr="004D17DA" w:rsidRDefault="00EB4602" w:rsidP="00EB4602">
      <w:pPr>
        <w:widowControl/>
        <w:suppressAutoHyphens/>
        <w:autoSpaceDE/>
        <w:autoSpaceDN/>
        <w:spacing w:line="276" w:lineRule="auto"/>
        <w:rPr>
          <w:rFonts w:eastAsia="Calibri"/>
          <w:sz w:val="24"/>
          <w:szCs w:val="24"/>
          <w:u w:val="single"/>
          <w:lang w:eastAsia="en-US" w:bidi="ar-SA"/>
        </w:rPr>
      </w:pPr>
    </w:p>
    <w:p w:rsidR="00EB4602" w:rsidRPr="004D17DA" w:rsidRDefault="00EB4602" w:rsidP="00EB4602">
      <w:pPr>
        <w:widowControl/>
        <w:suppressAutoHyphens/>
        <w:autoSpaceDE/>
        <w:autoSpaceDN/>
        <w:spacing w:after="200" w:line="276" w:lineRule="auto"/>
        <w:rPr>
          <w:sz w:val="24"/>
          <w:szCs w:val="24"/>
          <w:lang w:eastAsia="zh-CN" w:bidi="ar-SA"/>
        </w:rPr>
      </w:pPr>
      <w:r w:rsidRPr="004D17DA">
        <w:rPr>
          <w:rFonts w:eastAsia="Calibri"/>
          <w:sz w:val="24"/>
          <w:szCs w:val="24"/>
          <w:u w:val="single"/>
          <w:lang w:eastAsia="en-US" w:bidi="ar-SA"/>
        </w:rPr>
        <w:t xml:space="preserve">Директор МУП «ВКХ» </w:t>
      </w:r>
      <w:proofErr w:type="spellStart"/>
      <w:r w:rsidRPr="004D17DA">
        <w:rPr>
          <w:rFonts w:eastAsia="Calibri"/>
          <w:sz w:val="24"/>
          <w:szCs w:val="24"/>
          <w:u w:val="single"/>
          <w:lang w:eastAsia="en-US" w:bidi="ar-SA"/>
        </w:rPr>
        <w:t>г</w:t>
      </w:r>
      <w:proofErr w:type="gramStart"/>
      <w:r w:rsidRPr="004D17DA">
        <w:rPr>
          <w:rFonts w:eastAsia="Calibri"/>
          <w:sz w:val="24"/>
          <w:szCs w:val="24"/>
          <w:u w:val="single"/>
          <w:lang w:eastAsia="en-US" w:bidi="ar-SA"/>
        </w:rPr>
        <w:t>.К</w:t>
      </w:r>
      <w:proofErr w:type="gramEnd"/>
      <w:r w:rsidRPr="004D17DA">
        <w:rPr>
          <w:rFonts w:eastAsia="Calibri"/>
          <w:sz w:val="24"/>
          <w:szCs w:val="24"/>
          <w:u w:val="single"/>
          <w:lang w:eastAsia="en-US" w:bidi="ar-SA"/>
        </w:rPr>
        <w:t>линцы</w:t>
      </w:r>
      <w:proofErr w:type="spellEnd"/>
      <w:r w:rsidRPr="004D17DA">
        <w:rPr>
          <w:rFonts w:eastAsia="Calibri"/>
          <w:sz w:val="24"/>
          <w:szCs w:val="24"/>
          <w:u w:val="single"/>
          <w:lang w:eastAsia="en-US" w:bidi="ar-SA"/>
        </w:rPr>
        <w:t xml:space="preserve"> ________________________________________________</w:t>
      </w:r>
    </w:p>
    <w:p w:rsidR="00EB4602" w:rsidRPr="004D17DA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4D17DA">
        <w:rPr>
          <w:sz w:val="24"/>
          <w:szCs w:val="24"/>
          <w:lang w:eastAsia="zh-CN" w:bidi="ar-SA"/>
        </w:rPr>
        <w:t xml:space="preserve">Директор МУП «Тепловые сети» городского округа </w:t>
      </w:r>
    </w:p>
    <w:p w:rsidR="00EB4602" w:rsidRPr="004D17DA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proofErr w:type="spellStart"/>
      <w:r w:rsidRPr="004D17DA">
        <w:rPr>
          <w:sz w:val="24"/>
          <w:szCs w:val="24"/>
          <w:u w:val="single"/>
          <w:lang w:eastAsia="zh-CN" w:bidi="ar-SA"/>
        </w:rPr>
        <w:t>г</w:t>
      </w:r>
      <w:proofErr w:type="gramStart"/>
      <w:r w:rsidRPr="004D17DA">
        <w:rPr>
          <w:sz w:val="24"/>
          <w:szCs w:val="24"/>
          <w:u w:val="single"/>
          <w:lang w:eastAsia="zh-CN" w:bidi="ar-SA"/>
        </w:rPr>
        <w:t>.К</w:t>
      </w:r>
      <w:proofErr w:type="gramEnd"/>
      <w:r w:rsidRPr="004D17DA">
        <w:rPr>
          <w:sz w:val="24"/>
          <w:szCs w:val="24"/>
          <w:u w:val="single"/>
          <w:lang w:eastAsia="zh-CN" w:bidi="ar-SA"/>
        </w:rPr>
        <w:t>линцы</w:t>
      </w:r>
      <w:proofErr w:type="spellEnd"/>
      <w:r w:rsidRPr="004D17DA">
        <w:rPr>
          <w:sz w:val="24"/>
          <w:szCs w:val="24"/>
          <w:u w:val="single"/>
          <w:lang w:eastAsia="zh-CN" w:bidi="ar-SA"/>
        </w:rPr>
        <w:t>, Брянской области____________________________________________________</w:t>
      </w:r>
    </w:p>
    <w:p w:rsidR="00EB4602" w:rsidRPr="004D17DA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u w:val="single"/>
          <w:lang w:eastAsia="zh-CN" w:bidi="ar-SA"/>
        </w:rPr>
      </w:pPr>
    </w:p>
    <w:p w:rsidR="00EB4602" w:rsidRPr="004D17DA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4D17DA">
        <w:rPr>
          <w:sz w:val="24"/>
          <w:szCs w:val="24"/>
          <w:lang w:eastAsia="zh-CN" w:bidi="ar-SA"/>
        </w:rPr>
        <w:t xml:space="preserve">Начальник Межрайонный центр </w:t>
      </w:r>
      <w:proofErr w:type="gramStart"/>
      <w:r w:rsidRPr="004D17DA">
        <w:rPr>
          <w:sz w:val="24"/>
          <w:szCs w:val="24"/>
          <w:lang w:eastAsia="zh-CN" w:bidi="ar-SA"/>
        </w:rPr>
        <w:t>технической</w:t>
      </w:r>
      <w:proofErr w:type="gramEnd"/>
      <w:r w:rsidRPr="004D17DA">
        <w:rPr>
          <w:sz w:val="24"/>
          <w:szCs w:val="24"/>
          <w:lang w:eastAsia="zh-CN" w:bidi="ar-SA"/>
        </w:rPr>
        <w:t xml:space="preserve"> </w:t>
      </w:r>
    </w:p>
    <w:p w:rsidR="00EB4602" w:rsidRPr="004D17DA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4D17DA">
        <w:rPr>
          <w:sz w:val="24"/>
          <w:szCs w:val="24"/>
          <w:lang w:eastAsia="zh-CN" w:bidi="ar-SA"/>
        </w:rPr>
        <w:t xml:space="preserve">эксплуатации телекоммуникаций в </w:t>
      </w:r>
      <w:proofErr w:type="spellStart"/>
      <w:r w:rsidRPr="004D17DA">
        <w:rPr>
          <w:sz w:val="24"/>
          <w:szCs w:val="24"/>
          <w:lang w:eastAsia="zh-CN" w:bidi="ar-SA"/>
        </w:rPr>
        <w:t>г</w:t>
      </w:r>
      <w:proofErr w:type="gramStart"/>
      <w:r w:rsidRPr="004D17DA">
        <w:rPr>
          <w:sz w:val="24"/>
          <w:szCs w:val="24"/>
          <w:lang w:eastAsia="zh-CN" w:bidi="ar-SA"/>
        </w:rPr>
        <w:t>.К</w:t>
      </w:r>
      <w:proofErr w:type="gramEnd"/>
      <w:r w:rsidRPr="004D17DA">
        <w:rPr>
          <w:sz w:val="24"/>
          <w:szCs w:val="24"/>
          <w:lang w:eastAsia="zh-CN" w:bidi="ar-SA"/>
        </w:rPr>
        <w:t>линцы</w:t>
      </w:r>
      <w:proofErr w:type="spellEnd"/>
      <w:r w:rsidRPr="004D17DA">
        <w:rPr>
          <w:sz w:val="24"/>
          <w:szCs w:val="24"/>
          <w:lang w:eastAsia="zh-CN" w:bidi="ar-SA"/>
        </w:rPr>
        <w:t xml:space="preserve"> </w:t>
      </w:r>
    </w:p>
    <w:p w:rsidR="00EB4602" w:rsidRPr="004D17DA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4D17DA">
        <w:rPr>
          <w:sz w:val="24"/>
          <w:szCs w:val="24"/>
          <w:u w:val="single"/>
          <w:lang w:eastAsia="zh-CN" w:bidi="ar-SA"/>
        </w:rPr>
        <w:t>Брянского филиала ОАО «Ростелеком» __________________________________________</w:t>
      </w:r>
    </w:p>
    <w:p w:rsidR="00EB4602" w:rsidRPr="004D17DA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u w:val="single"/>
          <w:lang w:eastAsia="zh-CN" w:bidi="ar-SA"/>
        </w:rPr>
      </w:pPr>
    </w:p>
    <w:p w:rsidR="00EB4602" w:rsidRPr="004D17DA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4D17DA">
        <w:rPr>
          <w:sz w:val="24"/>
          <w:szCs w:val="24"/>
          <w:u w:val="single"/>
          <w:lang w:eastAsia="zh-CN" w:bidi="ar-SA"/>
        </w:rPr>
        <w:t xml:space="preserve">Начальник района электросетей Филиал </w:t>
      </w:r>
    </w:p>
    <w:p w:rsidR="00EB4602" w:rsidRPr="004D17DA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4D17DA">
        <w:rPr>
          <w:sz w:val="24"/>
          <w:szCs w:val="24"/>
          <w:u w:val="single"/>
          <w:lang w:eastAsia="zh-CN" w:bidi="ar-SA"/>
        </w:rPr>
        <w:t xml:space="preserve">ПАО «МРСК Центра»- Брянскэнерго Клинцовский </w:t>
      </w:r>
    </w:p>
    <w:p w:rsidR="00EB4602" w:rsidRPr="004D17DA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4D17DA">
        <w:rPr>
          <w:sz w:val="24"/>
          <w:szCs w:val="24"/>
          <w:u w:val="single"/>
          <w:lang w:eastAsia="zh-CN" w:bidi="ar-SA"/>
        </w:rPr>
        <w:t>районные электрические сети  ___________________________________________________</w:t>
      </w:r>
    </w:p>
    <w:p w:rsidR="00EB4602" w:rsidRPr="004D17DA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u w:val="single"/>
          <w:lang w:eastAsia="zh-CN" w:bidi="ar-SA"/>
        </w:rPr>
      </w:pPr>
    </w:p>
    <w:p w:rsidR="00EB4602" w:rsidRPr="004D17DA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4D17DA">
        <w:rPr>
          <w:sz w:val="24"/>
          <w:szCs w:val="24"/>
          <w:u w:val="single"/>
          <w:lang w:eastAsia="zh-CN" w:bidi="ar-SA"/>
        </w:rPr>
        <w:t xml:space="preserve">Директор ООО «Клинцовская </w:t>
      </w:r>
      <w:proofErr w:type="spellStart"/>
      <w:r w:rsidRPr="004D17DA">
        <w:rPr>
          <w:sz w:val="24"/>
          <w:szCs w:val="24"/>
          <w:u w:val="single"/>
          <w:lang w:eastAsia="zh-CN" w:bidi="ar-SA"/>
        </w:rPr>
        <w:t>теплосетевая</w:t>
      </w:r>
      <w:proofErr w:type="spellEnd"/>
      <w:r w:rsidRPr="004D17DA">
        <w:rPr>
          <w:sz w:val="24"/>
          <w:szCs w:val="24"/>
          <w:u w:val="single"/>
          <w:lang w:eastAsia="zh-CN" w:bidi="ar-SA"/>
        </w:rPr>
        <w:t xml:space="preserve"> компания»</w:t>
      </w:r>
      <w:r w:rsidRPr="004D17DA">
        <w:rPr>
          <w:sz w:val="24"/>
          <w:szCs w:val="24"/>
          <w:lang w:eastAsia="zh-CN" w:bidi="ar-SA"/>
        </w:rPr>
        <w:t>______________________________</w:t>
      </w:r>
      <w:r w:rsidRPr="004D17DA">
        <w:rPr>
          <w:sz w:val="24"/>
          <w:szCs w:val="24"/>
          <w:u w:val="single"/>
          <w:lang w:eastAsia="zh-CN" w:bidi="ar-SA"/>
        </w:rPr>
        <w:t xml:space="preserve">   </w:t>
      </w:r>
    </w:p>
    <w:p w:rsidR="00EB4602" w:rsidRPr="00EB4602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EB4602">
        <w:rPr>
          <w:sz w:val="24"/>
          <w:szCs w:val="24"/>
          <w:u w:val="single"/>
          <w:lang w:eastAsia="zh-CN" w:bidi="ar-SA"/>
        </w:rPr>
        <w:t xml:space="preserve">                        </w:t>
      </w:r>
    </w:p>
    <w:p w:rsidR="008B5BEE" w:rsidRPr="00204B47" w:rsidRDefault="00EB4602" w:rsidP="00204B47">
      <w:pPr>
        <w:widowControl/>
        <w:suppressAutoHyphens/>
        <w:autoSpaceDE/>
        <w:autoSpaceDN/>
        <w:spacing w:after="200" w:line="276" w:lineRule="auto"/>
        <w:rPr>
          <w:szCs w:val="24"/>
          <w:lang w:eastAsia="zh-CN" w:bidi="ar-SA"/>
        </w:rPr>
      </w:pPr>
      <w:proofErr w:type="gramStart"/>
      <w:r w:rsidRPr="00204B47">
        <w:rPr>
          <w:rFonts w:eastAsia="Calibri"/>
          <w:szCs w:val="24"/>
          <w:lang w:eastAsia="en-US" w:bidi="ar-SA"/>
        </w:rPr>
        <w:t>Приложение: (перечень до</w:t>
      </w:r>
      <w:r w:rsidR="0001548A" w:rsidRPr="00204B47">
        <w:rPr>
          <w:rFonts w:eastAsia="Calibri"/>
          <w:szCs w:val="24"/>
          <w:lang w:eastAsia="en-US" w:bidi="ar-SA"/>
        </w:rPr>
        <w:t xml:space="preserve">кументов, указанных  в пункте </w:t>
      </w:r>
      <w:r w:rsidR="00797EC2" w:rsidRPr="00204B47">
        <w:rPr>
          <w:rFonts w:eastAsia="Calibri"/>
          <w:szCs w:val="24"/>
          <w:lang w:eastAsia="en-US" w:bidi="ar-SA"/>
        </w:rPr>
        <w:t>9</w:t>
      </w:r>
      <w:r w:rsidRPr="00204B47">
        <w:rPr>
          <w:rFonts w:eastAsia="Calibri"/>
          <w:szCs w:val="24"/>
          <w:lang w:eastAsia="en-US" w:bidi="ar-SA"/>
        </w:rPr>
        <w:t xml:space="preserve"> Административного регламента по предоставлению муниципальной услуги «</w:t>
      </w:r>
      <w:r w:rsidR="0001548A" w:rsidRPr="00204B47">
        <w:rPr>
          <w:rFonts w:eastAsia="Calibri"/>
          <w:bCs/>
          <w:szCs w:val="24"/>
          <w:lang w:eastAsia="en-US" w:bidi="ar-SA"/>
        </w:rPr>
        <w:t>Предоставление</w:t>
      </w:r>
      <w:r w:rsidRPr="00204B47">
        <w:rPr>
          <w:rFonts w:eastAsia="Calibri"/>
          <w:bCs/>
          <w:szCs w:val="24"/>
          <w:lang w:eastAsia="en-US" w:bidi="ar-SA"/>
        </w:rPr>
        <w:t xml:space="preserve"> разрешений на проведение земляных работ на территории городского округа </w:t>
      </w:r>
      <w:r w:rsidR="00204B47">
        <w:rPr>
          <w:rFonts w:eastAsia="Calibri"/>
          <w:bCs/>
          <w:szCs w:val="24"/>
          <w:lang w:eastAsia="en-US" w:bidi="ar-SA"/>
        </w:rPr>
        <w:t>«город Клинцы Брянской области»</w:t>
      </w:r>
      <w:proofErr w:type="gramEnd"/>
    </w:p>
    <w:p w:rsidR="00204B47" w:rsidRPr="00204B47" w:rsidRDefault="00204B47" w:rsidP="00204B47">
      <w:pPr>
        <w:widowControl/>
        <w:suppressAutoHyphens/>
        <w:autoSpaceDE/>
        <w:autoSpaceDN/>
        <w:ind w:left="4536"/>
        <w:jc w:val="right"/>
        <w:rPr>
          <w:sz w:val="18"/>
          <w:szCs w:val="24"/>
          <w:lang w:eastAsia="zh-CN" w:bidi="ar-SA"/>
        </w:rPr>
      </w:pPr>
      <w:r w:rsidRPr="00204B47">
        <w:rPr>
          <w:sz w:val="18"/>
          <w:szCs w:val="24"/>
          <w:lang w:eastAsia="zh-CN" w:bidi="ar-SA"/>
        </w:rPr>
        <w:lastRenderedPageBreak/>
        <w:t>Приложение № 9</w:t>
      </w:r>
    </w:p>
    <w:p w:rsidR="00204B47" w:rsidRPr="00204B47" w:rsidRDefault="00204B47" w:rsidP="00204B47">
      <w:pPr>
        <w:widowControl/>
        <w:suppressAutoHyphens/>
        <w:autoSpaceDE/>
        <w:autoSpaceDN/>
        <w:ind w:left="5387" w:hanging="851"/>
        <w:jc w:val="both"/>
        <w:rPr>
          <w:sz w:val="18"/>
          <w:szCs w:val="24"/>
          <w:lang w:eastAsia="zh-CN" w:bidi="ar-SA"/>
        </w:rPr>
      </w:pPr>
      <w:r w:rsidRPr="00204B47">
        <w:rPr>
          <w:sz w:val="18"/>
          <w:szCs w:val="24"/>
          <w:lang w:eastAsia="zh-CN" w:bidi="ar-SA"/>
        </w:rPr>
        <w:t xml:space="preserve">                            к Административному регламенту предоставления муниципальной услуги «Предоставление разрешения на осуществление земляных работ на территории городского округа «город Клинцы Брянской области», утвержденному постановлением Клинцовской городской администрации</w:t>
      </w:r>
    </w:p>
    <w:p w:rsidR="00204B47" w:rsidRPr="00204B47" w:rsidRDefault="00204B47" w:rsidP="00204B47">
      <w:pPr>
        <w:widowControl/>
        <w:suppressAutoHyphens/>
        <w:autoSpaceDE/>
        <w:autoSpaceDN/>
        <w:ind w:left="4536"/>
        <w:jc w:val="right"/>
        <w:rPr>
          <w:sz w:val="18"/>
          <w:szCs w:val="24"/>
          <w:lang w:eastAsia="zh-CN" w:bidi="ar-SA"/>
        </w:rPr>
      </w:pPr>
      <w:r w:rsidRPr="00204B47">
        <w:rPr>
          <w:sz w:val="18"/>
          <w:szCs w:val="24"/>
          <w:lang w:eastAsia="zh-CN" w:bidi="ar-SA"/>
        </w:rPr>
        <w:t xml:space="preserve">                            от ______________ № _________</w:t>
      </w:r>
    </w:p>
    <w:p w:rsidR="00204B47" w:rsidRDefault="00204B47" w:rsidP="0001548A">
      <w:pPr>
        <w:widowControl/>
        <w:suppressAutoHyphens/>
        <w:autoSpaceDE/>
        <w:autoSpaceDN/>
        <w:ind w:left="4536"/>
        <w:jc w:val="right"/>
        <w:rPr>
          <w:sz w:val="24"/>
          <w:szCs w:val="24"/>
          <w:lang w:eastAsia="zh-CN" w:bidi="ar-SA"/>
        </w:rPr>
      </w:pPr>
    </w:p>
    <w:p w:rsidR="00204B47" w:rsidRDefault="00204B47" w:rsidP="0001548A">
      <w:pPr>
        <w:widowControl/>
        <w:suppressAutoHyphens/>
        <w:autoSpaceDE/>
        <w:autoSpaceDN/>
        <w:ind w:left="4536"/>
        <w:jc w:val="right"/>
        <w:rPr>
          <w:sz w:val="24"/>
          <w:szCs w:val="24"/>
          <w:lang w:eastAsia="zh-CN" w:bidi="ar-SA"/>
        </w:rPr>
      </w:pPr>
    </w:p>
    <w:p w:rsidR="00204B47" w:rsidRDefault="00204B47" w:rsidP="0001548A">
      <w:pPr>
        <w:widowControl/>
        <w:suppressAutoHyphens/>
        <w:autoSpaceDE/>
        <w:autoSpaceDN/>
        <w:ind w:left="4536"/>
        <w:jc w:val="right"/>
        <w:rPr>
          <w:sz w:val="24"/>
          <w:szCs w:val="24"/>
          <w:lang w:eastAsia="zh-CN" w:bidi="ar-SA"/>
        </w:rPr>
      </w:pPr>
    </w:p>
    <w:p w:rsidR="00204B47" w:rsidRDefault="00204B47" w:rsidP="0001548A">
      <w:pPr>
        <w:widowControl/>
        <w:suppressAutoHyphens/>
        <w:autoSpaceDE/>
        <w:autoSpaceDN/>
        <w:ind w:left="4536"/>
        <w:jc w:val="right"/>
        <w:rPr>
          <w:sz w:val="24"/>
          <w:szCs w:val="24"/>
          <w:lang w:eastAsia="zh-CN" w:bidi="ar-SA"/>
        </w:rPr>
      </w:pPr>
    </w:p>
    <w:p w:rsidR="00204B47" w:rsidRDefault="00204B47" w:rsidP="0001548A">
      <w:pPr>
        <w:widowControl/>
        <w:suppressAutoHyphens/>
        <w:autoSpaceDE/>
        <w:autoSpaceDN/>
        <w:ind w:left="4536"/>
        <w:jc w:val="right"/>
        <w:rPr>
          <w:sz w:val="24"/>
          <w:szCs w:val="24"/>
          <w:lang w:eastAsia="zh-CN" w:bidi="ar-SA"/>
        </w:rPr>
      </w:pPr>
    </w:p>
    <w:p w:rsidR="0001548A" w:rsidRPr="0001548A" w:rsidRDefault="0001548A" w:rsidP="0001548A">
      <w:pPr>
        <w:widowControl/>
        <w:suppressAutoHyphens/>
        <w:autoSpaceDE/>
        <w:autoSpaceDN/>
        <w:ind w:left="4536"/>
        <w:jc w:val="right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Главе  Клинцовской городской администрации </w:t>
      </w:r>
    </w:p>
    <w:p w:rsidR="0001548A" w:rsidRPr="0001548A" w:rsidRDefault="0001548A" w:rsidP="0001548A">
      <w:pPr>
        <w:widowControl/>
        <w:suppressAutoHyphens/>
        <w:autoSpaceDE/>
        <w:autoSpaceDN/>
        <w:ind w:left="4536"/>
        <w:jc w:val="right"/>
        <w:rPr>
          <w:sz w:val="24"/>
          <w:szCs w:val="24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ind w:left="4536"/>
        <w:jc w:val="right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>От _____________________________________</w:t>
      </w:r>
      <w:r w:rsidRPr="0001548A">
        <w:rPr>
          <w:sz w:val="20"/>
          <w:szCs w:val="20"/>
          <w:lang w:eastAsia="zh-CN" w:bidi="ar-SA"/>
        </w:rPr>
        <w:t xml:space="preserve">                                                                                       (Ф.И.О. полный адрес проживания)  </w:t>
      </w: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ind w:left="4536"/>
        <w:jc w:val="right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>________________________________________</w:t>
      </w:r>
      <w:r w:rsidRPr="0001548A">
        <w:rPr>
          <w:sz w:val="20"/>
          <w:szCs w:val="20"/>
          <w:lang w:eastAsia="zh-CN" w:bidi="ar-SA"/>
        </w:rPr>
        <w:t xml:space="preserve"> </w:t>
      </w: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jc w:val="right"/>
        <w:rPr>
          <w:sz w:val="20"/>
          <w:szCs w:val="20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jc w:val="right"/>
        <w:rPr>
          <w:sz w:val="20"/>
          <w:szCs w:val="20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jc w:val="right"/>
        <w:rPr>
          <w:sz w:val="20"/>
          <w:szCs w:val="20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jc w:val="center"/>
        <w:rPr>
          <w:sz w:val="24"/>
          <w:szCs w:val="24"/>
          <w:lang w:eastAsia="zh-CN" w:bidi="ar-SA"/>
        </w:rPr>
      </w:pPr>
      <w:proofErr w:type="gramStart"/>
      <w:r w:rsidRPr="0001548A">
        <w:rPr>
          <w:sz w:val="24"/>
          <w:szCs w:val="24"/>
          <w:lang w:eastAsia="zh-CN" w:bidi="ar-SA"/>
        </w:rPr>
        <w:t>З</w:t>
      </w:r>
      <w:proofErr w:type="gramEnd"/>
      <w:r w:rsidRPr="0001548A">
        <w:rPr>
          <w:sz w:val="24"/>
          <w:szCs w:val="24"/>
          <w:lang w:eastAsia="zh-CN" w:bidi="ar-SA"/>
        </w:rPr>
        <w:t xml:space="preserve"> А Я В Л Е Н И Е</w:t>
      </w: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jc w:val="center"/>
        <w:rPr>
          <w:sz w:val="24"/>
          <w:szCs w:val="24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ind w:firstLine="567"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Прошу  Вас закрыть разрешение  на осуществление земляных работ по адресу: Брянская область, городской округ  город Клинцы,                            ул. (пер.)   </w:t>
      </w: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ind w:firstLine="567"/>
        <w:jc w:val="both"/>
        <w:rPr>
          <w:sz w:val="24"/>
          <w:szCs w:val="24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ind w:firstLine="567"/>
        <w:jc w:val="both"/>
        <w:rPr>
          <w:sz w:val="24"/>
          <w:szCs w:val="24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>В связи с окончанием проведения земляных работ.</w:t>
      </w: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jc w:val="both"/>
        <w:rPr>
          <w:sz w:val="24"/>
          <w:szCs w:val="24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jc w:val="both"/>
        <w:rPr>
          <w:sz w:val="24"/>
          <w:szCs w:val="24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>Дата ______________________                                             _____________________ Подпись</w:t>
      </w: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Default="0001548A" w:rsidP="00204B47">
      <w:pPr>
        <w:pStyle w:val="1"/>
        <w:ind w:left="0" w:right="929"/>
        <w:rPr>
          <w:sz w:val="24"/>
          <w:szCs w:val="24"/>
        </w:rPr>
      </w:pPr>
    </w:p>
    <w:p w:rsidR="0001548A" w:rsidRPr="0001548A" w:rsidRDefault="0001548A" w:rsidP="00053AD7">
      <w:pPr>
        <w:ind w:left="4962" w:right="21" w:hanging="4372"/>
        <w:jc w:val="right"/>
        <w:outlineLvl w:val="0"/>
        <w:rPr>
          <w:bCs/>
        </w:rPr>
      </w:pPr>
      <w:r w:rsidRPr="0001548A">
        <w:rPr>
          <w:bCs/>
        </w:rPr>
        <w:lastRenderedPageBreak/>
        <w:t xml:space="preserve">Приложение № </w:t>
      </w:r>
      <w:r>
        <w:rPr>
          <w:bCs/>
        </w:rPr>
        <w:t>10</w:t>
      </w:r>
    </w:p>
    <w:p w:rsidR="00204B47" w:rsidRDefault="0001548A" w:rsidP="00053AD7">
      <w:pPr>
        <w:ind w:left="4820" w:right="21" w:hanging="4230"/>
        <w:jc w:val="right"/>
        <w:outlineLvl w:val="0"/>
        <w:rPr>
          <w:bCs/>
        </w:rPr>
      </w:pPr>
      <w:r w:rsidRPr="0001548A">
        <w:rPr>
          <w:bCs/>
        </w:rPr>
        <w:t xml:space="preserve">                            к Административному регламенту предоставления</w:t>
      </w:r>
    </w:p>
    <w:p w:rsidR="00204B47" w:rsidRDefault="0001548A" w:rsidP="00053AD7">
      <w:pPr>
        <w:ind w:left="4962" w:right="21" w:hanging="4372"/>
        <w:jc w:val="right"/>
        <w:outlineLvl w:val="0"/>
        <w:rPr>
          <w:bCs/>
        </w:rPr>
      </w:pPr>
      <w:r w:rsidRPr="0001548A">
        <w:rPr>
          <w:bCs/>
        </w:rPr>
        <w:t xml:space="preserve"> муниципальной услуги «Предоставление </w:t>
      </w:r>
    </w:p>
    <w:p w:rsidR="00204B47" w:rsidRDefault="0001548A" w:rsidP="00053AD7">
      <w:pPr>
        <w:ind w:left="4962" w:right="21" w:hanging="4372"/>
        <w:jc w:val="right"/>
        <w:outlineLvl w:val="0"/>
        <w:rPr>
          <w:bCs/>
        </w:rPr>
      </w:pPr>
      <w:r w:rsidRPr="0001548A">
        <w:rPr>
          <w:bCs/>
        </w:rPr>
        <w:t xml:space="preserve">разрешения на осуществление </w:t>
      </w:r>
      <w:proofErr w:type="gramStart"/>
      <w:r w:rsidRPr="0001548A">
        <w:rPr>
          <w:bCs/>
        </w:rPr>
        <w:t>земляных</w:t>
      </w:r>
      <w:proofErr w:type="gramEnd"/>
      <w:r w:rsidRPr="0001548A">
        <w:rPr>
          <w:bCs/>
        </w:rPr>
        <w:t xml:space="preserve"> </w:t>
      </w:r>
    </w:p>
    <w:p w:rsidR="00204B47" w:rsidRDefault="0001548A" w:rsidP="00053AD7">
      <w:pPr>
        <w:ind w:left="4962" w:right="21" w:hanging="4372"/>
        <w:jc w:val="right"/>
        <w:outlineLvl w:val="0"/>
        <w:rPr>
          <w:bCs/>
        </w:rPr>
      </w:pPr>
      <w:r w:rsidRPr="0001548A">
        <w:rPr>
          <w:bCs/>
        </w:rPr>
        <w:t>работ на территории городского округа</w:t>
      </w:r>
    </w:p>
    <w:p w:rsidR="00204B47" w:rsidRDefault="0001548A" w:rsidP="00053AD7">
      <w:pPr>
        <w:ind w:left="4962" w:right="21" w:hanging="4372"/>
        <w:jc w:val="right"/>
        <w:outlineLvl w:val="0"/>
        <w:rPr>
          <w:bCs/>
        </w:rPr>
      </w:pPr>
      <w:r w:rsidRPr="0001548A">
        <w:rPr>
          <w:bCs/>
        </w:rPr>
        <w:t xml:space="preserve"> «город Клинцы Брянской области»,</w:t>
      </w:r>
    </w:p>
    <w:p w:rsidR="00204B47" w:rsidRDefault="0001548A" w:rsidP="00053AD7">
      <w:pPr>
        <w:ind w:left="4962" w:right="21" w:hanging="4372"/>
        <w:jc w:val="right"/>
        <w:outlineLvl w:val="0"/>
        <w:rPr>
          <w:bCs/>
        </w:rPr>
      </w:pPr>
      <w:r w:rsidRPr="0001548A">
        <w:rPr>
          <w:bCs/>
        </w:rPr>
        <w:t xml:space="preserve"> </w:t>
      </w:r>
      <w:proofErr w:type="gramStart"/>
      <w:r w:rsidRPr="0001548A">
        <w:rPr>
          <w:bCs/>
        </w:rPr>
        <w:t>утвержденному</w:t>
      </w:r>
      <w:proofErr w:type="gramEnd"/>
      <w:r w:rsidRPr="0001548A">
        <w:rPr>
          <w:bCs/>
        </w:rPr>
        <w:t xml:space="preserve"> постановлением</w:t>
      </w:r>
    </w:p>
    <w:p w:rsidR="0001548A" w:rsidRPr="0001548A" w:rsidRDefault="0001548A" w:rsidP="00053AD7">
      <w:pPr>
        <w:ind w:left="4962" w:right="21" w:hanging="4372"/>
        <w:jc w:val="right"/>
        <w:outlineLvl w:val="0"/>
        <w:rPr>
          <w:bCs/>
        </w:rPr>
      </w:pPr>
      <w:r w:rsidRPr="0001548A">
        <w:rPr>
          <w:bCs/>
        </w:rPr>
        <w:t xml:space="preserve"> Клинцовской городской администрации</w:t>
      </w:r>
    </w:p>
    <w:p w:rsidR="0001548A" w:rsidRPr="0001548A" w:rsidRDefault="0001548A" w:rsidP="00053AD7">
      <w:pPr>
        <w:ind w:left="4962" w:right="21" w:hanging="4372"/>
        <w:jc w:val="right"/>
        <w:outlineLvl w:val="0"/>
        <w:rPr>
          <w:bCs/>
        </w:rPr>
      </w:pPr>
      <w:r w:rsidRPr="0001548A">
        <w:rPr>
          <w:bCs/>
        </w:rPr>
        <w:t xml:space="preserve">                            от ______________ № _________</w:t>
      </w:r>
    </w:p>
    <w:p w:rsidR="0001548A" w:rsidRPr="0001548A" w:rsidRDefault="0001548A" w:rsidP="00053AD7">
      <w:pPr>
        <w:ind w:left="1627" w:right="929" w:firstLine="2491"/>
        <w:jc w:val="right"/>
        <w:outlineLvl w:val="0"/>
        <w:rPr>
          <w:bCs/>
          <w:sz w:val="28"/>
          <w:szCs w:val="28"/>
        </w:rPr>
      </w:pPr>
    </w:p>
    <w:p w:rsidR="0001548A" w:rsidRPr="0001548A" w:rsidRDefault="0001548A" w:rsidP="0001548A">
      <w:pPr>
        <w:suppressAutoHyphens/>
        <w:autoSpaceDN/>
        <w:jc w:val="center"/>
        <w:rPr>
          <w:sz w:val="24"/>
          <w:szCs w:val="24"/>
          <w:lang w:eastAsia="zh-CN" w:bidi="ar-SA"/>
        </w:rPr>
      </w:pPr>
      <w:r w:rsidRPr="0001548A">
        <w:rPr>
          <w:rFonts w:eastAsia="Calibri"/>
          <w:bCs/>
          <w:sz w:val="28"/>
          <w:szCs w:val="28"/>
          <w:lang w:eastAsia="zh-CN" w:bidi="ar-SA"/>
        </w:rPr>
        <w:t>Гарантийные обязательства</w:t>
      </w:r>
    </w:p>
    <w:p w:rsidR="0001548A" w:rsidRPr="0001548A" w:rsidRDefault="0001548A" w:rsidP="0001548A">
      <w:pPr>
        <w:suppressAutoHyphens/>
        <w:autoSpaceDN/>
        <w:ind w:firstLine="720"/>
        <w:jc w:val="both"/>
        <w:rPr>
          <w:rFonts w:eastAsia="Calibri"/>
          <w:sz w:val="24"/>
          <w:szCs w:val="24"/>
          <w:lang w:eastAsia="zh-CN" w:bidi="ar-SA"/>
        </w:rPr>
      </w:pPr>
    </w:p>
    <w:p w:rsidR="0001548A" w:rsidRPr="0001548A" w:rsidRDefault="0001548A" w:rsidP="0001548A">
      <w:pPr>
        <w:suppressAutoHyphens/>
        <w:autoSpaceDN/>
        <w:ind w:firstLine="720"/>
        <w:jc w:val="both"/>
        <w:rPr>
          <w:rFonts w:eastAsia="Calibri"/>
          <w:sz w:val="24"/>
          <w:szCs w:val="24"/>
          <w:lang w:eastAsia="zh-CN" w:bidi="ar-SA"/>
        </w:rPr>
      </w:pPr>
    </w:p>
    <w:p w:rsidR="0001548A" w:rsidRPr="0001548A" w:rsidRDefault="0001548A" w:rsidP="0001548A">
      <w:pPr>
        <w:suppressAutoHyphens/>
        <w:autoSpaceDN/>
        <w:ind w:firstLine="720"/>
        <w:jc w:val="both"/>
        <w:rPr>
          <w:rFonts w:eastAsia="Calibri"/>
          <w:sz w:val="24"/>
          <w:szCs w:val="24"/>
          <w:lang w:eastAsia="zh-CN" w:bidi="ar-SA"/>
        </w:rPr>
      </w:pP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>Производитель земляных работ   ________________________________________________,</w:t>
      </w:r>
    </w:p>
    <w:p w:rsidR="0001548A" w:rsidRPr="0001548A" w:rsidRDefault="0001548A" w:rsidP="0001548A">
      <w:pPr>
        <w:suppressAutoHyphens/>
        <w:autoSpaceDN/>
        <w:jc w:val="center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4"/>
          <w:szCs w:val="24"/>
          <w:lang w:eastAsia="zh-CN" w:bidi="ar-SA"/>
        </w:rPr>
        <w:tab/>
      </w:r>
      <w:r w:rsidRPr="0001548A">
        <w:rPr>
          <w:rFonts w:eastAsia="Calibri"/>
          <w:sz w:val="24"/>
          <w:szCs w:val="24"/>
          <w:lang w:eastAsia="zh-CN" w:bidi="ar-SA"/>
        </w:rPr>
        <w:tab/>
      </w:r>
      <w:r w:rsidRPr="0001548A">
        <w:rPr>
          <w:rFonts w:eastAsia="Calibri"/>
          <w:sz w:val="24"/>
          <w:szCs w:val="2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>(наименование производителя работ)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>_____________________________________________________________________________</w:t>
      </w:r>
    </w:p>
    <w:p w:rsidR="0001548A" w:rsidRPr="0001548A" w:rsidRDefault="0001548A" w:rsidP="0001548A">
      <w:pPr>
        <w:suppressAutoHyphens/>
        <w:autoSpaceDN/>
        <w:jc w:val="center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14"/>
          <w:szCs w:val="14"/>
          <w:lang w:eastAsia="zh-CN" w:bidi="ar-SA"/>
        </w:rPr>
        <w:t>(фактический и юридический адреса, № телефона)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>____________________________________________________________________________,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>в лице _______________________________________________________________________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            </w:t>
      </w:r>
      <w:r w:rsidRPr="0001548A">
        <w:rPr>
          <w:rFonts w:eastAsia="Calibri"/>
          <w:sz w:val="24"/>
          <w:szCs w:val="24"/>
          <w:lang w:eastAsia="zh-CN" w:bidi="ar-SA"/>
        </w:rPr>
        <w:tab/>
      </w:r>
      <w:r w:rsidRPr="0001548A">
        <w:rPr>
          <w:rFonts w:eastAsia="Calibri"/>
          <w:sz w:val="24"/>
          <w:szCs w:val="24"/>
          <w:lang w:eastAsia="zh-CN" w:bidi="ar-SA"/>
        </w:rPr>
        <w:tab/>
      </w:r>
      <w:r w:rsidRPr="0001548A">
        <w:rPr>
          <w:rFonts w:eastAsia="Calibri"/>
          <w:sz w:val="24"/>
          <w:szCs w:val="24"/>
          <w:lang w:eastAsia="zh-CN" w:bidi="ar-SA"/>
        </w:rPr>
        <w:tab/>
      </w:r>
      <w:r w:rsidRPr="0001548A">
        <w:rPr>
          <w:rFonts w:eastAsia="Calibri"/>
          <w:sz w:val="24"/>
          <w:szCs w:val="24"/>
          <w:lang w:eastAsia="zh-CN" w:bidi="ar-SA"/>
        </w:rPr>
        <w:tab/>
        <w:t xml:space="preserve">  </w:t>
      </w:r>
      <w:r w:rsidRPr="0001548A">
        <w:rPr>
          <w:rFonts w:eastAsia="Calibri"/>
          <w:sz w:val="14"/>
          <w:szCs w:val="14"/>
          <w:lang w:eastAsia="zh-CN" w:bidi="ar-SA"/>
        </w:rPr>
        <w:t xml:space="preserve"> (должность, Ф.И.О. законного представителя)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>____________________________________________________________________________,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proofErr w:type="gramStart"/>
      <w:r w:rsidRPr="0001548A">
        <w:rPr>
          <w:rFonts w:eastAsia="Calibri"/>
          <w:sz w:val="24"/>
          <w:szCs w:val="24"/>
          <w:lang w:eastAsia="zh-CN" w:bidi="ar-SA"/>
        </w:rPr>
        <w:t>действующего</w:t>
      </w:r>
      <w:proofErr w:type="gramEnd"/>
      <w:r w:rsidRPr="0001548A">
        <w:rPr>
          <w:rFonts w:eastAsia="Calibri"/>
          <w:sz w:val="24"/>
          <w:szCs w:val="24"/>
          <w:lang w:eastAsia="zh-CN" w:bidi="ar-SA"/>
        </w:rPr>
        <w:t xml:space="preserve"> на основании ___________________________________________________,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                             </w:t>
      </w:r>
      <w:r w:rsidRPr="0001548A">
        <w:rPr>
          <w:rFonts w:eastAsia="Calibri"/>
          <w:sz w:val="24"/>
          <w:szCs w:val="2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ab/>
        <w:t xml:space="preserve"> (документ, подтверждающий полномочия законного представителя)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>и Заказчик ___________________________________________________________________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>____________________________________________________________________________,</w:t>
      </w:r>
    </w:p>
    <w:p w:rsidR="0001548A" w:rsidRPr="0001548A" w:rsidRDefault="0001548A" w:rsidP="0001548A">
      <w:pPr>
        <w:suppressAutoHyphens/>
        <w:autoSpaceDN/>
        <w:jc w:val="center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14"/>
          <w:szCs w:val="14"/>
          <w:lang w:eastAsia="zh-CN" w:bidi="ar-SA"/>
        </w:rPr>
        <w:t>(наименование заказчика)</w:t>
      </w:r>
    </w:p>
    <w:p w:rsidR="0001548A" w:rsidRPr="0001548A" w:rsidRDefault="0001548A" w:rsidP="000154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>____________________________________________________________________________</w:t>
      </w:r>
    </w:p>
    <w:p w:rsidR="0001548A" w:rsidRPr="0001548A" w:rsidRDefault="0001548A" w:rsidP="0001548A">
      <w:pPr>
        <w:suppressAutoHyphens/>
        <w:autoSpaceDN/>
        <w:spacing w:line="100" w:lineRule="atLeast"/>
        <w:jc w:val="center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14"/>
          <w:szCs w:val="14"/>
          <w:lang w:eastAsia="zh-CN" w:bidi="ar-SA"/>
        </w:rPr>
        <w:t>(фактический и юридический адреса, № телефона),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>в лице ______________________________________________________________________</w:t>
      </w:r>
    </w:p>
    <w:p w:rsidR="0001548A" w:rsidRPr="0001548A" w:rsidRDefault="0001548A" w:rsidP="0001548A">
      <w:pPr>
        <w:suppressAutoHyphens/>
        <w:autoSpaceDN/>
        <w:jc w:val="center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14"/>
          <w:szCs w:val="14"/>
          <w:lang w:eastAsia="zh-CN" w:bidi="ar-SA"/>
        </w:rPr>
        <w:t>(должность, Ф.И.О. законного представителя)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>____________________________________________________________________________,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proofErr w:type="gramStart"/>
      <w:r w:rsidRPr="0001548A">
        <w:rPr>
          <w:rFonts w:eastAsia="Calibri"/>
          <w:sz w:val="24"/>
          <w:szCs w:val="24"/>
          <w:lang w:eastAsia="zh-CN" w:bidi="ar-SA"/>
        </w:rPr>
        <w:t>действующего</w:t>
      </w:r>
      <w:proofErr w:type="gramEnd"/>
      <w:r w:rsidRPr="0001548A">
        <w:rPr>
          <w:rFonts w:eastAsia="Calibri"/>
          <w:sz w:val="24"/>
          <w:szCs w:val="24"/>
          <w:lang w:eastAsia="zh-CN" w:bidi="ar-SA"/>
        </w:rPr>
        <w:t xml:space="preserve"> на основании ___________________________________________________,</w:t>
      </w:r>
    </w:p>
    <w:p w:rsidR="0001548A" w:rsidRPr="0001548A" w:rsidRDefault="0001548A" w:rsidP="0001548A">
      <w:pPr>
        <w:suppressAutoHyphens/>
        <w:autoSpaceDN/>
        <w:jc w:val="center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                                            </w:t>
      </w:r>
      <w:r w:rsidRPr="0001548A">
        <w:rPr>
          <w:sz w:val="14"/>
          <w:szCs w:val="14"/>
          <w:lang w:eastAsia="zh-CN" w:bidi="ar-SA"/>
        </w:rPr>
        <w:t xml:space="preserve"> </w:t>
      </w:r>
      <w:r w:rsidRPr="0001548A">
        <w:rPr>
          <w:rFonts w:eastAsia="Calibri"/>
          <w:sz w:val="14"/>
          <w:szCs w:val="14"/>
          <w:lang w:eastAsia="zh-CN" w:bidi="ar-SA"/>
        </w:rPr>
        <w:t>(документ, подтверждающий полномочия  законного представителя)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 xml:space="preserve">в течение трех лет с даты подписания разрешения на осуществление земляных работ № _____________ </w:t>
      </w:r>
      <w:proofErr w:type="gramStart"/>
      <w:r w:rsidRPr="0001548A">
        <w:rPr>
          <w:rFonts w:eastAsia="Calibri"/>
          <w:sz w:val="24"/>
          <w:szCs w:val="24"/>
          <w:lang w:eastAsia="zh-CN" w:bidi="ar-SA"/>
        </w:rPr>
        <w:t>от</w:t>
      </w:r>
      <w:proofErr w:type="gramEnd"/>
      <w:r w:rsidRPr="0001548A">
        <w:rPr>
          <w:rFonts w:eastAsia="Calibri"/>
          <w:sz w:val="24"/>
          <w:szCs w:val="24"/>
          <w:lang w:eastAsia="zh-CN" w:bidi="ar-SA"/>
        </w:rPr>
        <w:t xml:space="preserve"> ____________________  гарантируют </w:t>
      </w:r>
      <w:proofErr w:type="gramStart"/>
      <w:r w:rsidRPr="0001548A">
        <w:rPr>
          <w:rFonts w:eastAsia="Calibri"/>
          <w:sz w:val="24"/>
          <w:szCs w:val="24"/>
          <w:lang w:eastAsia="zh-CN" w:bidi="ar-SA"/>
        </w:rPr>
        <w:t>при</w:t>
      </w:r>
      <w:proofErr w:type="gramEnd"/>
      <w:r w:rsidRPr="0001548A">
        <w:rPr>
          <w:rFonts w:eastAsia="Calibri"/>
          <w:sz w:val="24"/>
          <w:szCs w:val="24"/>
          <w:lang w:eastAsia="zh-CN" w:bidi="ar-SA"/>
        </w:rPr>
        <w:t xml:space="preserve"> возникновении  просадок  и деформаций  произвести за свой счет в течение пяти дней с момента обнаружения повторное восстановление благоустройства: __________________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4"/>
          <w:szCs w:val="24"/>
          <w:lang w:eastAsia="zh-CN" w:bidi="ar-SA"/>
        </w:rPr>
        <w:t>_____________________________________________________________________________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>____________________________________________________________________________.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                                     </w:t>
      </w:r>
      <w:r w:rsidRPr="0001548A">
        <w:rPr>
          <w:sz w:val="14"/>
          <w:szCs w:val="14"/>
          <w:lang w:eastAsia="zh-CN" w:bidi="ar-SA"/>
        </w:rPr>
        <w:t xml:space="preserve">  </w:t>
      </w:r>
      <w:r w:rsidRPr="0001548A">
        <w:rPr>
          <w:rFonts w:eastAsia="Calibri"/>
          <w:sz w:val="14"/>
          <w:szCs w:val="14"/>
          <w:lang w:eastAsia="zh-CN" w:bidi="ar-SA"/>
        </w:rPr>
        <w:t>(вид работ, объект благоустройства и его местонахождение)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4"/>
          <w:szCs w:val="24"/>
          <w:lang w:eastAsia="zh-CN" w:bidi="ar-SA"/>
        </w:rPr>
        <w:t>Производитель работ: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4"/>
          <w:szCs w:val="24"/>
          <w:lang w:eastAsia="zh-CN" w:bidi="ar-SA"/>
        </w:rPr>
        <w:t>Представитель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4"/>
          <w:szCs w:val="24"/>
          <w:lang w:eastAsia="zh-CN" w:bidi="ar-SA"/>
        </w:rPr>
        <w:t>Подрядчик</w:t>
      </w:r>
    </w:p>
    <w:p w:rsidR="0001548A" w:rsidRPr="0001548A" w:rsidRDefault="0001548A" w:rsidP="0001548A">
      <w:pPr>
        <w:suppressAutoHyphens/>
        <w:autoSpaceDN/>
        <w:jc w:val="both"/>
        <w:rPr>
          <w:rFonts w:eastAsia="Calibri"/>
          <w:sz w:val="24"/>
          <w:szCs w:val="24"/>
          <w:lang w:eastAsia="zh-CN" w:bidi="ar-SA"/>
        </w:rPr>
      </w:pP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>_______________________       ___________              ________________________________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    </w:t>
      </w:r>
      <w:r w:rsidRPr="0001548A">
        <w:rPr>
          <w:rFonts w:eastAsia="Calibri"/>
          <w:sz w:val="24"/>
          <w:szCs w:val="2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 xml:space="preserve">(должность)          </w:t>
      </w:r>
      <w:r w:rsidRPr="0001548A">
        <w:rPr>
          <w:rFonts w:eastAsia="Calibri"/>
          <w:sz w:val="14"/>
          <w:szCs w:val="1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ab/>
        <w:t xml:space="preserve"> (подпись)    </w:t>
      </w:r>
      <w:r w:rsidRPr="0001548A">
        <w:rPr>
          <w:rFonts w:eastAsia="Calibri"/>
          <w:sz w:val="14"/>
          <w:szCs w:val="1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ab/>
        <w:t>(Ф.И.О. законного представителя)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                  </w:t>
      </w:r>
      <w:r w:rsidRPr="0001548A">
        <w:rPr>
          <w:rFonts w:eastAsia="Calibri"/>
          <w:sz w:val="16"/>
          <w:szCs w:val="16"/>
          <w:lang w:eastAsia="zh-CN" w:bidi="ar-SA"/>
        </w:rPr>
        <w:t>М.П.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</w:p>
    <w:p w:rsidR="0001548A" w:rsidRPr="0001548A" w:rsidRDefault="0001548A" w:rsidP="0001548A">
      <w:pPr>
        <w:suppressAutoHyphens/>
        <w:autoSpaceDN/>
        <w:jc w:val="both"/>
        <w:rPr>
          <w:rFonts w:eastAsia="Calibri"/>
          <w:sz w:val="24"/>
          <w:szCs w:val="24"/>
          <w:lang w:eastAsia="zh-CN" w:bidi="ar-SA"/>
        </w:rPr>
      </w:pP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4"/>
          <w:szCs w:val="24"/>
          <w:lang w:eastAsia="zh-CN" w:bidi="ar-SA"/>
        </w:rPr>
        <w:t>Заказчик:</w:t>
      </w:r>
    </w:p>
    <w:p w:rsidR="0001548A" w:rsidRPr="0001548A" w:rsidRDefault="0001548A" w:rsidP="0001548A">
      <w:pPr>
        <w:suppressAutoHyphens/>
        <w:autoSpaceDN/>
        <w:jc w:val="both"/>
        <w:rPr>
          <w:rFonts w:eastAsia="Calibri"/>
          <w:sz w:val="24"/>
          <w:szCs w:val="24"/>
          <w:lang w:eastAsia="zh-CN" w:bidi="ar-SA"/>
        </w:rPr>
      </w:pP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 </w:t>
      </w:r>
      <w:r w:rsidRPr="0001548A">
        <w:rPr>
          <w:rFonts w:eastAsia="Calibri"/>
          <w:sz w:val="24"/>
          <w:szCs w:val="24"/>
          <w:lang w:eastAsia="zh-CN" w:bidi="ar-SA"/>
        </w:rPr>
        <w:t>_______________________       ___________              ________________________________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    </w:t>
      </w:r>
      <w:r w:rsidRPr="0001548A">
        <w:rPr>
          <w:rFonts w:eastAsia="Calibri"/>
          <w:sz w:val="24"/>
          <w:szCs w:val="2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 xml:space="preserve">(должность)          </w:t>
      </w:r>
      <w:r w:rsidRPr="0001548A">
        <w:rPr>
          <w:rFonts w:eastAsia="Calibri"/>
          <w:sz w:val="14"/>
          <w:szCs w:val="1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ab/>
        <w:t xml:space="preserve"> (подпись)    </w:t>
      </w:r>
      <w:r w:rsidRPr="0001548A">
        <w:rPr>
          <w:rFonts w:eastAsia="Calibri"/>
          <w:sz w:val="14"/>
          <w:szCs w:val="1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ab/>
        <w:t>(Ф.И.О. законного представителя)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                  </w:t>
      </w:r>
      <w:r w:rsidRPr="0001548A">
        <w:rPr>
          <w:rFonts w:eastAsia="Calibri"/>
          <w:sz w:val="16"/>
          <w:szCs w:val="16"/>
          <w:lang w:eastAsia="zh-CN" w:bidi="ar-SA"/>
        </w:rPr>
        <w:t>М.П.</w:t>
      </w:r>
    </w:p>
    <w:p w:rsidR="0001548A" w:rsidRPr="0001548A" w:rsidRDefault="0001548A" w:rsidP="0001548A">
      <w:pPr>
        <w:widowControl/>
        <w:suppressAutoHyphens/>
        <w:autoSpaceDN/>
        <w:rPr>
          <w:rFonts w:eastAsia="Calibri"/>
          <w:sz w:val="24"/>
          <w:szCs w:val="24"/>
          <w:lang w:eastAsia="zh-CN" w:bidi="ar-SA"/>
        </w:rPr>
      </w:pPr>
    </w:p>
    <w:p w:rsidR="001409F4" w:rsidRPr="00053AD7" w:rsidRDefault="0001548A" w:rsidP="00053AD7">
      <w:pPr>
        <w:widowControl/>
        <w:tabs>
          <w:tab w:val="left" w:pos="1980"/>
        </w:tabs>
        <w:suppressAutoHyphens/>
        <w:autoSpaceDN/>
        <w:ind w:left="2340" w:hanging="1620"/>
        <w:jc w:val="both"/>
        <w:rPr>
          <w:sz w:val="18"/>
          <w:szCs w:val="24"/>
          <w:lang w:eastAsia="zh-CN" w:bidi="ar-SA"/>
        </w:rPr>
      </w:pPr>
      <w:proofErr w:type="gramStart"/>
      <w:r w:rsidRPr="00053AD7">
        <w:rPr>
          <w:sz w:val="18"/>
          <w:szCs w:val="20"/>
          <w:lang w:eastAsia="zh-CN" w:bidi="ar-SA"/>
        </w:rPr>
        <w:t xml:space="preserve">Приложение: (перечень документов, указанных  в пункте </w:t>
      </w:r>
      <w:r w:rsidR="00797EC2" w:rsidRPr="00053AD7">
        <w:rPr>
          <w:sz w:val="18"/>
          <w:szCs w:val="20"/>
          <w:lang w:eastAsia="zh-CN" w:bidi="ar-SA"/>
        </w:rPr>
        <w:t>9</w:t>
      </w:r>
      <w:r w:rsidRPr="00053AD7">
        <w:rPr>
          <w:sz w:val="18"/>
          <w:szCs w:val="20"/>
          <w:lang w:eastAsia="zh-CN" w:bidi="ar-SA"/>
        </w:rPr>
        <w:t xml:space="preserve"> Административного регламента по предоставлению муниципальной услуги «</w:t>
      </w:r>
      <w:r w:rsidR="00797EC2" w:rsidRPr="00053AD7">
        <w:rPr>
          <w:bCs/>
          <w:sz w:val="18"/>
          <w:szCs w:val="24"/>
          <w:lang w:eastAsia="zh-CN" w:bidi="ar-SA"/>
        </w:rPr>
        <w:t xml:space="preserve">Предоставление </w:t>
      </w:r>
      <w:r w:rsidRPr="00053AD7">
        <w:rPr>
          <w:bCs/>
          <w:sz w:val="18"/>
          <w:szCs w:val="24"/>
          <w:lang w:eastAsia="zh-CN" w:bidi="ar-SA"/>
        </w:rPr>
        <w:t xml:space="preserve"> разрешений на осуществление земляных работ на территории городского округа «город Клинцы Брянской области»</w:t>
      </w:r>
      <w:proofErr w:type="gramEnd"/>
    </w:p>
    <w:p w:rsidR="0001548A" w:rsidRPr="0001548A" w:rsidRDefault="0001548A" w:rsidP="0001548A">
      <w:pPr>
        <w:ind w:left="590" w:right="21"/>
        <w:jc w:val="right"/>
        <w:outlineLvl w:val="0"/>
        <w:rPr>
          <w:bCs/>
        </w:rPr>
      </w:pPr>
      <w:r w:rsidRPr="0001548A">
        <w:rPr>
          <w:bCs/>
        </w:rPr>
        <w:lastRenderedPageBreak/>
        <w:t xml:space="preserve">Приложение № </w:t>
      </w:r>
      <w:r>
        <w:rPr>
          <w:bCs/>
        </w:rPr>
        <w:t>11</w:t>
      </w:r>
    </w:p>
    <w:p w:rsidR="0001548A" w:rsidRPr="0001548A" w:rsidRDefault="0001548A" w:rsidP="0001548A">
      <w:pPr>
        <w:ind w:left="5812" w:right="21" w:hanging="1694"/>
        <w:jc w:val="both"/>
        <w:outlineLvl w:val="0"/>
        <w:rPr>
          <w:bCs/>
        </w:rPr>
      </w:pPr>
      <w:r w:rsidRPr="0001548A">
        <w:rPr>
          <w:bCs/>
        </w:rPr>
        <w:t xml:space="preserve">                            к Административному регламенту предоставления муниципальной услуги «Предоставление разрешения на осуществление земляных работ на территории городского округа «город Клинцы Брянской области», утвержденному постановлением Клинцовской городской администрации</w:t>
      </w:r>
    </w:p>
    <w:p w:rsidR="0001548A" w:rsidRPr="0001548A" w:rsidRDefault="0001548A" w:rsidP="0001548A">
      <w:pPr>
        <w:ind w:left="5245" w:right="21" w:hanging="1127"/>
        <w:jc w:val="both"/>
        <w:outlineLvl w:val="0"/>
        <w:rPr>
          <w:bCs/>
        </w:rPr>
      </w:pPr>
      <w:r w:rsidRPr="0001548A">
        <w:rPr>
          <w:bCs/>
        </w:rPr>
        <w:t xml:space="preserve">                            от ______________ № _________</w:t>
      </w: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Default="0001548A" w:rsidP="0001548A">
      <w:pPr>
        <w:widowControl/>
        <w:tabs>
          <w:tab w:val="left" w:pos="426"/>
          <w:tab w:val="left" w:pos="709"/>
          <w:tab w:val="left" w:pos="1701"/>
        </w:tabs>
        <w:suppressAutoHyphens/>
        <w:autoSpaceDE/>
        <w:autoSpaceDN/>
        <w:spacing w:line="360" w:lineRule="auto"/>
        <w:jc w:val="center"/>
        <w:rPr>
          <w:rFonts w:eastAsia="Calibri"/>
          <w:b/>
          <w:sz w:val="24"/>
          <w:szCs w:val="24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426"/>
          <w:tab w:val="left" w:pos="709"/>
          <w:tab w:val="left" w:pos="1701"/>
        </w:tabs>
        <w:suppressAutoHyphens/>
        <w:autoSpaceDE/>
        <w:autoSpaceDN/>
        <w:spacing w:line="360" w:lineRule="auto"/>
        <w:jc w:val="center"/>
        <w:rPr>
          <w:sz w:val="24"/>
          <w:szCs w:val="24"/>
          <w:lang w:eastAsia="zh-CN" w:bidi="ar-SA"/>
        </w:rPr>
      </w:pPr>
      <w:proofErr w:type="gramStart"/>
      <w:r w:rsidRPr="0001548A">
        <w:rPr>
          <w:rFonts w:eastAsia="Calibri"/>
          <w:sz w:val="24"/>
          <w:szCs w:val="24"/>
          <w:lang w:eastAsia="zh-CN" w:bidi="ar-SA"/>
        </w:rPr>
        <w:t>З</w:t>
      </w:r>
      <w:proofErr w:type="gramEnd"/>
      <w:r w:rsidRPr="0001548A">
        <w:rPr>
          <w:rFonts w:eastAsia="Calibri"/>
          <w:sz w:val="24"/>
          <w:szCs w:val="24"/>
          <w:lang w:eastAsia="zh-CN" w:bidi="ar-SA"/>
        </w:rPr>
        <w:t xml:space="preserve"> А Я В Л Е Н И Е </w:t>
      </w:r>
    </w:p>
    <w:p w:rsidR="0001548A" w:rsidRPr="0001548A" w:rsidRDefault="0001548A" w:rsidP="0001548A">
      <w:pPr>
        <w:widowControl/>
        <w:tabs>
          <w:tab w:val="left" w:pos="426"/>
          <w:tab w:val="left" w:pos="709"/>
          <w:tab w:val="left" w:pos="1701"/>
        </w:tabs>
        <w:suppressAutoHyphens/>
        <w:autoSpaceDE/>
        <w:autoSpaceDN/>
        <w:spacing w:line="360" w:lineRule="auto"/>
        <w:jc w:val="center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4"/>
          <w:szCs w:val="24"/>
          <w:lang w:eastAsia="zh-CN" w:bidi="ar-SA"/>
        </w:rPr>
        <w:t xml:space="preserve">на предоставление </w:t>
      </w:r>
      <w:proofErr w:type="gramStart"/>
      <w:r w:rsidRPr="0001548A">
        <w:rPr>
          <w:rFonts w:eastAsia="Calibri"/>
          <w:sz w:val="24"/>
          <w:szCs w:val="24"/>
          <w:lang w:eastAsia="zh-CN" w:bidi="ar-SA"/>
        </w:rPr>
        <w:t>разрешения</w:t>
      </w:r>
      <w:proofErr w:type="gramEnd"/>
      <w:r w:rsidRPr="0001548A">
        <w:rPr>
          <w:rFonts w:eastAsia="Calibri"/>
          <w:sz w:val="24"/>
          <w:szCs w:val="24"/>
          <w:lang w:eastAsia="zh-CN" w:bidi="ar-SA"/>
        </w:rPr>
        <w:t xml:space="preserve"> на осуществление аварийных (ремонтных)</w:t>
      </w:r>
      <w:r w:rsidR="00797EC2">
        <w:rPr>
          <w:rFonts w:eastAsia="Calibri"/>
          <w:sz w:val="24"/>
          <w:szCs w:val="24"/>
          <w:lang w:eastAsia="zh-CN" w:bidi="ar-SA"/>
        </w:rPr>
        <w:t xml:space="preserve"> земляных</w:t>
      </w:r>
      <w:r w:rsidRPr="0001548A">
        <w:rPr>
          <w:rFonts w:eastAsia="Calibri"/>
          <w:sz w:val="24"/>
          <w:szCs w:val="24"/>
          <w:lang w:eastAsia="zh-CN" w:bidi="ar-SA"/>
        </w:rPr>
        <w:t xml:space="preserve"> работ </w:t>
      </w:r>
    </w:p>
    <w:p w:rsidR="0001548A" w:rsidRPr="0001548A" w:rsidRDefault="0001548A" w:rsidP="0001548A">
      <w:pPr>
        <w:widowControl/>
        <w:tabs>
          <w:tab w:val="left" w:pos="426"/>
          <w:tab w:val="left" w:pos="709"/>
          <w:tab w:val="left" w:pos="1701"/>
        </w:tabs>
        <w:suppressAutoHyphens/>
        <w:autoSpaceDE/>
        <w:autoSpaceDN/>
        <w:spacing w:line="360" w:lineRule="auto"/>
        <w:jc w:val="center"/>
        <w:rPr>
          <w:rFonts w:eastAsia="Calibri"/>
          <w:sz w:val="24"/>
          <w:szCs w:val="24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426"/>
          <w:tab w:val="left" w:pos="709"/>
          <w:tab w:val="left" w:pos="1701"/>
        </w:tabs>
        <w:suppressAutoHyphens/>
        <w:autoSpaceDE/>
        <w:autoSpaceDN/>
        <w:spacing w:line="360" w:lineRule="auto"/>
        <w:jc w:val="center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>№</w:t>
      </w:r>
      <w:r w:rsidRPr="0001548A">
        <w:rPr>
          <w:rFonts w:eastAsia="Calibri"/>
          <w:sz w:val="24"/>
          <w:szCs w:val="24"/>
          <w:lang w:eastAsia="zh-CN" w:bidi="ar-SA"/>
        </w:rPr>
        <w:t>____________  от ____________20___г.</w:t>
      </w:r>
    </w:p>
    <w:p w:rsidR="0001548A" w:rsidRPr="0001548A" w:rsidRDefault="0001548A" w:rsidP="0001548A">
      <w:pPr>
        <w:widowControl/>
        <w:tabs>
          <w:tab w:val="left" w:pos="426"/>
          <w:tab w:val="left" w:pos="709"/>
          <w:tab w:val="left" w:pos="1701"/>
        </w:tabs>
        <w:suppressAutoHyphens/>
        <w:autoSpaceDE/>
        <w:autoSpaceDN/>
        <w:spacing w:line="360" w:lineRule="auto"/>
        <w:jc w:val="both"/>
        <w:rPr>
          <w:rFonts w:eastAsia="Calibri"/>
          <w:sz w:val="20"/>
          <w:szCs w:val="20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426"/>
          <w:tab w:val="left" w:pos="709"/>
          <w:tab w:val="left" w:pos="1701"/>
        </w:tabs>
        <w:suppressAutoHyphens/>
        <w:autoSpaceDE/>
        <w:autoSpaceDN/>
        <w:spacing w:line="360" w:lineRule="auto"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0"/>
          <w:szCs w:val="20"/>
          <w:lang w:eastAsia="zh-CN" w:bidi="ar-SA"/>
        </w:rPr>
        <w:t>Наименование и адрес организации ______________________________________________________________</w:t>
      </w:r>
    </w:p>
    <w:p w:rsidR="0001548A" w:rsidRPr="0001548A" w:rsidRDefault="0001548A" w:rsidP="0001548A">
      <w:pPr>
        <w:widowControl/>
        <w:tabs>
          <w:tab w:val="left" w:pos="426"/>
          <w:tab w:val="left" w:pos="709"/>
          <w:tab w:val="left" w:pos="1701"/>
        </w:tabs>
        <w:suppressAutoHyphens/>
        <w:autoSpaceDE/>
        <w:autoSpaceDN/>
        <w:spacing w:line="360" w:lineRule="auto"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0"/>
          <w:szCs w:val="20"/>
          <w:lang w:eastAsia="zh-CN" w:bidi="ar-SA"/>
        </w:rPr>
        <w:t>__________________________________________________________________ телефон ___________________</w:t>
      </w:r>
    </w:p>
    <w:p w:rsidR="0001548A" w:rsidRPr="0001548A" w:rsidRDefault="0001548A" w:rsidP="0001548A">
      <w:pPr>
        <w:widowControl/>
        <w:tabs>
          <w:tab w:val="left" w:pos="426"/>
          <w:tab w:val="left" w:pos="709"/>
          <w:tab w:val="left" w:pos="1701"/>
        </w:tabs>
        <w:suppressAutoHyphens/>
        <w:autoSpaceDE/>
        <w:autoSpaceDN/>
        <w:spacing w:line="360" w:lineRule="auto"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0"/>
          <w:szCs w:val="20"/>
          <w:lang w:eastAsia="zh-CN" w:bidi="ar-SA"/>
        </w:rPr>
        <w:t>Адрес производства ___________________________________________________________________________</w:t>
      </w:r>
    </w:p>
    <w:p w:rsidR="0001548A" w:rsidRPr="0001548A" w:rsidRDefault="0001548A" w:rsidP="0001548A">
      <w:pPr>
        <w:widowControl/>
        <w:tabs>
          <w:tab w:val="left" w:pos="426"/>
          <w:tab w:val="left" w:pos="709"/>
          <w:tab w:val="left" w:pos="1701"/>
        </w:tabs>
        <w:suppressAutoHyphens/>
        <w:autoSpaceDE/>
        <w:autoSpaceDN/>
        <w:spacing w:line="360" w:lineRule="auto"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0"/>
          <w:szCs w:val="20"/>
          <w:lang w:eastAsia="zh-CN" w:bidi="ar-SA"/>
        </w:rPr>
        <w:t>_____________________________________________________________________________________________</w:t>
      </w:r>
    </w:p>
    <w:p w:rsidR="0001548A" w:rsidRPr="0001548A" w:rsidRDefault="0001548A" w:rsidP="0001548A">
      <w:pPr>
        <w:widowControl/>
        <w:suppressAutoHyphens/>
        <w:autoSpaceDE/>
        <w:autoSpaceDN/>
        <w:spacing w:line="360" w:lineRule="auto"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0"/>
          <w:szCs w:val="20"/>
          <w:lang w:eastAsia="zh-CN" w:bidi="ar-SA"/>
        </w:rPr>
        <w:t xml:space="preserve">Вид работ (объем в </w:t>
      </w:r>
      <w:proofErr w:type="spellStart"/>
      <w:r w:rsidRPr="0001548A">
        <w:rPr>
          <w:rFonts w:eastAsia="Calibri"/>
          <w:sz w:val="20"/>
          <w:szCs w:val="20"/>
          <w:lang w:eastAsia="zh-CN" w:bidi="ar-SA"/>
        </w:rPr>
        <w:t>п.</w:t>
      </w:r>
      <w:proofErr w:type="gramStart"/>
      <w:r w:rsidRPr="0001548A">
        <w:rPr>
          <w:rFonts w:eastAsia="Calibri"/>
          <w:sz w:val="20"/>
          <w:szCs w:val="20"/>
          <w:lang w:eastAsia="zh-CN" w:bidi="ar-SA"/>
        </w:rPr>
        <w:t>м</w:t>
      </w:r>
      <w:proofErr w:type="spellEnd"/>
      <w:proofErr w:type="gramEnd"/>
      <w:r w:rsidRPr="0001548A">
        <w:rPr>
          <w:rFonts w:eastAsia="Calibri"/>
          <w:sz w:val="20"/>
          <w:szCs w:val="20"/>
          <w:lang w:eastAsia="zh-CN" w:bidi="ar-SA"/>
        </w:rPr>
        <w:t>.) ________________________________________________________________________</w:t>
      </w:r>
    </w:p>
    <w:p w:rsidR="0001548A" w:rsidRPr="0001548A" w:rsidRDefault="0001548A" w:rsidP="0001548A">
      <w:pPr>
        <w:widowControl/>
        <w:suppressAutoHyphens/>
        <w:autoSpaceDE/>
        <w:autoSpaceDN/>
        <w:spacing w:line="360" w:lineRule="auto"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0"/>
          <w:szCs w:val="20"/>
          <w:lang w:eastAsia="zh-CN" w:bidi="ar-SA"/>
        </w:rPr>
        <w:t>Вид вскрываемого покрова: _____________________________________________________________________</w:t>
      </w:r>
    </w:p>
    <w:p w:rsidR="0001548A" w:rsidRPr="0001548A" w:rsidRDefault="0001548A" w:rsidP="0001548A">
      <w:pPr>
        <w:widowControl/>
        <w:suppressAutoHyphens/>
        <w:autoSpaceDE/>
        <w:autoSpaceDN/>
        <w:spacing w:line="360" w:lineRule="auto"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0"/>
          <w:szCs w:val="20"/>
          <w:lang w:eastAsia="zh-CN" w:bidi="ar-SA"/>
        </w:rPr>
        <w:t>Проезжая часть _______________________________ тротуар ___________________ газон _____________</w:t>
      </w:r>
    </w:p>
    <w:p w:rsidR="0001548A" w:rsidRPr="0001548A" w:rsidRDefault="0001548A" w:rsidP="0001548A">
      <w:pPr>
        <w:widowControl/>
        <w:suppressAutoHyphens/>
        <w:autoSpaceDE/>
        <w:autoSpaceDN/>
        <w:spacing w:line="360" w:lineRule="auto"/>
        <w:jc w:val="center"/>
        <w:rPr>
          <w:rFonts w:eastAsia="Calibri"/>
          <w:b/>
          <w:lang w:eastAsia="zh-CN" w:bidi="ar-SA"/>
        </w:rPr>
      </w:pPr>
    </w:p>
    <w:p w:rsidR="0001548A" w:rsidRPr="0001548A" w:rsidRDefault="0001548A" w:rsidP="0001548A">
      <w:pPr>
        <w:widowControl/>
        <w:suppressAutoHyphens/>
        <w:autoSpaceDE/>
        <w:autoSpaceDN/>
        <w:spacing w:line="360" w:lineRule="auto"/>
        <w:jc w:val="center"/>
        <w:rPr>
          <w:sz w:val="24"/>
          <w:szCs w:val="24"/>
          <w:lang w:eastAsia="zh-CN" w:bidi="ar-SA"/>
        </w:rPr>
      </w:pPr>
      <w:r w:rsidRPr="0001548A">
        <w:rPr>
          <w:rFonts w:eastAsia="Calibri"/>
          <w:lang w:eastAsia="zh-CN" w:bidi="ar-SA"/>
        </w:rPr>
        <w:t>СРОКИ РАБОТ:</w:t>
      </w:r>
    </w:p>
    <w:p w:rsidR="0001548A" w:rsidRPr="0001548A" w:rsidRDefault="0001548A" w:rsidP="0001548A">
      <w:pPr>
        <w:widowControl/>
        <w:suppressAutoHyphens/>
        <w:autoSpaceDE/>
        <w:autoSpaceDN/>
        <w:spacing w:line="360" w:lineRule="auto"/>
        <w:jc w:val="center"/>
        <w:rPr>
          <w:sz w:val="24"/>
          <w:szCs w:val="24"/>
          <w:lang w:eastAsia="zh-CN" w:bidi="ar-SA"/>
        </w:rPr>
      </w:pPr>
      <w:r w:rsidRPr="0001548A">
        <w:rPr>
          <w:rFonts w:eastAsia="Calibri"/>
          <w:lang w:eastAsia="zh-CN" w:bidi="ar-SA"/>
        </w:rPr>
        <w:t>Начало: «____»________________ 20___г.</w:t>
      </w:r>
    </w:p>
    <w:p w:rsidR="0001548A" w:rsidRPr="0001548A" w:rsidRDefault="0001548A" w:rsidP="0001548A">
      <w:pPr>
        <w:widowControl/>
        <w:tabs>
          <w:tab w:val="left" w:pos="426"/>
          <w:tab w:val="left" w:pos="709"/>
          <w:tab w:val="left" w:pos="1701"/>
        </w:tabs>
        <w:suppressAutoHyphens/>
        <w:autoSpaceDE/>
        <w:autoSpaceDN/>
        <w:spacing w:line="360" w:lineRule="auto"/>
        <w:jc w:val="center"/>
        <w:rPr>
          <w:sz w:val="24"/>
          <w:szCs w:val="24"/>
          <w:lang w:eastAsia="zh-CN" w:bidi="ar-SA"/>
        </w:rPr>
      </w:pPr>
      <w:r w:rsidRPr="0001548A">
        <w:rPr>
          <w:rFonts w:eastAsia="Calibri"/>
          <w:lang w:eastAsia="zh-CN" w:bidi="ar-SA"/>
        </w:rPr>
        <w:t>Окончание: «____»_____________ 20___г.</w:t>
      </w:r>
    </w:p>
    <w:p w:rsidR="0001548A" w:rsidRPr="0001548A" w:rsidRDefault="0001548A" w:rsidP="0001548A">
      <w:pPr>
        <w:widowControl/>
        <w:suppressAutoHyphens/>
        <w:autoSpaceDE/>
        <w:autoSpaceDN/>
        <w:spacing w:line="360" w:lineRule="auto"/>
        <w:jc w:val="center"/>
        <w:rPr>
          <w:rFonts w:eastAsia="Calibri"/>
          <w:b/>
          <w:lang w:eastAsia="zh-CN" w:bidi="ar-SA"/>
        </w:rPr>
      </w:pPr>
    </w:p>
    <w:p w:rsidR="0001548A" w:rsidRPr="0001548A" w:rsidRDefault="0001548A" w:rsidP="0001548A">
      <w:pPr>
        <w:widowControl/>
        <w:suppressAutoHyphens/>
        <w:autoSpaceDE/>
        <w:autoSpaceDN/>
        <w:spacing w:line="360" w:lineRule="auto"/>
        <w:jc w:val="center"/>
        <w:rPr>
          <w:sz w:val="24"/>
          <w:szCs w:val="24"/>
          <w:lang w:eastAsia="zh-CN" w:bidi="ar-SA"/>
        </w:rPr>
      </w:pPr>
      <w:r w:rsidRPr="0001548A">
        <w:rPr>
          <w:rFonts w:eastAsia="Calibri"/>
          <w:lang w:eastAsia="zh-CN" w:bidi="ar-SA"/>
        </w:rPr>
        <w:t>СВЕДЕНИЯ О ПРОИЗВОДИТЕЛЕ РАБОТ:</w:t>
      </w:r>
    </w:p>
    <w:p w:rsidR="0001548A" w:rsidRPr="0001548A" w:rsidRDefault="0001548A" w:rsidP="0001548A">
      <w:pPr>
        <w:widowControl/>
        <w:numPr>
          <w:ilvl w:val="0"/>
          <w:numId w:val="47"/>
        </w:numPr>
        <w:suppressAutoHyphens/>
        <w:autoSpaceDE/>
        <w:autoSpaceDN/>
        <w:spacing w:line="360" w:lineRule="auto"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lang w:eastAsia="zh-CN" w:bidi="ar-SA"/>
        </w:rPr>
        <w:t xml:space="preserve">Фамилия, </w:t>
      </w:r>
      <w:proofErr w:type="spellStart"/>
      <w:r w:rsidRPr="0001548A">
        <w:rPr>
          <w:rFonts w:eastAsia="Calibri"/>
          <w:lang w:eastAsia="zh-CN" w:bidi="ar-SA"/>
        </w:rPr>
        <w:t>и.</w:t>
      </w:r>
      <w:proofErr w:type="gramStart"/>
      <w:r w:rsidRPr="0001548A">
        <w:rPr>
          <w:rFonts w:eastAsia="Calibri"/>
          <w:lang w:eastAsia="zh-CN" w:bidi="ar-SA"/>
        </w:rPr>
        <w:t>о</w:t>
      </w:r>
      <w:proofErr w:type="spellEnd"/>
      <w:proofErr w:type="gramEnd"/>
      <w:r w:rsidRPr="0001548A">
        <w:rPr>
          <w:rFonts w:eastAsia="Calibri"/>
          <w:lang w:eastAsia="zh-CN" w:bidi="ar-SA"/>
        </w:rPr>
        <w:t>. ______________________________________________________________________</w:t>
      </w:r>
    </w:p>
    <w:p w:rsidR="0001548A" w:rsidRPr="0001548A" w:rsidRDefault="0001548A" w:rsidP="0001548A">
      <w:pPr>
        <w:widowControl/>
        <w:numPr>
          <w:ilvl w:val="0"/>
          <w:numId w:val="47"/>
        </w:numPr>
        <w:suppressAutoHyphens/>
        <w:autoSpaceDE/>
        <w:autoSpaceDN/>
        <w:spacing w:line="360" w:lineRule="auto"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lang w:eastAsia="zh-CN" w:bidi="ar-SA"/>
        </w:rPr>
        <w:t>Должность ________________________________________________________________________</w:t>
      </w:r>
    </w:p>
    <w:p w:rsidR="0001548A" w:rsidRPr="0001548A" w:rsidRDefault="0001548A" w:rsidP="0001548A">
      <w:pPr>
        <w:widowControl/>
        <w:tabs>
          <w:tab w:val="left" w:pos="1134"/>
        </w:tabs>
        <w:suppressAutoHyphens/>
        <w:autoSpaceDE/>
        <w:autoSpaceDN/>
        <w:spacing w:line="360" w:lineRule="auto"/>
        <w:ind w:firstLine="720"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0"/>
          <w:szCs w:val="20"/>
          <w:lang w:eastAsia="zh-CN" w:bidi="ar-SA"/>
        </w:rPr>
        <w:tab/>
      </w:r>
      <w:r w:rsidRPr="0001548A">
        <w:rPr>
          <w:rFonts w:eastAsia="Calibri"/>
          <w:sz w:val="20"/>
          <w:szCs w:val="20"/>
          <w:lang w:eastAsia="zh-CN" w:bidi="ar-SA"/>
        </w:rPr>
        <w:tab/>
      </w:r>
      <w:r w:rsidRPr="0001548A">
        <w:rPr>
          <w:rFonts w:eastAsia="Calibri"/>
          <w:sz w:val="20"/>
          <w:szCs w:val="20"/>
          <w:lang w:eastAsia="zh-CN" w:bidi="ar-SA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35"/>
        <w:gridCol w:w="6435"/>
      </w:tblGrid>
      <w:tr w:rsidR="0001548A" w:rsidRPr="0001548A" w:rsidTr="0001548A">
        <w:tc>
          <w:tcPr>
            <w:tcW w:w="3135" w:type="dxa"/>
            <w:shd w:val="clear" w:color="auto" w:fill="auto"/>
          </w:tcPr>
          <w:p w:rsidR="0001548A" w:rsidRPr="0001548A" w:rsidRDefault="0001548A" w:rsidP="0001548A">
            <w:pPr>
              <w:widowControl/>
              <w:tabs>
                <w:tab w:val="left" w:pos="1134"/>
              </w:tabs>
              <w:suppressAutoHyphens/>
              <w:autoSpaceDE/>
              <w:autoSpaceDN/>
              <w:snapToGrid w:val="0"/>
              <w:spacing w:line="360" w:lineRule="auto"/>
              <w:jc w:val="both"/>
              <w:rPr>
                <w:rFonts w:ascii="Calibri" w:eastAsia="Calibri" w:hAnsi="Calibri" w:cs="Calibri"/>
                <w:lang w:eastAsia="zh-CN" w:bidi="ar-SA"/>
              </w:rPr>
            </w:pPr>
          </w:p>
          <w:p w:rsidR="0001548A" w:rsidRPr="0001548A" w:rsidRDefault="0001548A" w:rsidP="0001548A">
            <w:pPr>
              <w:widowControl/>
              <w:tabs>
                <w:tab w:val="left" w:pos="1134"/>
              </w:tabs>
              <w:suppressAutoHyphens/>
              <w:autoSpaceDE/>
              <w:autoSpaceDN/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</w:p>
          <w:p w:rsidR="0001548A" w:rsidRPr="0001548A" w:rsidRDefault="0001548A" w:rsidP="0001548A">
            <w:pPr>
              <w:widowControl/>
              <w:tabs>
                <w:tab w:val="left" w:pos="1134"/>
              </w:tabs>
              <w:suppressAutoHyphens/>
              <w:autoSpaceDE/>
              <w:autoSpaceDN/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</w:p>
          <w:p w:rsidR="0001548A" w:rsidRPr="0001548A" w:rsidRDefault="0001548A" w:rsidP="0001548A">
            <w:pPr>
              <w:widowControl/>
              <w:tabs>
                <w:tab w:val="left" w:pos="1134"/>
              </w:tabs>
              <w:suppressAutoHyphens/>
              <w:autoSpaceDE/>
              <w:autoSpaceDN/>
              <w:spacing w:after="200" w:line="360" w:lineRule="auto"/>
              <w:jc w:val="center"/>
              <w:rPr>
                <w:sz w:val="24"/>
                <w:szCs w:val="24"/>
                <w:lang w:eastAsia="zh-CN" w:bidi="ar-SA"/>
              </w:rPr>
            </w:pPr>
            <w:r w:rsidRPr="0001548A"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М.П.</w:t>
            </w:r>
          </w:p>
        </w:tc>
        <w:tc>
          <w:tcPr>
            <w:tcW w:w="6435" w:type="dxa"/>
            <w:shd w:val="clear" w:color="auto" w:fill="auto"/>
          </w:tcPr>
          <w:p w:rsidR="0001548A" w:rsidRPr="0001548A" w:rsidRDefault="0001548A" w:rsidP="0001548A">
            <w:pPr>
              <w:widowControl/>
              <w:tabs>
                <w:tab w:val="left" w:pos="1134"/>
              </w:tabs>
              <w:suppressAutoHyphens/>
              <w:autoSpaceDE/>
              <w:autoSpaceDN/>
              <w:snapToGrid w:val="0"/>
              <w:spacing w:line="360" w:lineRule="auto"/>
              <w:rPr>
                <w:rFonts w:eastAsia="Calibri"/>
                <w:lang w:eastAsia="zh-CN" w:bidi="ar-SA"/>
              </w:rPr>
            </w:pPr>
          </w:p>
          <w:p w:rsidR="0001548A" w:rsidRPr="0001548A" w:rsidRDefault="0001548A" w:rsidP="0001548A">
            <w:pPr>
              <w:widowControl/>
              <w:tabs>
                <w:tab w:val="left" w:pos="1134"/>
              </w:tabs>
              <w:suppressAutoHyphens/>
              <w:autoSpaceDE/>
              <w:autoSpaceDN/>
              <w:spacing w:line="360" w:lineRule="auto"/>
              <w:rPr>
                <w:sz w:val="24"/>
                <w:szCs w:val="24"/>
                <w:lang w:eastAsia="zh-CN" w:bidi="ar-SA"/>
              </w:rPr>
            </w:pPr>
            <w:r w:rsidRPr="0001548A">
              <w:rPr>
                <w:rFonts w:eastAsia="Calibri"/>
                <w:lang w:eastAsia="zh-CN" w:bidi="ar-SA"/>
              </w:rPr>
              <w:t>Производитель работ ___________________________</w:t>
            </w:r>
          </w:p>
          <w:p w:rsidR="0001548A" w:rsidRPr="0001548A" w:rsidRDefault="0001548A" w:rsidP="0001548A">
            <w:pPr>
              <w:widowControl/>
              <w:tabs>
                <w:tab w:val="left" w:pos="1134"/>
              </w:tabs>
              <w:suppressAutoHyphens/>
              <w:autoSpaceDE/>
              <w:autoSpaceDN/>
              <w:spacing w:line="360" w:lineRule="auto"/>
              <w:rPr>
                <w:rFonts w:eastAsia="Calibri"/>
                <w:lang w:eastAsia="zh-CN" w:bidi="ar-SA"/>
              </w:rPr>
            </w:pPr>
          </w:p>
          <w:p w:rsidR="0001548A" w:rsidRPr="0001548A" w:rsidRDefault="0001548A" w:rsidP="0001548A">
            <w:pPr>
              <w:widowControl/>
              <w:tabs>
                <w:tab w:val="left" w:pos="1134"/>
              </w:tabs>
              <w:suppressAutoHyphens/>
              <w:autoSpaceDE/>
              <w:autoSpaceDN/>
              <w:spacing w:line="360" w:lineRule="auto"/>
              <w:rPr>
                <w:sz w:val="24"/>
                <w:szCs w:val="24"/>
                <w:lang w:eastAsia="zh-CN" w:bidi="ar-SA"/>
              </w:rPr>
            </w:pPr>
            <w:r w:rsidRPr="0001548A">
              <w:rPr>
                <w:rFonts w:eastAsia="Calibri"/>
                <w:lang w:eastAsia="zh-CN" w:bidi="ar-SA"/>
              </w:rPr>
              <w:t>Руководитель __________________________________</w:t>
            </w:r>
          </w:p>
          <w:p w:rsidR="0001548A" w:rsidRPr="0001548A" w:rsidRDefault="0001548A" w:rsidP="0001548A">
            <w:pPr>
              <w:widowControl/>
              <w:tabs>
                <w:tab w:val="left" w:pos="1134"/>
              </w:tabs>
              <w:suppressAutoHyphens/>
              <w:autoSpaceDE/>
              <w:autoSpaceDN/>
              <w:spacing w:after="200" w:line="360" w:lineRule="auto"/>
              <w:jc w:val="both"/>
              <w:rPr>
                <w:rFonts w:eastAsia="Calibri"/>
                <w:sz w:val="20"/>
                <w:szCs w:val="20"/>
                <w:lang w:eastAsia="zh-CN" w:bidi="ar-SA"/>
              </w:rPr>
            </w:pPr>
          </w:p>
        </w:tc>
      </w:tr>
    </w:tbl>
    <w:p w:rsidR="0001548A" w:rsidRDefault="0001548A" w:rsidP="0001548A">
      <w:pPr>
        <w:pStyle w:val="1"/>
        <w:ind w:left="1627" w:right="929" w:firstLine="2491"/>
        <w:jc w:val="right"/>
        <w:rPr>
          <w:rFonts w:eastAsia="Calibri"/>
          <w:b w:val="0"/>
          <w:bCs w:val="0"/>
          <w:sz w:val="22"/>
          <w:szCs w:val="22"/>
          <w:lang w:eastAsia="zh-CN" w:bidi="ar-SA"/>
        </w:rPr>
      </w:pPr>
      <w:r w:rsidRPr="0001548A">
        <w:rPr>
          <w:rFonts w:eastAsia="Calibri"/>
          <w:bCs w:val="0"/>
          <w:sz w:val="22"/>
          <w:szCs w:val="22"/>
          <w:lang w:eastAsia="zh-CN" w:bidi="ar-SA"/>
        </w:rPr>
        <w:t xml:space="preserve">«___» ____________________ </w:t>
      </w:r>
      <w:r w:rsidRPr="0001548A">
        <w:rPr>
          <w:rFonts w:eastAsia="Calibri"/>
          <w:b w:val="0"/>
          <w:bCs w:val="0"/>
          <w:sz w:val="22"/>
          <w:szCs w:val="22"/>
          <w:lang w:eastAsia="zh-CN" w:bidi="ar-SA"/>
        </w:rPr>
        <w:t>20___г</w:t>
      </w:r>
    </w:p>
    <w:p w:rsidR="00D10680" w:rsidRDefault="00D10680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D10680" w:rsidRDefault="00D10680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D10680" w:rsidRPr="0001548A" w:rsidRDefault="00D10680" w:rsidP="00E933CB">
      <w:pPr>
        <w:pStyle w:val="1"/>
        <w:ind w:left="0" w:right="929"/>
        <w:rPr>
          <w:b w:val="0"/>
          <w:sz w:val="24"/>
          <w:szCs w:val="24"/>
        </w:rPr>
      </w:pPr>
    </w:p>
    <w:sectPr w:rsidR="00D10680" w:rsidRPr="0001548A" w:rsidSect="008B5BEE">
      <w:pgSz w:w="11910" w:h="16840"/>
      <w:pgMar w:top="1134" w:right="850" w:bottom="1134" w:left="1701" w:header="4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FD" w:rsidRDefault="000B28FD">
      <w:r>
        <w:separator/>
      </w:r>
    </w:p>
  </w:endnote>
  <w:endnote w:type="continuationSeparator" w:id="0">
    <w:p w:rsidR="000B28FD" w:rsidRDefault="000B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FD" w:rsidRDefault="000B28FD">
      <w:r>
        <w:separator/>
      </w:r>
    </w:p>
  </w:footnote>
  <w:footnote w:type="continuationSeparator" w:id="0">
    <w:p w:rsidR="000B28FD" w:rsidRDefault="000B2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F44" w:rsidRDefault="005A0F44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1E8AB3" wp14:editId="7DBBC054">
              <wp:simplePos x="0" y="0"/>
              <wp:positionH relativeFrom="page">
                <wp:posOffset>4214495</wp:posOffset>
              </wp:positionH>
              <wp:positionV relativeFrom="page">
                <wp:posOffset>284480</wp:posOffset>
              </wp:positionV>
              <wp:extent cx="179070" cy="167640"/>
              <wp:effectExtent l="0" t="0" r="1143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A0F44" w:rsidRDefault="005A0F44">
                          <w:pPr>
                            <w:spacing w:before="13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3549">
                            <w:rPr>
                              <w:noProof/>
                              <w:sz w:val="20"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331.85pt;margin-top:22.4pt;width:14.1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" filled="f" stroked="f">
              <v:textbox inset="0,0,0,0">
                <w:txbxContent>
                  <w:p w:rsidR="005A0F44" w:rsidRDefault="005A0F44">
                    <w:pPr>
                      <w:spacing w:before="13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3549">
                      <w:rPr>
                        <w:noProof/>
                        <w:sz w:val="20"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08"/>
        </w:tabs>
        <w:ind w:left="27" w:firstLine="567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9"/>
    <w:multiLevelType w:val="multilevel"/>
    <w:tmpl w:val="00000008"/>
    <w:lvl w:ilvl="0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D"/>
    <w:multiLevelType w:val="multilevel"/>
    <w:tmpl w:val="0000000C"/>
    <w:lvl w:ilvl="0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F"/>
    <w:multiLevelType w:val="multilevel"/>
    <w:tmpl w:val="166698F0"/>
    <w:lvl w:ilvl="0">
      <w:start w:val="1"/>
      <w:numFmt w:val="decimal"/>
      <w:lvlText w:val="1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1"/>
    <w:multiLevelType w:val="multilevel"/>
    <w:tmpl w:val="C108CEEA"/>
    <w:lvl w:ilvl="0">
      <w:start w:val="1"/>
      <w:numFmt w:val="decimal"/>
      <w:lvlText w:val="1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3"/>
    <w:multiLevelType w:val="multilevel"/>
    <w:tmpl w:val="00000012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5"/>
    <w:multiLevelType w:val="multilevel"/>
    <w:tmpl w:val="D65ADFAA"/>
    <w:lvl w:ilvl="0">
      <w:start w:val="1"/>
      <w:numFmt w:val="decimal"/>
      <w:lvlText w:val="12.6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7"/>
    <w:multiLevelType w:val="multilevel"/>
    <w:tmpl w:val="B2FCF01E"/>
    <w:lvl w:ilvl="0">
      <w:start w:val="7"/>
      <w:numFmt w:val="decimal"/>
      <w:lvlText w:val="13.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19"/>
    <w:multiLevelType w:val="multilevel"/>
    <w:tmpl w:val="F68AC7C8"/>
    <w:lvl w:ilvl="0">
      <w:start w:val="3"/>
      <w:numFmt w:val="decimal"/>
      <w:lvlText w:val="1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00001B"/>
    <w:multiLevelType w:val="multilevel"/>
    <w:tmpl w:val="0000001A"/>
    <w:lvl w:ilvl="0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0000001D"/>
    <w:multiLevelType w:val="multilevel"/>
    <w:tmpl w:val="1BE6CEA6"/>
    <w:lvl w:ilvl="0">
      <w:start w:val="1"/>
      <w:numFmt w:val="decimal"/>
      <w:lvlText w:val="1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0000001F"/>
    <w:multiLevelType w:val="multilevel"/>
    <w:tmpl w:val="3EA81750"/>
    <w:lvl w:ilvl="0">
      <w:start w:val="1"/>
      <w:numFmt w:val="decimal"/>
      <w:lvlText w:val="16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00000021"/>
    <w:multiLevelType w:val="multilevel"/>
    <w:tmpl w:val="00000020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00000023"/>
    <w:multiLevelType w:val="multilevel"/>
    <w:tmpl w:val="00000022"/>
    <w:lvl w:ilvl="0">
      <w:start w:val="17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00000025"/>
    <w:multiLevelType w:val="multilevel"/>
    <w:tmpl w:val="00000024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>
    <w:nsid w:val="00000027"/>
    <w:multiLevelType w:val="multilevel"/>
    <w:tmpl w:val="00000026"/>
    <w:lvl w:ilvl="0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>
    <w:nsid w:val="00000029"/>
    <w:multiLevelType w:val="multilevel"/>
    <w:tmpl w:val="986E3966"/>
    <w:lvl w:ilvl="0">
      <w:start w:val="19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>
    <w:nsid w:val="0000002D"/>
    <w:multiLevelType w:val="multilevel"/>
    <w:tmpl w:val="924CE9B0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>
    <w:nsid w:val="00000039"/>
    <w:multiLevelType w:val="multilevel"/>
    <w:tmpl w:val="A166664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2">
    <w:nsid w:val="04183FC9"/>
    <w:multiLevelType w:val="hybridMultilevel"/>
    <w:tmpl w:val="78F6FA84"/>
    <w:lvl w:ilvl="0" w:tplc="1B56FF42">
      <w:numFmt w:val="bullet"/>
      <w:lvlText w:val="–"/>
      <w:lvlJc w:val="left"/>
      <w:pPr>
        <w:ind w:left="590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C40751C">
      <w:numFmt w:val="bullet"/>
      <w:lvlText w:val="-"/>
      <w:lvlJc w:val="left"/>
      <w:pPr>
        <w:ind w:left="590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678139C">
      <w:numFmt w:val="bullet"/>
      <w:lvlText w:val="•"/>
      <w:lvlJc w:val="left"/>
      <w:pPr>
        <w:ind w:left="2437" w:hanging="288"/>
      </w:pPr>
      <w:rPr>
        <w:rFonts w:hint="default"/>
        <w:lang w:val="ru-RU" w:eastAsia="ru-RU" w:bidi="ru-RU"/>
      </w:rPr>
    </w:lvl>
    <w:lvl w:ilvl="3" w:tplc="CFBE2B88">
      <w:numFmt w:val="bullet"/>
      <w:lvlText w:val="•"/>
      <w:lvlJc w:val="left"/>
      <w:pPr>
        <w:ind w:left="3355" w:hanging="288"/>
      </w:pPr>
      <w:rPr>
        <w:rFonts w:hint="default"/>
        <w:lang w:val="ru-RU" w:eastAsia="ru-RU" w:bidi="ru-RU"/>
      </w:rPr>
    </w:lvl>
    <w:lvl w:ilvl="4" w:tplc="455E764C">
      <w:numFmt w:val="bullet"/>
      <w:lvlText w:val="•"/>
      <w:lvlJc w:val="left"/>
      <w:pPr>
        <w:ind w:left="4274" w:hanging="288"/>
      </w:pPr>
      <w:rPr>
        <w:rFonts w:hint="default"/>
        <w:lang w:val="ru-RU" w:eastAsia="ru-RU" w:bidi="ru-RU"/>
      </w:rPr>
    </w:lvl>
    <w:lvl w:ilvl="5" w:tplc="DDD6DF6E">
      <w:numFmt w:val="bullet"/>
      <w:lvlText w:val="•"/>
      <w:lvlJc w:val="left"/>
      <w:pPr>
        <w:ind w:left="5192" w:hanging="288"/>
      </w:pPr>
      <w:rPr>
        <w:rFonts w:hint="default"/>
        <w:lang w:val="ru-RU" w:eastAsia="ru-RU" w:bidi="ru-RU"/>
      </w:rPr>
    </w:lvl>
    <w:lvl w:ilvl="6" w:tplc="28D82D94">
      <w:numFmt w:val="bullet"/>
      <w:lvlText w:val="•"/>
      <w:lvlJc w:val="left"/>
      <w:pPr>
        <w:ind w:left="6111" w:hanging="288"/>
      </w:pPr>
      <w:rPr>
        <w:rFonts w:hint="default"/>
        <w:lang w:val="ru-RU" w:eastAsia="ru-RU" w:bidi="ru-RU"/>
      </w:rPr>
    </w:lvl>
    <w:lvl w:ilvl="7" w:tplc="E1AE697E">
      <w:numFmt w:val="bullet"/>
      <w:lvlText w:val="•"/>
      <w:lvlJc w:val="left"/>
      <w:pPr>
        <w:ind w:left="7029" w:hanging="288"/>
      </w:pPr>
      <w:rPr>
        <w:rFonts w:hint="default"/>
        <w:lang w:val="ru-RU" w:eastAsia="ru-RU" w:bidi="ru-RU"/>
      </w:rPr>
    </w:lvl>
    <w:lvl w:ilvl="8" w:tplc="928C81F2">
      <w:numFmt w:val="bullet"/>
      <w:lvlText w:val="•"/>
      <w:lvlJc w:val="left"/>
      <w:pPr>
        <w:ind w:left="7948" w:hanging="288"/>
      </w:pPr>
      <w:rPr>
        <w:rFonts w:hint="default"/>
        <w:lang w:val="ru-RU" w:eastAsia="ru-RU" w:bidi="ru-RU"/>
      </w:rPr>
    </w:lvl>
  </w:abstractNum>
  <w:abstractNum w:abstractNumId="23">
    <w:nsid w:val="050E14A1"/>
    <w:multiLevelType w:val="multilevel"/>
    <w:tmpl w:val="019C3D36"/>
    <w:lvl w:ilvl="0">
      <w:start w:val="5"/>
      <w:numFmt w:val="decimal"/>
      <w:lvlText w:val="%1"/>
      <w:lvlJc w:val="left"/>
      <w:pPr>
        <w:ind w:left="590" w:hanging="5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0" w:hanging="5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7" w:hanging="5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5" w:hanging="5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5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5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5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5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580"/>
      </w:pPr>
      <w:rPr>
        <w:rFonts w:hint="default"/>
        <w:lang w:val="ru-RU" w:eastAsia="ru-RU" w:bidi="ru-RU"/>
      </w:rPr>
    </w:lvl>
  </w:abstractNum>
  <w:abstractNum w:abstractNumId="24">
    <w:nsid w:val="061B5DD4"/>
    <w:multiLevelType w:val="multilevel"/>
    <w:tmpl w:val="9A5C3ACA"/>
    <w:lvl w:ilvl="0">
      <w:start w:val="3"/>
      <w:numFmt w:val="decimal"/>
      <w:lvlText w:val="%1"/>
      <w:lvlJc w:val="left"/>
      <w:pPr>
        <w:ind w:left="1626" w:hanging="4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6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90" w:hanging="9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34" w:hanging="9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1" w:hanging="9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9" w:hanging="9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6" w:hanging="9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3" w:hanging="9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0" w:hanging="955"/>
      </w:pPr>
      <w:rPr>
        <w:rFonts w:hint="default"/>
        <w:lang w:val="ru-RU" w:eastAsia="ru-RU" w:bidi="ru-RU"/>
      </w:rPr>
    </w:lvl>
  </w:abstractNum>
  <w:abstractNum w:abstractNumId="25">
    <w:nsid w:val="07865073"/>
    <w:multiLevelType w:val="hybridMultilevel"/>
    <w:tmpl w:val="11544114"/>
    <w:lvl w:ilvl="0" w:tplc="1A021720">
      <w:start w:val="1"/>
      <w:numFmt w:val="decimal"/>
      <w:lvlText w:val="%1."/>
      <w:lvlJc w:val="left"/>
      <w:pPr>
        <w:ind w:left="743" w:hanging="2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384BC30">
      <w:numFmt w:val="bullet"/>
      <w:lvlText w:val="•"/>
      <w:lvlJc w:val="left"/>
      <w:pPr>
        <w:ind w:left="1648" w:hanging="212"/>
      </w:pPr>
      <w:rPr>
        <w:rFonts w:hint="default"/>
        <w:lang w:val="ru-RU" w:eastAsia="en-US" w:bidi="ar-SA"/>
      </w:rPr>
    </w:lvl>
    <w:lvl w:ilvl="2" w:tplc="133EB8E0">
      <w:numFmt w:val="bullet"/>
      <w:lvlText w:val="•"/>
      <w:lvlJc w:val="left"/>
      <w:pPr>
        <w:ind w:left="2557" w:hanging="212"/>
      </w:pPr>
      <w:rPr>
        <w:rFonts w:hint="default"/>
        <w:lang w:val="ru-RU" w:eastAsia="en-US" w:bidi="ar-SA"/>
      </w:rPr>
    </w:lvl>
    <w:lvl w:ilvl="3" w:tplc="F34680E4">
      <w:numFmt w:val="bullet"/>
      <w:lvlText w:val="•"/>
      <w:lvlJc w:val="left"/>
      <w:pPr>
        <w:ind w:left="3465" w:hanging="212"/>
      </w:pPr>
      <w:rPr>
        <w:rFonts w:hint="default"/>
        <w:lang w:val="ru-RU" w:eastAsia="en-US" w:bidi="ar-SA"/>
      </w:rPr>
    </w:lvl>
    <w:lvl w:ilvl="4" w:tplc="329A85FA">
      <w:numFmt w:val="bullet"/>
      <w:lvlText w:val="•"/>
      <w:lvlJc w:val="left"/>
      <w:pPr>
        <w:ind w:left="4374" w:hanging="212"/>
      </w:pPr>
      <w:rPr>
        <w:rFonts w:hint="default"/>
        <w:lang w:val="ru-RU" w:eastAsia="en-US" w:bidi="ar-SA"/>
      </w:rPr>
    </w:lvl>
    <w:lvl w:ilvl="5" w:tplc="3020BA8A">
      <w:numFmt w:val="bullet"/>
      <w:lvlText w:val="•"/>
      <w:lvlJc w:val="left"/>
      <w:pPr>
        <w:ind w:left="5282" w:hanging="212"/>
      </w:pPr>
      <w:rPr>
        <w:rFonts w:hint="default"/>
        <w:lang w:val="ru-RU" w:eastAsia="en-US" w:bidi="ar-SA"/>
      </w:rPr>
    </w:lvl>
    <w:lvl w:ilvl="6" w:tplc="E7B0D9F8">
      <w:numFmt w:val="bullet"/>
      <w:lvlText w:val="•"/>
      <w:lvlJc w:val="left"/>
      <w:pPr>
        <w:ind w:left="6191" w:hanging="212"/>
      </w:pPr>
      <w:rPr>
        <w:rFonts w:hint="default"/>
        <w:lang w:val="ru-RU" w:eastAsia="en-US" w:bidi="ar-SA"/>
      </w:rPr>
    </w:lvl>
    <w:lvl w:ilvl="7" w:tplc="91E43FAE">
      <w:numFmt w:val="bullet"/>
      <w:lvlText w:val="•"/>
      <w:lvlJc w:val="left"/>
      <w:pPr>
        <w:ind w:left="7099" w:hanging="212"/>
      </w:pPr>
      <w:rPr>
        <w:rFonts w:hint="default"/>
        <w:lang w:val="ru-RU" w:eastAsia="en-US" w:bidi="ar-SA"/>
      </w:rPr>
    </w:lvl>
    <w:lvl w:ilvl="8" w:tplc="573C1C50">
      <w:numFmt w:val="bullet"/>
      <w:lvlText w:val="•"/>
      <w:lvlJc w:val="left"/>
      <w:pPr>
        <w:ind w:left="8008" w:hanging="212"/>
      </w:pPr>
      <w:rPr>
        <w:rFonts w:hint="default"/>
        <w:lang w:val="ru-RU" w:eastAsia="en-US" w:bidi="ar-SA"/>
      </w:rPr>
    </w:lvl>
  </w:abstractNum>
  <w:abstractNum w:abstractNumId="26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27">
    <w:nsid w:val="19101DFB"/>
    <w:multiLevelType w:val="hybridMultilevel"/>
    <w:tmpl w:val="D6F87218"/>
    <w:lvl w:ilvl="0" w:tplc="84648270">
      <w:start w:val="1"/>
      <w:numFmt w:val="decimal"/>
      <w:lvlText w:val="%1)"/>
      <w:lvlJc w:val="left"/>
      <w:pPr>
        <w:ind w:left="590" w:hanging="6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7F06C10">
      <w:numFmt w:val="bullet"/>
      <w:lvlText w:val="•"/>
      <w:lvlJc w:val="left"/>
      <w:pPr>
        <w:ind w:left="1518" w:hanging="624"/>
      </w:pPr>
      <w:rPr>
        <w:rFonts w:hint="default"/>
        <w:lang w:val="ru-RU" w:eastAsia="ru-RU" w:bidi="ru-RU"/>
      </w:rPr>
    </w:lvl>
    <w:lvl w:ilvl="2" w:tplc="FC12F9FC">
      <w:numFmt w:val="bullet"/>
      <w:lvlText w:val="•"/>
      <w:lvlJc w:val="left"/>
      <w:pPr>
        <w:ind w:left="2437" w:hanging="624"/>
      </w:pPr>
      <w:rPr>
        <w:rFonts w:hint="default"/>
        <w:lang w:val="ru-RU" w:eastAsia="ru-RU" w:bidi="ru-RU"/>
      </w:rPr>
    </w:lvl>
    <w:lvl w:ilvl="3" w:tplc="DE68CCD6">
      <w:numFmt w:val="bullet"/>
      <w:lvlText w:val="•"/>
      <w:lvlJc w:val="left"/>
      <w:pPr>
        <w:ind w:left="3355" w:hanging="624"/>
      </w:pPr>
      <w:rPr>
        <w:rFonts w:hint="default"/>
        <w:lang w:val="ru-RU" w:eastAsia="ru-RU" w:bidi="ru-RU"/>
      </w:rPr>
    </w:lvl>
    <w:lvl w:ilvl="4" w:tplc="E690D5D8">
      <w:numFmt w:val="bullet"/>
      <w:lvlText w:val="•"/>
      <w:lvlJc w:val="left"/>
      <w:pPr>
        <w:ind w:left="4274" w:hanging="624"/>
      </w:pPr>
      <w:rPr>
        <w:rFonts w:hint="default"/>
        <w:lang w:val="ru-RU" w:eastAsia="ru-RU" w:bidi="ru-RU"/>
      </w:rPr>
    </w:lvl>
    <w:lvl w:ilvl="5" w:tplc="3D80A1F8">
      <w:numFmt w:val="bullet"/>
      <w:lvlText w:val="•"/>
      <w:lvlJc w:val="left"/>
      <w:pPr>
        <w:ind w:left="5192" w:hanging="624"/>
      </w:pPr>
      <w:rPr>
        <w:rFonts w:hint="default"/>
        <w:lang w:val="ru-RU" w:eastAsia="ru-RU" w:bidi="ru-RU"/>
      </w:rPr>
    </w:lvl>
    <w:lvl w:ilvl="6" w:tplc="23782AD6">
      <w:numFmt w:val="bullet"/>
      <w:lvlText w:val="•"/>
      <w:lvlJc w:val="left"/>
      <w:pPr>
        <w:ind w:left="6111" w:hanging="624"/>
      </w:pPr>
      <w:rPr>
        <w:rFonts w:hint="default"/>
        <w:lang w:val="ru-RU" w:eastAsia="ru-RU" w:bidi="ru-RU"/>
      </w:rPr>
    </w:lvl>
    <w:lvl w:ilvl="7" w:tplc="D0944038">
      <w:numFmt w:val="bullet"/>
      <w:lvlText w:val="•"/>
      <w:lvlJc w:val="left"/>
      <w:pPr>
        <w:ind w:left="7029" w:hanging="624"/>
      </w:pPr>
      <w:rPr>
        <w:rFonts w:hint="default"/>
        <w:lang w:val="ru-RU" w:eastAsia="ru-RU" w:bidi="ru-RU"/>
      </w:rPr>
    </w:lvl>
    <w:lvl w:ilvl="8" w:tplc="0924FFA4">
      <w:numFmt w:val="bullet"/>
      <w:lvlText w:val="•"/>
      <w:lvlJc w:val="left"/>
      <w:pPr>
        <w:ind w:left="7948" w:hanging="624"/>
      </w:pPr>
      <w:rPr>
        <w:rFonts w:hint="default"/>
        <w:lang w:val="ru-RU" w:eastAsia="ru-RU" w:bidi="ru-RU"/>
      </w:rPr>
    </w:lvl>
  </w:abstractNum>
  <w:abstractNum w:abstractNumId="28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29">
    <w:nsid w:val="1C51791F"/>
    <w:multiLevelType w:val="multilevel"/>
    <w:tmpl w:val="E53CF050"/>
    <w:lvl w:ilvl="0">
      <w:start w:val="1"/>
      <w:numFmt w:val="decimal"/>
      <w:lvlText w:val="%1"/>
      <w:lvlJc w:val="left"/>
      <w:pPr>
        <w:ind w:left="590" w:hanging="6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4" w:hanging="61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7" w:hanging="6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5" w:hanging="6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6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6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6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6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614"/>
      </w:pPr>
      <w:rPr>
        <w:rFonts w:hint="default"/>
        <w:lang w:val="ru-RU" w:eastAsia="ru-RU" w:bidi="ru-RU"/>
      </w:rPr>
    </w:lvl>
  </w:abstractNum>
  <w:abstractNum w:abstractNumId="30">
    <w:nsid w:val="2B2E514F"/>
    <w:multiLevelType w:val="multilevel"/>
    <w:tmpl w:val="D41A7A8A"/>
    <w:lvl w:ilvl="0">
      <w:start w:val="4"/>
      <w:numFmt w:val="decimal"/>
      <w:lvlText w:val="%1"/>
      <w:lvlJc w:val="left"/>
      <w:pPr>
        <w:ind w:left="1890" w:hanging="75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90" w:hanging="7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77" w:hanging="7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65" w:hanging="7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4" w:hanging="7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2" w:hanging="7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1" w:hanging="7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9" w:hanging="7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8" w:hanging="758"/>
      </w:pPr>
      <w:rPr>
        <w:rFonts w:hint="default"/>
        <w:lang w:val="ru-RU" w:eastAsia="ru-RU" w:bidi="ru-RU"/>
      </w:rPr>
    </w:lvl>
  </w:abstractNum>
  <w:abstractNum w:abstractNumId="31">
    <w:nsid w:val="2C2B1DD6"/>
    <w:multiLevelType w:val="hybridMultilevel"/>
    <w:tmpl w:val="57722A40"/>
    <w:lvl w:ilvl="0" w:tplc="42B225E8">
      <w:start w:val="2"/>
      <w:numFmt w:val="decimal"/>
      <w:lvlText w:val="%1"/>
      <w:lvlJc w:val="left"/>
      <w:pPr>
        <w:ind w:left="662" w:hanging="562"/>
      </w:pPr>
      <w:rPr>
        <w:rFonts w:hint="default"/>
        <w:lang w:val="ru-RU" w:eastAsia="en-US" w:bidi="ar-SA"/>
      </w:rPr>
    </w:lvl>
    <w:lvl w:ilvl="1" w:tplc="A3186322">
      <w:numFmt w:val="none"/>
      <w:lvlText w:val=""/>
      <w:lvlJc w:val="left"/>
      <w:pPr>
        <w:tabs>
          <w:tab w:val="num" w:pos="360"/>
        </w:tabs>
      </w:pPr>
    </w:lvl>
    <w:lvl w:ilvl="2" w:tplc="A0D44C8A">
      <w:numFmt w:val="none"/>
      <w:lvlText w:val=""/>
      <w:lvlJc w:val="left"/>
      <w:pPr>
        <w:tabs>
          <w:tab w:val="num" w:pos="360"/>
        </w:tabs>
      </w:pPr>
    </w:lvl>
    <w:lvl w:ilvl="3" w:tplc="BA8618A2">
      <w:numFmt w:val="bullet"/>
      <w:lvlText w:val="•"/>
      <w:lvlJc w:val="left"/>
      <w:pPr>
        <w:ind w:left="3943" w:hanging="692"/>
      </w:pPr>
      <w:rPr>
        <w:rFonts w:hint="default"/>
        <w:lang w:val="ru-RU" w:eastAsia="en-US" w:bidi="ar-SA"/>
      </w:rPr>
    </w:lvl>
    <w:lvl w:ilvl="4" w:tplc="7756AC22">
      <w:numFmt w:val="bullet"/>
      <w:lvlText w:val="•"/>
      <w:lvlJc w:val="left"/>
      <w:pPr>
        <w:ind w:left="4835" w:hanging="692"/>
      </w:pPr>
      <w:rPr>
        <w:rFonts w:hint="default"/>
        <w:lang w:val="ru-RU" w:eastAsia="en-US" w:bidi="ar-SA"/>
      </w:rPr>
    </w:lvl>
    <w:lvl w:ilvl="5" w:tplc="0C1AB134">
      <w:numFmt w:val="bullet"/>
      <w:lvlText w:val="•"/>
      <w:lvlJc w:val="left"/>
      <w:pPr>
        <w:ind w:left="5726" w:hanging="692"/>
      </w:pPr>
      <w:rPr>
        <w:rFonts w:hint="default"/>
        <w:lang w:val="ru-RU" w:eastAsia="en-US" w:bidi="ar-SA"/>
      </w:rPr>
    </w:lvl>
    <w:lvl w:ilvl="6" w:tplc="C324E5CA">
      <w:numFmt w:val="bullet"/>
      <w:lvlText w:val="•"/>
      <w:lvlJc w:val="left"/>
      <w:pPr>
        <w:ind w:left="6618" w:hanging="692"/>
      </w:pPr>
      <w:rPr>
        <w:rFonts w:hint="default"/>
        <w:lang w:val="ru-RU" w:eastAsia="en-US" w:bidi="ar-SA"/>
      </w:rPr>
    </w:lvl>
    <w:lvl w:ilvl="7" w:tplc="097E7904">
      <w:numFmt w:val="bullet"/>
      <w:lvlText w:val="•"/>
      <w:lvlJc w:val="left"/>
      <w:pPr>
        <w:ind w:left="7510" w:hanging="692"/>
      </w:pPr>
      <w:rPr>
        <w:rFonts w:hint="default"/>
        <w:lang w:val="ru-RU" w:eastAsia="en-US" w:bidi="ar-SA"/>
      </w:rPr>
    </w:lvl>
    <w:lvl w:ilvl="8" w:tplc="24E6CDF4">
      <w:numFmt w:val="bullet"/>
      <w:lvlText w:val="•"/>
      <w:lvlJc w:val="left"/>
      <w:pPr>
        <w:ind w:left="8402" w:hanging="692"/>
      </w:pPr>
      <w:rPr>
        <w:rFonts w:hint="default"/>
        <w:lang w:val="ru-RU" w:eastAsia="en-US" w:bidi="ar-SA"/>
      </w:rPr>
    </w:lvl>
  </w:abstractNum>
  <w:abstractNum w:abstractNumId="32">
    <w:nsid w:val="2CC35E0A"/>
    <w:multiLevelType w:val="hybridMultilevel"/>
    <w:tmpl w:val="017675D8"/>
    <w:lvl w:ilvl="0" w:tplc="6DEA4146">
      <w:start w:val="1"/>
      <w:numFmt w:val="decimal"/>
      <w:lvlText w:val="%1)"/>
      <w:lvlJc w:val="left"/>
      <w:pPr>
        <w:ind w:left="1473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D4632EE">
      <w:numFmt w:val="bullet"/>
      <w:lvlText w:val="•"/>
      <w:lvlJc w:val="left"/>
      <w:pPr>
        <w:ind w:left="2310" w:hanging="341"/>
      </w:pPr>
      <w:rPr>
        <w:rFonts w:hint="default"/>
        <w:lang w:val="ru-RU" w:eastAsia="ru-RU" w:bidi="ru-RU"/>
      </w:rPr>
    </w:lvl>
    <w:lvl w:ilvl="2" w:tplc="2A72B9C2">
      <w:numFmt w:val="bullet"/>
      <w:lvlText w:val="•"/>
      <w:lvlJc w:val="left"/>
      <w:pPr>
        <w:ind w:left="3141" w:hanging="341"/>
      </w:pPr>
      <w:rPr>
        <w:rFonts w:hint="default"/>
        <w:lang w:val="ru-RU" w:eastAsia="ru-RU" w:bidi="ru-RU"/>
      </w:rPr>
    </w:lvl>
    <w:lvl w:ilvl="3" w:tplc="F6D4EE9C">
      <w:numFmt w:val="bullet"/>
      <w:lvlText w:val="•"/>
      <w:lvlJc w:val="left"/>
      <w:pPr>
        <w:ind w:left="3971" w:hanging="341"/>
      </w:pPr>
      <w:rPr>
        <w:rFonts w:hint="default"/>
        <w:lang w:val="ru-RU" w:eastAsia="ru-RU" w:bidi="ru-RU"/>
      </w:rPr>
    </w:lvl>
    <w:lvl w:ilvl="4" w:tplc="70B40B3A">
      <w:numFmt w:val="bullet"/>
      <w:lvlText w:val="•"/>
      <w:lvlJc w:val="left"/>
      <w:pPr>
        <w:ind w:left="4802" w:hanging="341"/>
      </w:pPr>
      <w:rPr>
        <w:rFonts w:hint="default"/>
        <w:lang w:val="ru-RU" w:eastAsia="ru-RU" w:bidi="ru-RU"/>
      </w:rPr>
    </w:lvl>
    <w:lvl w:ilvl="5" w:tplc="06A40BAE">
      <w:numFmt w:val="bullet"/>
      <w:lvlText w:val="•"/>
      <w:lvlJc w:val="left"/>
      <w:pPr>
        <w:ind w:left="5632" w:hanging="341"/>
      </w:pPr>
      <w:rPr>
        <w:rFonts w:hint="default"/>
        <w:lang w:val="ru-RU" w:eastAsia="ru-RU" w:bidi="ru-RU"/>
      </w:rPr>
    </w:lvl>
    <w:lvl w:ilvl="6" w:tplc="4C40C76A">
      <w:numFmt w:val="bullet"/>
      <w:lvlText w:val="•"/>
      <w:lvlJc w:val="left"/>
      <w:pPr>
        <w:ind w:left="6463" w:hanging="341"/>
      </w:pPr>
      <w:rPr>
        <w:rFonts w:hint="default"/>
        <w:lang w:val="ru-RU" w:eastAsia="ru-RU" w:bidi="ru-RU"/>
      </w:rPr>
    </w:lvl>
    <w:lvl w:ilvl="7" w:tplc="DB48EB86">
      <w:numFmt w:val="bullet"/>
      <w:lvlText w:val="•"/>
      <w:lvlJc w:val="left"/>
      <w:pPr>
        <w:ind w:left="7293" w:hanging="341"/>
      </w:pPr>
      <w:rPr>
        <w:rFonts w:hint="default"/>
        <w:lang w:val="ru-RU" w:eastAsia="ru-RU" w:bidi="ru-RU"/>
      </w:rPr>
    </w:lvl>
    <w:lvl w:ilvl="8" w:tplc="175C6F22">
      <w:numFmt w:val="bullet"/>
      <w:lvlText w:val="•"/>
      <w:lvlJc w:val="left"/>
      <w:pPr>
        <w:ind w:left="8124" w:hanging="341"/>
      </w:pPr>
      <w:rPr>
        <w:rFonts w:hint="default"/>
        <w:lang w:val="ru-RU" w:eastAsia="ru-RU" w:bidi="ru-RU"/>
      </w:rPr>
    </w:lvl>
  </w:abstractNum>
  <w:abstractNum w:abstractNumId="33">
    <w:nsid w:val="2E6C24A2"/>
    <w:multiLevelType w:val="hybridMultilevel"/>
    <w:tmpl w:val="348C4BD0"/>
    <w:lvl w:ilvl="0" w:tplc="E4AA09BA">
      <w:start w:val="1"/>
      <w:numFmt w:val="decimal"/>
      <w:lvlText w:val="%1)"/>
      <w:lvlJc w:val="left"/>
      <w:pPr>
        <w:ind w:left="590" w:hanging="61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3F4C79A">
      <w:numFmt w:val="bullet"/>
      <w:lvlText w:val="•"/>
      <w:lvlJc w:val="left"/>
      <w:pPr>
        <w:ind w:left="1518" w:hanging="615"/>
      </w:pPr>
      <w:rPr>
        <w:rFonts w:hint="default"/>
        <w:lang w:val="ru-RU" w:eastAsia="ru-RU" w:bidi="ru-RU"/>
      </w:rPr>
    </w:lvl>
    <w:lvl w:ilvl="2" w:tplc="0DA85898">
      <w:numFmt w:val="bullet"/>
      <w:lvlText w:val="•"/>
      <w:lvlJc w:val="left"/>
      <w:pPr>
        <w:ind w:left="2437" w:hanging="615"/>
      </w:pPr>
      <w:rPr>
        <w:rFonts w:hint="default"/>
        <w:lang w:val="ru-RU" w:eastAsia="ru-RU" w:bidi="ru-RU"/>
      </w:rPr>
    </w:lvl>
    <w:lvl w:ilvl="3" w:tplc="225A5948">
      <w:numFmt w:val="bullet"/>
      <w:lvlText w:val="•"/>
      <w:lvlJc w:val="left"/>
      <w:pPr>
        <w:ind w:left="3355" w:hanging="615"/>
      </w:pPr>
      <w:rPr>
        <w:rFonts w:hint="default"/>
        <w:lang w:val="ru-RU" w:eastAsia="ru-RU" w:bidi="ru-RU"/>
      </w:rPr>
    </w:lvl>
    <w:lvl w:ilvl="4" w:tplc="B58C6AFC">
      <w:numFmt w:val="bullet"/>
      <w:lvlText w:val="•"/>
      <w:lvlJc w:val="left"/>
      <w:pPr>
        <w:ind w:left="4274" w:hanging="615"/>
      </w:pPr>
      <w:rPr>
        <w:rFonts w:hint="default"/>
        <w:lang w:val="ru-RU" w:eastAsia="ru-RU" w:bidi="ru-RU"/>
      </w:rPr>
    </w:lvl>
    <w:lvl w:ilvl="5" w:tplc="B5088E00">
      <w:numFmt w:val="bullet"/>
      <w:lvlText w:val="•"/>
      <w:lvlJc w:val="left"/>
      <w:pPr>
        <w:ind w:left="5192" w:hanging="615"/>
      </w:pPr>
      <w:rPr>
        <w:rFonts w:hint="default"/>
        <w:lang w:val="ru-RU" w:eastAsia="ru-RU" w:bidi="ru-RU"/>
      </w:rPr>
    </w:lvl>
    <w:lvl w:ilvl="6" w:tplc="39A49298">
      <w:numFmt w:val="bullet"/>
      <w:lvlText w:val="•"/>
      <w:lvlJc w:val="left"/>
      <w:pPr>
        <w:ind w:left="6111" w:hanging="615"/>
      </w:pPr>
      <w:rPr>
        <w:rFonts w:hint="default"/>
        <w:lang w:val="ru-RU" w:eastAsia="ru-RU" w:bidi="ru-RU"/>
      </w:rPr>
    </w:lvl>
    <w:lvl w:ilvl="7" w:tplc="6606674C">
      <w:numFmt w:val="bullet"/>
      <w:lvlText w:val="•"/>
      <w:lvlJc w:val="left"/>
      <w:pPr>
        <w:ind w:left="7029" w:hanging="615"/>
      </w:pPr>
      <w:rPr>
        <w:rFonts w:hint="default"/>
        <w:lang w:val="ru-RU" w:eastAsia="ru-RU" w:bidi="ru-RU"/>
      </w:rPr>
    </w:lvl>
    <w:lvl w:ilvl="8" w:tplc="3C54E282">
      <w:numFmt w:val="bullet"/>
      <w:lvlText w:val="•"/>
      <w:lvlJc w:val="left"/>
      <w:pPr>
        <w:ind w:left="7948" w:hanging="615"/>
      </w:pPr>
      <w:rPr>
        <w:rFonts w:hint="default"/>
        <w:lang w:val="ru-RU" w:eastAsia="ru-RU" w:bidi="ru-RU"/>
      </w:rPr>
    </w:lvl>
  </w:abstractNum>
  <w:abstractNum w:abstractNumId="34">
    <w:nsid w:val="3330059A"/>
    <w:multiLevelType w:val="hybridMultilevel"/>
    <w:tmpl w:val="2E222D30"/>
    <w:lvl w:ilvl="0" w:tplc="DADCBAA2">
      <w:start w:val="1"/>
      <w:numFmt w:val="decimal"/>
      <w:lvlText w:val="%1)"/>
      <w:lvlJc w:val="left"/>
      <w:pPr>
        <w:ind w:left="590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DF6277A">
      <w:start w:val="2"/>
      <w:numFmt w:val="upperRoman"/>
      <w:lvlText w:val="%2."/>
      <w:lvlJc w:val="left"/>
      <w:pPr>
        <w:ind w:left="2673" w:hanging="326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ru-RU" w:bidi="ru-RU"/>
      </w:rPr>
    </w:lvl>
    <w:lvl w:ilvl="2" w:tplc="D7AEBEF0">
      <w:numFmt w:val="bullet"/>
      <w:lvlText w:val="•"/>
      <w:lvlJc w:val="left"/>
      <w:pPr>
        <w:ind w:left="3469" w:hanging="326"/>
      </w:pPr>
      <w:rPr>
        <w:rFonts w:hint="default"/>
        <w:lang w:val="ru-RU" w:eastAsia="ru-RU" w:bidi="ru-RU"/>
      </w:rPr>
    </w:lvl>
    <w:lvl w:ilvl="3" w:tplc="A2FABB1A">
      <w:numFmt w:val="bullet"/>
      <w:lvlText w:val="•"/>
      <w:lvlJc w:val="left"/>
      <w:pPr>
        <w:ind w:left="4259" w:hanging="326"/>
      </w:pPr>
      <w:rPr>
        <w:rFonts w:hint="default"/>
        <w:lang w:val="ru-RU" w:eastAsia="ru-RU" w:bidi="ru-RU"/>
      </w:rPr>
    </w:lvl>
    <w:lvl w:ilvl="4" w:tplc="860E265E">
      <w:numFmt w:val="bullet"/>
      <w:lvlText w:val="•"/>
      <w:lvlJc w:val="left"/>
      <w:pPr>
        <w:ind w:left="5048" w:hanging="326"/>
      </w:pPr>
      <w:rPr>
        <w:rFonts w:hint="default"/>
        <w:lang w:val="ru-RU" w:eastAsia="ru-RU" w:bidi="ru-RU"/>
      </w:rPr>
    </w:lvl>
    <w:lvl w:ilvl="5" w:tplc="27CAF046">
      <w:numFmt w:val="bullet"/>
      <w:lvlText w:val="•"/>
      <w:lvlJc w:val="left"/>
      <w:pPr>
        <w:ind w:left="5838" w:hanging="326"/>
      </w:pPr>
      <w:rPr>
        <w:rFonts w:hint="default"/>
        <w:lang w:val="ru-RU" w:eastAsia="ru-RU" w:bidi="ru-RU"/>
      </w:rPr>
    </w:lvl>
    <w:lvl w:ilvl="6" w:tplc="477E066C">
      <w:numFmt w:val="bullet"/>
      <w:lvlText w:val="•"/>
      <w:lvlJc w:val="left"/>
      <w:pPr>
        <w:ind w:left="6627" w:hanging="326"/>
      </w:pPr>
      <w:rPr>
        <w:rFonts w:hint="default"/>
        <w:lang w:val="ru-RU" w:eastAsia="ru-RU" w:bidi="ru-RU"/>
      </w:rPr>
    </w:lvl>
    <w:lvl w:ilvl="7" w:tplc="DC788C14">
      <w:numFmt w:val="bullet"/>
      <w:lvlText w:val="•"/>
      <w:lvlJc w:val="left"/>
      <w:pPr>
        <w:ind w:left="7417" w:hanging="326"/>
      </w:pPr>
      <w:rPr>
        <w:rFonts w:hint="default"/>
        <w:lang w:val="ru-RU" w:eastAsia="ru-RU" w:bidi="ru-RU"/>
      </w:rPr>
    </w:lvl>
    <w:lvl w:ilvl="8" w:tplc="8190FB1A">
      <w:numFmt w:val="bullet"/>
      <w:lvlText w:val="•"/>
      <w:lvlJc w:val="left"/>
      <w:pPr>
        <w:ind w:left="8206" w:hanging="326"/>
      </w:pPr>
      <w:rPr>
        <w:rFonts w:hint="default"/>
        <w:lang w:val="ru-RU" w:eastAsia="ru-RU" w:bidi="ru-RU"/>
      </w:rPr>
    </w:lvl>
  </w:abstractNum>
  <w:abstractNum w:abstractNumId="35">
    <w:nsid w:val="3C9A0FED"/>
    <w:multiLevelType w:val="hybridMultilevel"/>
    <w:tmpl w:val="3876522A"/>
    <w:lvl w:ilvl="0" w:tplc="958CA3F0">
      <w:start w:val="1"/>
      <w:numFmt w:val="decimal"/>
      <w:lvlText w:val="%1."/>
      <w:lvlJc w:val="left"/>
      <w:pPr>
        <w:ind w:left="590" w:hanging="7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81228EA">
      <w:start w:val="1"/>
      <w:numFmt w:val="decimal"/>
      <w:lvlText w:val="%2."/>
      <w:lvlJc w:val="left"/>
      <w:pPr>
        <w:ind w:left="448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0DE44746">
      <w:numFmt w:val="bullet"/>
      <w:lvlText w:val="•"/>
      <w:lvlJc w:val="left"/>
      <w:pPr>
        <w:ind w:left="5069" w:hanging="283"/>
      </w:pPr>
      <w:rPr>
        <w:rFonts w:hint="default"/>
        <w:lang w:val="ru-RU" w:eastAsia="ru-RU" w:bidi="ru-RU"/>
      </w:rPr>
    </w:lvl>
    <w:lvl w:ilvl="3" w:tplc="9ADED05C">
      <w:numFmt w:val="bullet"/>
      <w:lvlText w:val="•"/>
      <w:lvlJc w:val="left"/>
      <w:pPr>
        <w:ind w:left="5659" w:hanging="283"/>
      </w:pPr>
      <w:rPr>
        <w:rFonts w:hint="default"/>
        <w:lang w:val="ru-RU" w:eastAsia="ru-RU" w:bidi="ru-RU"/>
      </w:rPr>
    </w:lvl>
    <w:lvl w:ilvl="4" w:tplc="1A884688">
      <w:numFmt w:val="bullet"/>
      <w:lvlText w:val="•"/>
      <w:lvlJc w:val="left"/>
      <w:pPr>
        <w:ind w:left="6248" w:hanging="283"/>
      </w:pPr>
      <w:rPr>
        <w:rFonts w:hint="default"/>
        <w:lang w:val="ru-RU" w:eastAsia="ru-RU" w:bidi="ru-RU"/>
      </w:rPr>
    </w:lvl>
    <w:lvl w:ilvl="5" w:tplc="50B80C76">
      <w:numFmt w:val="bullet"/>
      <w:lvlText w:val="•"/>
      <w:lvlJc w:val="left"/>
      <w:pPr>
        <w:ind w:left="6838" w:hanging="283"/>
      </w:pPr>
      <w:rPr>
        <w:rFonts w:hint="default"/>
        <w:lang w:val="ru-RU" w:eastAsia="ru-RU" w:bidi="ru-RU"/>
      </w:rPr>
    </w:lvl>
    <w:lvl w:ilvl="6" w:tplc="6158E9C0">
      <w:numFmt w:val="bullet"/>
      <w:lvlText w:val="•"/>
      <w:lvlJc w:val="left"/>
      <w:pPr>
        <w:ind w:left="7427" w:hanging="283"/>
      </w:pPr>
      <w:rPr>
        <w:rFonts w:hint="default"/>
        <w:lang w:val="ru-RU" w:eastAsia="ru-RU" w:bidi="ru-RU"/>
      </w:rPr>
    </w:lvl>
    <w:lvl w:ilvl="7" w:tplc="0A34AF84">
      <w:numFmt w:val="bullet"/>
      <w:lvlText w:val="•"/>
      <w:lvlJc w:val="left"/>
      <w:pPr>
        <w:ind w:left="8017" w:hanging="283"/>
      </w:pPr>
      <w:rPr>
        <w:rFonts w:hint="default"/>
        <w:lang w:val="ru-RU" w:eastAsia="ru-RU" w:bidi="ru-RU"/>
      </w:rPr>
    </w:lvl>
    <w:lvl w:ilvl="8" w:tplc="D6D8DA88">
      <w:numFmt w:val="bullet"/>
      <w:lvlText w:val="•"/>
      <w:lvlJc w:val="left"/>
      <w:pPr>
        <w:ind w:left="8606" w:hanging="283"/>
      </w:pPr>
      <w:rPr>
        <w:rFonts w:hint="default"/>
        <w:lang w:val="ru-RU" w:eastAsia="ru-RU" w:bidi="ru-RU"/>
      </w:rPr>
    </w:lvl>
  </w:abstractNum>
  <w:abstractNum w:abstractNumId="36">
    <w:nsid w:val="4E310538"/>
    <w:multiLevelType w:val="hybridMultilevel"/>
    <w:tmpl w:val="EF8EBEB8"/>
    <w:lvl w:ilvl="0" w:tplc="1434929C">
      <w:start w:val="1"/>
      <w:numFmt w:val="decimal"/>
      <w:lvlText w:val="%1."/>
      <w:lvlJc w:val="left"/>
      <w:pPr>
        <w:ind w:left="801" w:hanging="21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E736C9B0">
      <w:numFmt w:val="bullet"/>
      <w:lvlText w:val="•"/>
      <w:lvlJc w:val="left"/>
      <w:pPr>
        <w:ind w:left="1698" w:hanging="211"/>
      </w:pPr>
      <w:rPr>
        <w:rFonts w:hint="default"/>
        <w:lang w:val="ru-RU" w:eastAsia="ru-RU" w:bidi="ru-RU"/>
      </w:rPr>
    </w:lvl>
    <w:lvl w:ilvl="2" w:tplc="1040D956">
      <w:numFmt w:val="bullet"/>
      <w:lvlText w:val="•"/>
      <w:lvlJc w:val="left"/>
      <w:pPr>
        <w:ind w:left="2597" w:hanging="211"/>
      </w:pPr>
      <w:rPr>
        <w:rFonts w:hint="default"/>
        <w:lang w:val="ru-RU" w:eastAsia="ru-RU" w:bidi="ru-RU"/>
      </w:rPr>
    </w:lvl>
    <w:lvl w:ilvl="3" w:tplc="6D5CCD56">
      <w:numFmt w:val="bullet"/>
      <w:lvlText w:val="•"/>
      <w:lvlJc w:val="left"/>
      <w:pPr>
        <w:ind w:left="3495" w:hanging="211"/>
      </w:pPr>
      <w:rPr>
        <w:rFonts w:hint="default"/>
        <w:lang w:val="ru-RU" w:eastAsia="ru-RU" w:bidi="ru-RU"/>
      </w:rPr>
    </w:lvl>
    <w:lvl w:ilvl="4" w:tplc="011003F2">
      <w:numFmt w:val="bullet"/>
      <w:lvlText w:val="•"/>
      <w:lvlJc w:val="left"/>
      <w:pPr>
        <w:ind w:left="4394" w:hanging="211"/>
      </w:pPr>
      <w:rPr>
        <w:rFonts w:hint="default"/>
        <w:lang w:val="ru-RU" w:eastAsia="ru-RU" w:bidi="ru-RU"/>
      </w:rPr>
    </w:lvl>
    <w:lvl w:ilvl="5" w:tplc="D8AA92EC">
      <w:numFmt w:val="bullet"/>
      <w:lvlText w:val="•"/>
      <w:lvlJc w:val="left"/>
      <w:pPr>
        <w:ind w:left="5292" w:hanging="211"/>
      </w:pPr>
      <w:rPr>
        <w:rFonts w:hint="default"/>
        <w:lang w:val="ru-RU" w:eastAsia="ru-RU" w:bidi="ru-RU"/>
      </w:rPr>
    </w:lvl>
    <w:lvl w:ilvl="6" w:tplc="FF5AE3E0">
      <w:numFmt w:val="bullet"/>
      <w:lvlText w:val="•"/>
      <w:lvlJc w:val="left"/>
      <w:pPr>
        <w:ind w:left="6191" w:hanging="211"/>
      </w:pPr>
      <w:rPr>
        <w:rFonts w:hint="default"/>
        <w:lang w:val="ru-RU" w:eastAsia="ru-RU" w:bidi="ru-RU"/>
      </w:rPr>
    </w:lvl>
    <w:lvl w:ilvl="7" w:tplc="A1AE041A">
      <w:numFmt w:val="bullet"/>
      <w:lvlText w:val="•"/>
      <w:lvlJc w:val="left"/>
      <w:pPr>
        <w:ind w:left="7089" w:hanging="211"/>
      </w:pPr>
      <w:rPr>
        <w:rFonts w:hint="default"/>
        <w:lang w:val="ru-RU" w:eastAsia="ru-RU" w:bidi="ru-RU"/>
      </w:rPr>
    </w:lvl>
    <w:lvl w:ilvl="8" w:tplc="92343D54">
      <w:numFmt w:val="bullet"/>
      <w:lvlText w:val="•"/>
      <w:lvlJc w:val="left"/>
      <w:pPr>
        <w:ind w:left="7988" w:hanging="211"/>
      </w:pPr>
      <w:rPr>
        <w:rFonts w:hint="default"/>
        <w:lang w:val="ru-RU" w:eastAsia="ru-RU" w:bidi="ru-RU"/>
      </w:rPr>
    </w:lvl>
  </w:abstractNum>
  <w:abstractNum w:abstractNumId="37">
    <w:nsid w:val="51EA4D78"/>
    <w:multiLevelType w:val="multilevel"/>
    <w:tmpl w:val="6292D382"/>
    <w:lvl w:ilvl="0">
      <w:start w:val="2"/>
      <w:numFmt w:val="decimal"/>
      <w:lvlText w:val="%1"/>
      <w:lvlJc w:val="left"/>
      <w:pPr>
        <w:ind w:left="590" w:hanging="53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7" w:hanging="5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810" w:hanging="11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55" w:hanging="11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11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11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11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11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1108"/>
      </w:pPr>
      <w:rPr>
        <w:rFonts w:hint="default"/>
        <w:lang w:val="ru-RU" w:eastAsia="ru-RU" w:bidi="ru-RU"/>
      </w:rPr>
    </w:lvl>
  </w:abstractNum>
  <w:abstractNum w:abstractNumId="38">
    <w:nsid w:val="543B1678"/>
    <w:multiLevelType w:val="hybridMultilevel"/>
    <w:tmpl w:val="CD90C04A"/>
    <w:lvl w:ilvl="0" w:tplc="5EE25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C6780"/>
    <w:multiLevelType w:val="hybridMultilevel"/>
    <w:tmpl w:val="E9AC114C"/>
    <w:lvl w:ilvl="0" w:tplc="0B5E5996">
      <w:start w:val="1"/>
      <w:numFmt w:val="decimal"/>
      <w:lvlText w:val="%1)"/>
      <w:lvlJc w:val="left"/>
      <w:pPr>
        <w:ind w:left="1536" w:hanging="4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4FC91F6">
      <w:numFmt w:val="bullet"/>
      <w:lvlText w:val="•"/>
      <w:lvlJc w:val="left"/>
      <w:pPr>
        <w:ind w:left="2364" w:hanging="404"/>
      </w:pPr>
      <w:rPr>
        <w:rFonts w:hint="default"/>
        <w:lang w:val="ru-RU" w:eastAsia="ru-RU" w:bidi="ru-RU"/>
      </w:rPr>
    </w:lvl>
    <w:lvl w:ilvl="2" w:tplc="2DA8DD00">
      <w:numFmt w:val="bullet"/>
      <w:lvlText w:val="•"/>
      <w:lvlJc w:val="left"/>
      <w:pPr>
        <w:ind w:left="3189" w:hanging="404"/>
      </w:pPr>
      <w:rPr>
        <w:rFonts w:hint="default"/>
        <w:lang w:val="ru-RU" w:eastAsia="ru-RU" w:bidi="ru-RU"/>
      </w:rPr>
    </w:lvl>
    <w:lvl w:ilvl="3" w:tplc="0E04F98A">
      <w:numFmt w:val="bullet"/>
      <w:lvlText w:val="•"/>
      <w:lvlJc w:val="left"/>
      <w:pPr>
        <w:ind w:left="4013" w:hanging="404"/>
      </w:pPr>
      <w:rPr>
        <w:rFonts w:hint="default"/>
        <w:lang w:val="ru-RU" w:eastAsia="ru-RU" w:bidi="ru-RU"/>
      </w:rPr>
    </w:lvl>
    <w:lvl w:ilvl="4" w:tplc="E1E0DFFE">
      <w:numFmt w:val="bullet"/>
      <w:lvlText w:val="•"/>
      <w:lvlJc w:val="left"/>
      <w:pPr>
        <w:ind w:left="4838" w:hanging="404"/>
      </w:pPr>
      <w:rPr>
        <w:rFonts w:hint="default"/>
        <w:lang w:val="ru-RU" w:eastAsia="ru-RU" w:bidi="ru-RU"/>
      </w:rPr>
    </w:lvl>
    <w:lvl w:ilvl="5" w:tplc="AAE0050A">
      <w:numFmt w:val="bullet"/>
      <w:lvlText w:val="•"/>
      <w:lvlJc w:val="left"/>
      <w:pPr>
        <w:ind w:left="5662" w:hanging="404"/>
      </w:pPr>
      <w:rPr>
        <w:rFonts w:hint="default"/>
        <w:lang w:val="ru-RU" w:eastAsia="ru-RU" w:bidi="ru-RU"/>
      </w:rPr>
    </w:lvl>
    <w:lvl w:ilvl="6" w:tplc="A656B8A8">
      <w:numFmt w:val="bullet"/>
      <w:lvlText w:val="•"/>
      <w:lvlJc w:val="left"/>
      <w:pPr>
        <w:ind w:left="6487" w:hanging="404"/>
      </w:pPr>
      <w:rPr>
        <w:rFonts w:hint="default"/>
        <w:lang w:val="ru-RU" w:eastAsia="ru-RU" w:bidi="ru-RU"/>
      </w:rPr>
    </w:lvl>
    <w:lvl w:ilvl="7" w:tplc="9B9C1594">
      <w:numFmt w:val="bullet"/>
      <w:lvlText w:val="•"/>
      <w:lvlJc w:val="left"/>
      <w:pPr>
        <w:ind w:left="7311" w:hanging="404"/>
      </w:pPr>
      <w:rPr>
        <w:rFonts w:hint="default"/>
        <w:lang w:val="ru-RU" w:eastAsia="ru-RU" w:bidi="ru-RU"/>
      </w:rPr>
    </w:lvl>
    <w:lvl w:ilvl="8" w:tplc="3C32D6C8">
      <w:numFmt w:val="bullet"/>
      <w:lvlText w:val="•"/>
      <w:lvlJc w:val="left"/>
      <w:pPr>
        <w:ind w:left="8136" w:hanging="404"/>
      </w:pPr>
      <w:rPr>
        <w:rFonts w:hint="default"/>
        <w:lang w:val="ru-RU" w:eastAsia="ru-RU" w:bidi="ru-RU"/>
      </w:rPr>
    </w:lvl>
  </w:abstractNum>
  <w:abstractNum w:abstractNumId="40">
    <w:nsid w:val="5D543817"/>
    <w:multiLevelType w:val="hybridMultilevel"/>
    <w:tmpl w:val="2F7C24E0"/>
    <w:lvl w:ilvl="0" w:tplc="FF9EDBF8">
      <w:numFmt w:val="bullet"/>
      <w:lvlText w:val="-"/>
      <w:lvlJc w:val="left"/>
      <w:pPr>
        <w:ind w:left="590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AC45FC4">
      <w:numFmt w:val="bullet"/>
      <w:lvlText w:val="•"/>
      <w:lvlJc w:val="left"/>
      <w:pPr>
        <w:ind w:left="1518" w:hanging="188"/>
      </w:pPr>
      <w:rPr>
        <w:rFonts w:hint="default"/>
        <w:lang w:val="ru-RU" w:eastAsia="ru-RU" w:bidi="ru-RU"/>
      </w:rPr>
    </w:lvl>
    <w:lvl w:ilvl="2" w:tplc="5E821E72">
      <w:numFmt w:val="bullet"/>
      <w:lvlText w:val="•"/>
      <w:lvlJc w:val="left"/>
      <w:pPr>
        <w:ind w:left="2437" w:hanging="188"/>
      </w:pPr>
      <w:rPr>
        <w:rFonts w:hint="default"/>
        <w:lang w:val="ru-RU" w:eastAsia="ru-RU" w:bidi="ru-RU"/>
      </w:rPr>
    </w:lvl>
    <w:lvl w:ilvl="3" w:tplc="4BEAAF0A">
      <w:numFmt w:val="bullet"/>
      <w:lvlText w:val="•"/>
      <w:lvlJc w:val="left"/>
      <w:pPr>
        <w:ind w:left="3355" w:hanging="188"/>
      </w:pPr>
      <w:rPr>
        <w:rFonts w:hint="default"/>
        <w:lang w:val="ru-RU" w:eastAsia="ru-RU" w:bidi="ru-RU"/>
      </w:rPr>
    </w:lvl>
    <w:lvl w:ilvl="4" w:tplc="B658033C">
      <w:numFmt w:val="bullet"/>
      <w:lvlText w:val="•"/>
      <w:lvlJc w:val="left"/>
      <w:pPr>
        <w:ind w:left="4274" w:hanging="188"/>
      </w:pPr>
      <w:rPr>
        <w:rFonts w:hint="default"/>
        <w:lang w:val="ru-RU" w:eastAsia="ru-RU" w:bidi="ru-RU"/>
      </w:rPr>
    </w:lvl>
    <w:lvl w:ilvl="5" w:tplc="7DC0C060">
      <w:numFmt w:val="bullet"/>
      <w:lvlText w:val="•"/>
      <w:lvlJc w:val="left"/>
      <w:pPr>
        <w:ind w:left="5192" w:hanging="188"/>
      </w:pPr>
      <w:rPr>
        <w:rFonts w:hint="default"/>
        <w:lang w:val="ru-RU" w:eastAsia="ru-RU" w:bidi="ru-RU"/>
      </w:rPr>
    </w:lvl>
    <w:lvl w:ilvl="6" w:tplc="C652ED70">
      <w:numFmt w:val="bullet"/>
      <w:lvlText w:val="•"/>
      <w:lvlJc w:val="left"/>
      <w:pPr>
        <w:ind w:left="6111" w:hanging="188"/>
      </w:pPr>
      <w:rPr>
        <w:rFonts w:hint="default"/>
        <w:lang w:val="ru-RU" w:eastAsia="ru-RU" w:bidi="ru-RU"/>
      </w:rPr>
    </w:lvl>
    <w:lvl w:ilvl="7" w:tplc="9B36D106">
      <w:numFmt w:val="bullet"/>
      <w:lvlText w:val="•"/>
      <w:lvlJc w:val="left"/>
      <w:pPr>
        <w:ind w:left="7029" w:hanging="188"/>
      </w:pPr>
      <w:rPr>
        <w:rFonts w:hint="default"/>
        <w:lang w:val="ru-RU" w:eastAsia="ru-RU" w:bidi="ru-RU"/>
      </w:rPr>
    </w:lvl>
    <w:lvl w:ilvl="8" w:tplc="7BD6302A">
      <w:numFmt w:val="bullet"/>
      <w:lvlText w:val="•"/>
      <w:lvlJc w:val="left"/>
      <w:pPr>
        <w:ind w:left="7948" w:hanging="188"/>
      </w:pPr>
      <w:rPr>
        <w:rFonts w:hint="default"/>
        <w:lang w:val="ru-RU" w:eastAsia="ru-RU" w:bidi="ru-RU"/>
      </w:rPr>
    </w:lvl>
  </w:abstractNum>
  <w:abstractNum w:abstractNumId="41">
    <w:nsid w:val="66842ED8"/>
    <w:multiLevelType w:val="hybridMultilevel"/>
    <w:tmpl w:val="85CEB354"/>
    <w:lvl w:ilvl="0" w:tplc="4EFC6CA6">
      <w:start w:val="1"/>
      <w:numFmt w:val="decimal"/>
      <w:lvlText w:val="%1)"/>
      <w:lvlJc w:val="left"/>
      <w:pPr>
        <w:ind w:left="590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3C45AEE">
      <w:numFmt w:val="bullet"/>
      <w:lvlText w:val="•"/>
      <w:lvlJc w:val="left"/>
      <w:pPr>
        <w:ind w:left="1518" w:hanging="413"/>
      </w:pPr>
      <w:rPr>
        <w:rFonts w:hint="default"/>
        <w:lang w:val="ru-RU" w:eastAsia="ru-RU" w:bidi="ru-RU"/>
      </w:rPr>
    </w:lvl>
    <w:lvl w:ilvl="2" w:tplc="FA2AB67C">
      <w:numFmt w:val="bullet"/>
      <w:lvlText w:val="•"/>
      <w:lvlJc w:val="left"/>
      <w:pPr>
        <w:ind w:left="2437" w:hanging="413"/>
      </w:pPr>
      <w:rPr>
        <w:rFonts w:hint="default"/>
        <w:lang w:val="ru-RU" w:eastAsia="ru-RU" w:bidi="ru-RU"/>
      </w:rPr>
    </w:lvl>
    <w:lvl w:ilvl="3" w:tplc="4F7EE832">
      <w:numFmt w:val="bullet"/>
      <w:lvlText w:val="•"/>
      <w:lvlJc w:val="left"/>
      <w:pPr>
        <w:ind w:left="3355" w:hanging="413"/>
      </w:pPr>
      <w:rPr>
        <w:rFonts w:hint="default"/>
        <w:lang w:val="ru-RU" w:eastAsia="ru-RU" w:bidi="ru-RU"/>
      </w:rPr>
    </w:lvl>
    <w:lvl w:ilvl="4" w:tplc="68C84DEE">
      <w:numFmt w:val="bullet"/>
      <w:lvlText w:val="•"/>
      <w:lvlJc w:val="left"/>
      <w:pPr>
        <w:ind w:left="4274" w:hanging="413"/>
      </w:pPr>
      <w:rPr>
        <w:rFonts w:hint="default"/>
        <w:lang w:val="ru-RU" w:eastAsia="ru-RU" w:bidi="ru-RU"/>
      </w:rPr>
    </w:lvl>
    <w:lvl w:ilvl="5" w:tplc="F2A8CB22">
      <w:numFmt w:val="bullet"/>
      <w:lvlText w:val="•"/>
      <w:lvlJc w:val="left"/>
      <w:pPr>
        <w:ind w:left="5192" w:hanging="413"/>
      </w:pPr>
      <w:rPr>
        <w:rFonts w:hint="default"/>
        <w:lang w:val="ru-RU" w:eastAsia="ru-RU" w:bidi="ru-RU"/>
      </w:rPr>
    </w:lvl>
    <w:lvl w:ilvl="6" w:tplc="9432B03A">
      <w:numFmt w:val="bullet"/>
      <w:lvlText w:val="•"/>
      <w:lvlJc w:val="left"/>
      <w:pPr>
        <w:ind w:left="6111" w:hanging="413"/>
      </w:pPr>
      <w:rPr>
        <w:rFonts w:hint="default"/>
        <w:lang w:val="ru-RU" w:eastAsia="ru-RU" w:bidi="ru-RU"/>
      </w:rPr>
    </w:lvl>
    <w:lvl w:ilvl="7" w:tplc="52E45CD0">
      <w:numFmt w:val="bullet"/>
      <w:lvlText w:val="•"/>
      <w:lvlJc w:val="left"/>
      <w:pPr>
        <w:ind w:left="7029" w:hanging="413"/>
      </w:pPr>
      <w:rPr>
        <w:rFonts w:hint="default"/>
        <w:lang w:val="ru-RU" w:eastAsia="ru-RU" w:bidi="ru-RU"/>
      </w:rPr>
    </w:lvl>
    <w:lvl w:ilvl="8" w:tplc="1116D4C2">
      <w:numFmt w:val="bullet"/>
      <w:lvlText w:val="•"/>
      <w:lvlJc w:val="left"/>
      <w:pPr>
        <w:ind w:left="7948" w:hanging="413"/>
      </w:pPr>
      <w:rPr>
        <w:rFonts w:hint="default"/>
        <w:lang w:val="ru-RU" w:eastAsia="ru-RU" w:bidi="ru-RU"/>
      </w:rPr>
    </w:lvl>
  </w:abstractNum>
  <w:abstractNum w:abstractNumId="42">
    <w:nsid w:val="68206288"/>
    <w:multiLevelType w:val="multilevel"/>
    <w:tmpl w:val="C108CEEA"/>
    <w:lvl w:ilvl="0">
      <w:start w:val="1"/>
      <w:numFmt w:val="decimal"/>
      <w:lvlText w:val="1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3">
    <w:nsid w:val="71581C66"/>
    <w:multiLevelType w:val="hybridMultilevel"/>
    <w:tmpl w:val="48541DD8"/>
    <w:lvl w:ilvl="0" w:tplc="2CE0DBBC">
      <w:start w:val="1"/>
      <w:numFmt w:val="decimal"/>
      <w:lvlText w:val="%1)"/>
      <w:lvlJc w:val="left"/>
      <w:pPr>
        <w:ind w:left="590" w:hanging="4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532E2FA">
      <w:numFmt w:val="bullet"/>
      <w:lvlText w:val="•"/>
      <w:lvlJc w:val="left"/>
      <w:pPr>
        <w:ind w:left="1518" w:hanging="499"/>
      </w:pPr>
      <w:rPr>
        <w:rFonts w:hint="default"/>
        <w:lang w:val="ru-RU" w:eastAsia="ru-RU" w:bidi="ru-RU"/>
      </w:rPr>
    </w:lvl>
    <w:lvl w:ilvl="2" w:tplc="0D6C49D0">
      <w:numFmt w:val="bullet"/>
      <w:lvlText w:val="•"/>
      <w:lvlJc w:val="left"/>
      <w:pPr>
        <w:ind w:left="2437" w:hanging="499"/>
      </w:pPr>
      <w:rPr>
        <w:rFonts w:hint="default"/>
        <w:lang w:val="ru-RU" w:eastAsia="ru-RU" w:bidi="ru-RU"/>
      </w:rPr>
    </w:lvl>
    <w:lvl w:ilvl="3" w:tplc="03B6D03C">
      <w:numFmt w:val="bullet"/>
      <w:lvlText w:val="•"/>
      <w:lvlJc w:val="left"/>
      <w:pPr>
        <w:ind w:left="3355" w:hanging="499"/>
      </w:pPr>
      <w:rPr>
        <w:rFonts w:hint="default"/>
        <w:lang w:val="ru-RU" w:eastAsia="ru-RU" w:bidi="ru-RU"/>
      </w:rPr>
    </w:lvl>
    <w:lvl w:ilvl="4" w:tplc="3FC4A2B8">
      <w:numFmt w:val="bullet"/>
      <w:lvlText w:val="•"/>
      <w:lvlJc w:val="left"/>
      <w:pPr>
        <w:ind w:left="4274" w:hanging="499"/>
      </w:pPr>
      <w:rPr>
        <w:rFonts w:hint="default"/>
        <w:lang w:val="ru-RU" w:eastAsia="ru-RU" w:bidi="ru-RU"/>
      </w:rPr>
    </w:lvl>
    <w:lvl w:ilvl="5" w:tplc="138C5382">
      <w:numFmt w:val="bullet"/>
      <w:lvlText w:val="•"/>
      <w:lvlJc w:val="left"/>
      <w:pPr>
        <w:ind w:left="5192" w:hanging="499"/>
      </w:pPr>
      <w:rPr>
        <w:rFonts w:hint="default"/>
        <w:lang w:val="ru-RU" w:eastAsia="ru-RU" w:bidi="ru-RU"/>
      </w:rPr>
    </w:lvl>
    <w:lvl w:ilvl="6" w:tplc="1214F168">
      <w:numFmt w:val="bullet"/>
      <w:lvlText w:val="•"/>
      <w:lvlJc w:val="left"/>
      <w:pPr>
        <w:ind w:left="6111" w:hanging="499"/>
      </w:pPr>
      <w:rPr>
        <w:rFonts w:hint="default"/>
        <w:lang w:val="ru-RU" w:eastAsia="ru-RU" w:bidi="ru-RU"/>
      </w:rPr>
    </w:lvl>
    <w:lvl w:ilvl="7" w:tplc="ECEA9576">
      <w:numFmt w:val="bullet"/>
      <w:lvlText w:val="•"/>
      <w:lvlJc w:val="left"/>
      <w:pPr>
        <w:ind w:left="7029" w:hanging="499"/>
      </w:pPr>
      <w:rPr>
        <w:rFonts w:hint="default"/>
        <w:lang w:val="ru-RU" w:eastAsia="ru-RU" w:bidi="ru-RU"/>
      </w:rPr>
    </w:lvl>
    <w:lvl w:ilvl="8" w:tplc="4BE64A3A">
      <w:numFmt w:val="bullet"/>
      <w:lvlText w:val="•"/>
      <w:lvlJc w:val="left"/>
      <w:pPr>
        <w:ind w:left="7948" w:hanging="499"/>
      </w:pPr>
      <w:rPr>
        <w:rFonts w:hint="default"/>
        <w:lang w:val="ru-RU" w:eastAsia="ru-RU" w:bidi="ru-RU"/>
      </w:rPr>
    </w:lvl>
  </w:abstractNum>
  <w:abstractNum w:abstractNumId="44">
    <w:nsid w:val="7223079F"/>
    <w:multiLevelType w:val="hybridMultilevel"/>
    <w:tmpl w:val="30244D4C"/>
    <w:lvl w:ilvl="0" w:tplc="BE1CC780">
      <w:start w:val="1"/>
      <w:numFmt w:val="decimal"/>
      <w:lvlText w:val="%1)"/>
      <w:lvlJc w:val="left"/>
      <w:pPr>
        <w:ind w:left="59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EF63DC2">
      <w:numFmt w:val="bullet"/>
      <w:lvlText w:val="•"/>
      <w:lvlJc w:val="left"/>
      <w:pPr>
        <w:ind w:left="1518" w:hanging="346"/>
      </w:pPr>
      <w:rPr>
        <w:rFonts w:hint="default"/>
        <w:lang w:val="ru-RU" w:eastAsia="ru-RU" w:bidi="ru-RU"/>
      </w:rPr>
    </w:lvl>
    <w:lvl w:ilvl="2" w:tplc="D0A626D6">
      <w:numFmt w:val="bullet"/>
      <w:lvlText w:val="•"/>
      <w:lvlJc w:val="left"/>
      <w:pPr>
        <w:ind w:left="2437" w:hanging="346"/>
      </w:pPr>
      <w:rPr>
        <w:rFonts w:hint="default"/>
        <w:lang w:val="ru-RU" w:eastAsia="ru-RU" w:bidi="ru-RU"/>
      </w:rPr>
    </w:lvl>
    <w:lvl w:ilvl="3" w:tplc="2FAE70FE">
      <w:numFmt w:val="bullet"/>
      <w:lvlText w:val="•"/>
      <w:lvlJc w:val="left"/>
      <w:pPr>
        <w:ind w:left="3355" w:hanging="346"/>
      </w:pPr>
      <w:rPr>
        <w:rFonts w:hint="default"/>
        <w:lang w:val="ru-RU" w:eastAsia="ru-RU" w:bidi="ru-RU"/>
      </w:rPr>
    </w:lvl>
    <w:lvl w:ilvl="4" w:tplc="58A6737A">
      <w:numFmt w:val="bullet"/>
      <w:lvlText w:val="•"/>
      <w:lvlJc w:val="left"/>
      <w:pPr>
        <w:ind w:left="4274" w:hanging="346"/>
      </w:pPr>
      <w:rPr>
        <w:rFonts w:hint="default"/>
        <w:lang w:val="ru-RU" w:eastAsia="ru-RU" w:bidi="ru-RU"/>
      </w:rPr>
    </w:lvl>
    <w:lvl w:ilvl="5" w:tplc="8256BFFA">
      <w:numFmt w:val="bullet"/>
      <w:lvlText w:val="•"/>
      <w:lvlJc w:val="left"/>
      <w:pPr>
        <w:ind w:left="5192" w:hanging="346"/>
      </w:pPr>
      <w:rPr>
        <w:rFonts w:hint="default"/>
        <w:lang w:val="ru-RU" w:eastAsia="ru-RU" w:bidi="ru-RU"/>
      </w:rPr>
    </w:lvl>
    <w:lvl w:ilvl="6" w:tplc="630C3EBC">
      <w:numFmt w:val="bullet"/>
      <w:lvlText w:val="•"/>
      <w:lvlJc w:val="left"/>
      <w:pPr>
        <w:ind w:left="6111" w:hanging="346"/>
      </w:pPr>
      <w:rPr>
        <w:rFonts w:hint="default"/>
        <w:lang w:val="ru-RU" w:eastAsia="ru-RU" w:bidi="ru-RU"/>
      </w:rPr>
    </w:lvl>
    <w:lvl w:ilvl="7" w:tplc="1F3238D4">
      <w:numFmt w:val="bullet"/>
      <w:lvlText w:val="•"/>
      <w:lvlJc w:val="left"/>
      <w:pPr>
        <w:ind w:left="7029" w:hanging="346"/>
      </w:pPr>
      <w:rPr>
        <w:rFonts w:hint="default"/>
        <w:lang w:val="ru-RU" w:eastAsia="ru-RU" w:bidi="ru-RU"/>
      </w:rPr>
    </w:lvl>
    <w:lvl w:ilvl="8" w:tplc="A05A1B80">
      <w:numFmt w:val="bullet"/>
      <w:lvlText w:val="•"/>
      <w:lvlJc w:val="left"/>
      <w:pPr>
        <w:ind w:left="7948" w:hanging="346"/>
      </w:pPr>
      <w:rPr>
        <w:rFonts w:hint="default"/>
        <w:lang w:val="ru-RU" w:eastAsia="ru-RU" w:bidi="ru-RU"/>
      </w:rPr>
    </w:lvl>
  </w:abstractNum>
  <w:abstractNum w:abstractNumId="45">
    <w:nsid w:val="75FF11F9"/>
    <w:multiLevelType w:val="hybridMultilevel"/>
    <w:tmpl w:val="7DBCF49A"/>
    <w:lvl w:ilvl="0" w:tplc="5A5CF6B6">
      <w:start w:val="1"/>
      <w:numFmt w:val="decimal"/>
      <w:lvlText w:val="%1."/>
      <w:lvlJc w:val="left"/>
      <w:pPr>
        <w:ind w:left="590" w:hanging="3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58C45AA">
      <w:numFmt w:val="bullet"/>
      <w:lvlText w:val="•"/>
      <w:lvlJc w:val="left"/>
      <w:pPr>
        <w:ind w:left="1518" w:hanging="374"/>
      </w:pPr>
      <w:rPr>
        <w:rFonts w:hint="default"/>
        <w:lang w:val="ru-RU" w:eastAsia="ru-RU" w:bidi="ru-RU"/>
      </w:rPr>
    </w:lvl>
    <w:lvl w:ilvl="2" w:tplc="FB5CADDA">
      <w:numFmt w:val="bullet"/>
      <w:lvlText w:val="•"/>
      <w:lvlJc w:val="left"/>
      <w:pPr>
        <w:ind w:left="2437" w:hanging="374"/>
      </w:pPr>
      <w:rPr>
        <w:rFonts w:hint="default"/>
        <w:lang w:val="ru-RU" w:eastAsia="ru-RU" w:bidi="ru-RU"/>
      </w:rPr>
    </w:lvl>
    <w:lvl w:ilvl="3" w:tplc="104442E4">
      <w:numFmt w:val="bullet"/>
      <w:lvlText w:val="•"/>
      <w:lvlJc w:val="left"/>
      <w:pPr>
        <w:ind w:left="3355" w:hanging="374"/>
      </w:pPr>
      <w:rPr>
        <w:rFonts w:hint="default"/>
        <w:lang w:val="ru-RU" w:eastAsia="ru-RU" w:bidi="ru-RU"/>
      </w:rPr>
    </w:lvl>
    <w:lvl w:ilvl="4" w:tplc="93941F28">
      <w:numFmt w:val="bullet"/>
      <w:lvlText w:val="•"/>
      <w:lvlJc w:val="left"/>
      <w:pPr>
        <w:ind w:left="4274" w:hanging="374"/>
      </w:pPr>
      <w:rPr>
        <w:rFonts w:hint="default"/>
        <w:lang w:val="ru-RU" w:eastAsia="ru-RU" w:bidi="ru-RU"/>
      </w:rPr>
    </w:lvl>
    <w:lvl w:ilvl="5" w:tplc="9FE002DA">
      <w:numFmt w:val="bullet"/>
      <w:lvlText w:val="•"/>
      <w:lvlJc w:val="left"/>
      <w:pPr>
        <w:ind w:left="5192" w:hanging="374"/>
      </w:pPr>
      <w:rPr>
        <w:rFonts w:hint="default"/>
        <w:lang w:val="ru-RU" w:eastAsia="ru-RU" w:bidi="ru-RU"/>
      </w:rPr>
    </w:lvl>
    <w:lvl w:ilvl="6" w:tplc="9F5E4996">
      <w:numFmt w:val="bullet"/>
      <w:lvlText w:val="•"/>
      <w:lvlJc w:val="left"/>
      <w:pPr>
        <w:ind w:left="6111" w:hanging="374"/>
      </w:pPr>
      <w:rPr>
        <w:rFonts w:hint="default"/>
        <w:lang w:val="ru-RU" w:eastAsia="ru-RU" w:bidi="ru-RU"/>
      </w:rPr>
    </w:lvl>
    <w:lvl w:ilvl="7" w:tplc="60529E5E">
      <w:numFmt w:val="bullet"/>
      <w:lvlText w:val="•"/>
      <w:lvlJc w:val="left"/>
      <w:pPr>
        <w:ind w:left="7029" w:hanging="374"/>
      </w:pPr>
      <w:rPr>
        <w:rFonts w:hint="default"/>
        <w:lang w:val="ru-RU" w:eastAsia="ru-RU" w:bidi="ru-RU"/>
      </w:rPr>
    </w:lvl>
    <w:lvl w:ilvl="8" w:tplc="F486688E">
      <w:numFmt w:val="bullet"/>
      <w:lvlText w:val="•"/>
      <w:lvlJc w:val="left"/>
      <w:pPr>
        <w:ind w:left="7948" w:hanging="374"/>
      </w:pPr>
      <w:rPr>
        <w:rFonts w:hint="default"/>
        <w:lang w:val="ru-RU" w:eastAsia="ru-RU" w:bidi="ru-RU"/>
      </w:rPr>
    </w:lvl>
  </w:abstractNum>
  <w:abstractNum w:abstractNumId="46">
    <w:nsid w:val="7B5719F5"/>
    <w:multiLevelType w:val="hybridMultilevel"/>
    <w:tmpl w:val="FC86334C"/>
    <w:lvl w:ilvl="0" w:tplc="6540C800">
      <w:start w:val="1"/>
      <w:numFmt w:val="decimal"/>
      <w:lvlText w:val="%1."/>
      <w:lvlJc w:val="left"/>
      <w:pPr>
        <w:ind w:left="532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68DFFE">
      <w:numFmt w:val="bullet"/>
      <w:lvlText w:val="•"/>
      <w:lvlJc w:val="left"/>
      <w:pPr>
        <w:ind w:left="1468" w:hanging="394"/>
      </w:pPr>
      <w:rPr>
        <w:rFonts w:hint="default"/>
        <w:lang w:val="ru-RU" w:eastAsia="en-US" w:bidi="ar-SA"/>
      </w:rPr>
    </w:lvl>
    <w:lvl w:ilvl="2" w:tplc="902C7D42">
      <w:numFmt w:val="bullet"/>
      <w:lvlText w:val="•"/>
      <w:lvlJc w:val="left"/>
      <w:pPr>
        <w:ind w:left="2397" w:hanging="394"/>
      </w:pPr>
      <w:rPr>
        <w:rFonts w:hint="default"/>
        <w:lang w:val="ru-RU" w:eastAsia="en-US" w:bidi="ar-SA"/>
      </w:rPr>
    </w:lvl>
    <w:lvl w:ilvl="3" w:tplc="CFFCB754">
      <w:numFmt w:val="bullet"/>
      <w:lvlText w:val="•"/>
      <w:lvlJc w:val="left"/>
      <w:pPr>
        <w:ind w:left="3325" w:hanging="394"/>
      </w:pPr>
      <w:rPr>
        <w:rFonts w:hint="default"/>
        <w:lang w:val="ru-RU" w:eastAsia="en-US" w:bidi="ar-SA"/>
      </w:rPr>
    </w:lvl>
    <w:lvl w:ilvl="4" w:tplc="B492B622">
      <w:numFmt w:val="bullet"/>
      <w:lvlText w:val="•"/>
      <w:lvlJc w:val="left"/>
      <w:pPr>
        <w:ind w:left="4254" w:hanging="394"/>
      </w:pPr>
      <w:rPr>
        <w:rFonts w:hint="default"/>
        <w:lang w:val="ru-RU" w:eastAsia="en-US" w:bidi="ar-SA"/>
      </w:rPr>
    </w:lvl>
    <w:lvl w:ilvl="5" w:tplc="B3CC439C">
      <w:numFmt w:val="bullet"/>
      <w:lvlText w:val="•"/>
      <w:lvlJc w:val="left"/>
      <w:pPr>
        <w:ind w:left="5182" w:hanging="394"/>
      </w:pPr>
      <w:rPr>
        <w:rFonts w:hint="default"/>
        <w:lang w:val="ru-RU" w:eastAsia="en-US" w:bidi="ar-SA"/>
      </w:rPr>
    </w:lvl>
    <w:lvl w:ilvl="6" w:tplc="071ADB62">
      <w:numFmt w:val="bullet"/>
      <w:lvlText w:val="•"/>
      <w:lvlJc w:val="left"/>
      <w:pPr>
        <w:ind w:left="6111" w:hanging="394"/>
      </w:pPr>
      <w:rPr>
        <w:rFonts w:hint="default"/>
        <w:lang w:val="ru-RU" w:eastAsia="en-US" w:bidi="ar-SA"/>
      </w:rPr>
    </w:lvl>
    <w:lvl w:ilvl="7" w:tplc="F12853EA">
      <w:numFmt w:val="bullet"/>
      <w:lvlText w:val="•"/>
      <w:lvlJc w:val="left"/>
      <w:pPr>
        <w:ind w:left="7039" w:hanging="394"/>
      </w:pPr>
      <w:rPr>
        <w:rFonts w:hint="default"/>
        <w:lang w:val="ru-RU" w:eastAsia="en-US" w:bidi="ar-SA"/>
      </w:rPr>
    </w:lvl>
    <w:lvl w:ilvl="8" w:tplc="AEBAA1D6">
      <w:numFmt w:val="bullet"/>
      <w:lvlText w:val="•"/>
      <w:lvlJc w:val="left"/>
      <w:pPr>
        <w:ind w:left="7968" w:hanging="394"/>
      </w:pPr>
      <w:rPr>
        <w:rFonts w:hint="default"/>
        <w:lang w:val="ru-RU" w:eastAsia="en-US" w:bidi="ar-SA"/>
      </w:rPr>
    </w:lvl>
  </w:abstractNum>
  <w:num w:numId="1">
    <w:abstractNumId w:val="45"/>
  </w:num>
  <w:num w:numId="2">
    <w:abstractNumId w:val="36"/>
  </w:num>
  <w:num w:numId="3">
    <w:abstractNumId w:val="23"/>
  </w:num>
  <w:num w:numId="4">
    <w:abstractNumId w:val="30"/>
  </w:num>
  <w:num w:numId="5">
    <w:abstractNumId w:val="43"/>
  </w:num>
  <w:num w:numId="6">
    <w:abstractNumId w:val="24"/>
  </w:num>
  <w:num w:numId="7">
    <w:abstractNumId w:val="26"/>
  </w:num>
  <w:num w:numId="8">
    <w:abstractNumId w:val="44"/>
  </w:num>
  <w:num w:numId="9">
    <w:abstractNumId w:val="33"/>
  </w:num>
  <w:num w:numId="10">
    <w:abstractNumId w:val="27"/>
  </w:num>
  <w:num w:numId="11">
    <w:abstractNumId w:val="41"/>
  </w:num>
  <w:num w:numId="12">
    <w:abstractNumId w:val="39"/>
  </w:num>
  <w:num w:numId="13">
    <w:abstractNumId w:val="32"/>
  </w:num>
  <w:num w:numId="14">
    <w:abstractNumId w:val="22"/>
  </w:num>
  <w:num w:numId="15">
    <w:abstractNumId w:val="37"/>
  </w:num>
  <w:num w:numId="16">
    <w:abstractNumId w:val="34"/>
  </w:num>
  <w:num w:numId="17">
    <w:abstractNumId w:val="40"/>
  </w:num>
  <w:num w:numId="18">
    <w:abstractNumId w:val="29"/>
  </w:num>
  <w:num w:numId="19">
    <w:abstractNumId w:val="35"/>
  </w:num>
  <w:num w:numId="20">
    <w:abstractNumId w:val="46"/>
  </w:num>
  <w:num w:numId="21">
    <w:abstractNumId w:val="25"/>
  </w:num>
  <w:num w:numId="22">
    <w:abstractNumId w:val="31"/>
  </w:num>
  <w:num w:numId="23">
    <w:abstractNumId w:val="28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16"/>
  </w:num>
  <w:num w:numId="39">
    <w:abstractNumId w:val="17"/>
  </w:num>
  <w:num w:numId="40">
    <w:abstractNumId w:val="18"/>
  </w:num>
  <w:num w:numId="41">
    <w:abstractNumId w:val="19"/>
  </w:num>
  <w:num w:numId="42">
    <w:abstractNumId w:val="20"/>
  </w:num>
  <w:num w:numId="43">
    <w:abstractNumId w:val="21"/>
  </w:num>
  <w:num w:numId="44">
    <w:abstractNumId w:val="42"/>
  </w:num>
  <w:num w:numId="45">
    <w:abstractNumId w:val="1"/>
  </w:num>
  <w:num w:numId="46">
    <w:abstractNumId w:val="38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4E"/>
    <w:rsid w:val="00000B1F"/>
    <w:rsid w:val="0001548A"/>
    <w:rsid w:val="00036FC0"/>
    <w:rsid w:val="00053AD7"/>
    <w:rsid w:val="00074E6B"/>
    <w:rsid w:val="000A04D4"/>
    <w:rsid w:val="000B28FD"/>
    <w:rsid w:val="000D7DC4"/>
    <w:rsid w:val="000F64FE"/>
    <w:rsid w:val="0012480A"/>
    <w:rsid w:val="001277FC"/>
    <w:rsid w:val="001409F4"/>
    <w:rsid w:val="00166AD2"/>
    <w:rsid w:val="00176A5D"/>
    <w:rsid w:val="001A6228"/>
    <w:rsid w:val="001C0C05"/>
    <w:rsid w:val="001C6638"/>
    <w:rsid w:val="001D1C90"/>
    <w:rsid w:val="001D6024"/>
    <w:rsid w:val="00204B47"/>
    <w:rsid w:val="002315F4"/>
    <w:rsid w:val="0023430D"/>
    <w:rsid w:val="0024525A"/>
    <w:rsid w:val="002A0C07"/>
    <w:rsid w:val="002C1EF2"/>
    <w:rsid w:val="002C7FFC"/>
    <w:rsid w:val="002F0425"/>
    <w:rsid w:val="002F62C5"/>
    <w:rsid w:val="003000BB"/>
    <w:rsid w:val="00303F10"/>
    <w:rsid w:val="00310060"/>
    <w:rsid w:val="003161ED"/>
    <w:rsid w:val="003455E8"/>
    <w:rsid w:val="00390460"/>
    <w:rsid w:val="003B5773"/>
    <w:rsid w:val="003D15DD"/>
    <w:rsid w:val="003D281B"/>
    <w:rsid w:val="003D6649"/>
    <w:rsid w:val="003E340F"/>
    <w:rsid w:val="003E511F"/>
    <w:rsid w:val="003F76FC"/>
    <w:rsid w:val="004065DD"/>
    <w:rsid w:val="0046520A"/>
    <w:rsid w:val="004665C3"/>
    <w:rsid w:val="00486E7C"/>
    <w:rsid w:val="00496F73"/>
    <w:rsid w:val="004C4DA5"/>
    <w:rsid w:val="004D17DA"/>
    <w:rsid w:val="004E4564"/>
    <w:rsid w:val="004F762D"/>
    <w:rsid w:val="00501644"/>
    <w:rsid w:val="00513729"/>
    <w:rsid w:val="0053798C"/>
    <w:rsid w:val="0055250E"/>
    <w:rsid w:val="00570B97"/>
    <w:rsid w:val="005772BE"/>
    <w:rsid w:val="005863DB"/>
    <w:rsid w:val="005A0F44"/>
    <w:rsid w:val="005A6D75"/>
    <w:rsid w:val="005A7387"/>
    <w:rsid w:val="005B6088"/>
    <w:rsid w:val="005C39C0"/>
    <w:rsid w:val="005C61E1"/>
    <w:rsid w:val="005D68A3"/>
    <w:rsid w:val="005E0558"/>
    <w:rsid w:val="005F3CE7"/>
    <w:rsid w:val="005F4F95"/>
    <w:rsid w:val="0060171D"/>
    <w:rsid w:val="00602E6D"/>
    <w:rsid w:val="00637CDB"/>
    <w:rsid w:val="00642EC8"/>
    <w:rsid w:val="0064531A"/>
    <w:rsid w:val="00655970"/>
    <w:rsid w:val="0067011F"/>
    <w:rsid w:val="0067651C"/>
    <w:rsid w:val="00686E60"/>
    <w:rsid w:val="006A2AED"/>
    <w:rsid w:val="006C2A1E"/>
    <w:rsid w:val="006C3EAF"/>
    <w:rsid w:val="00733870"/>
    <w:rsid w:val="0076595D"/>
    <w:rsid w:val="00777B3C"/>
    <w:rsid w:val="007853C8"/>
    <w:rsid w:val="00797EC2"/>
    <w:rsid w:val="007B1753"/>
    <w:rsid w:val="007B3549"/>
    <w:rsid w:val="007B78D5"/>
    <w:rsid w:val="007C4A72"/>
    <w:rsid w:val="007D46C6"/>
    <w:rsid w:val="007F1D76"/>
    <w:rsid w:val="0080362F"/>
    <w:rsid w:val="008171D3"/>
    <w:rsid w:val="00833FF4"/>
    <w:rsid w:val="00835771"/>
    <w:rsid w:val="00841214"/>
    <w:rsid w:val="0085122C"/>
    <w:rsid w:val="00865BFF"/>
    <w:rsid w:val="008667F0"/>
    <w:rsid w:val="008761A1"/>
    <w:rsid w:val="00895C40"/>
    <w:rsid w:val="008A53C6"/>
    <w:rsid w:val="008B388F"/>
    <w:rsid w:val="008B5BEE"/>
    <w:rsid w:val="008C01BF"/>
    <w:rsid w:val="008C19B6"/>
    <w:rsid w:val="008D147C"/>
    <w:rsid w:val="008E6BC8"/>
    <w:rsid w:val="008E6E04"/>
    <w:rsid w:val="009005B0"/>
    <w:rsid w:val="009074A8"/>
    <w:rsid w:val="0092381F"/>
    <w:rsid w:val="009261C0"/>
    <w:rsid w:val="00962157"/>
    <w:rsid w:val="00981001"/>
    <w:rsid w:val="00981E73"/>
    <w:rsid w:val="009867D7"/>
    <w:rsid w:val="00997D94"/>
    <w:rsid w:val="009A037D"/>
    <w:rsid w:val="009E2B56"/>
    <w:rsid w:val="009F5F8D"/>
    <w:rsid w:val="00A21CFD"/>
    <w:rsid w:val="00A2231D"/>
    <w:rsid w:val="00A34B9C"/>
    <w:rsid w:val="00A4454E"/>
    <w:rsid w:val="00A45F39"/>
    <w:rsid w:val="00A532A7"/>
    <w:rsid w:val="00A639CD"/>
    <w:rsid w:val="00A70D17"/>
    <w:rsid w:val="00AA7393"/>
    <w:rsid w:val="00AB3BD0"/>
    <w:rsid w:val="00AC1159"/>
    <w:rsid w:val="00AC4C7A"/>
    <w:rsid w:val="00AC4F80"/>
    <w:rsid w:val="00AE1CF8"/>
    <w:rsid w:val="00AF0DD7"/>
    <w:rsid w:val="00B3708C"/>
    <w:rsid w:val="00B5509C"/>
    <w:rsid w:val="00B603A3"/>
    <w:rsid w:val="00B8528C"/>
    <w:rsid w:val="00B9664C"/>
    <w:rsid w:val="00BA05F5"/>
    <w:rsid w:val="00BB3C58"/>
    <w:rsid w:val="00BB4A77"/>
    <w:rsid w:val="00BE3462"/>
    <w:rsid w:val="00C3433B"/>
    <w:rsid w:val="00C35057"/>
    <w:rsid w:val="00C52E56"/>
    <w:rsid w:val="00C641F9"/>
    <w:rsid w:val="00C7015E"/>
    <w:rsid w:val="00CA064B"/>
    <w:rsid w:val="00CB49FD"/>
    <w:rsid w:val="00CC00C3"/>
    <w:rsid w:val="00CD43E0"/>
    <w:rsid w:val="00CE01F1"/>
    <w:rsid w:val="00CE21E8"/>
    <w:rsid w:val="00CE2CA3"/>
    <w:rsid w:val="00CE3402"/>
    <w:rsid w:val="00D10680"/>
    <w:rsid w:val="00D15269"/>
    <w:rsid w:val="00D203B5"/>
    <w:rsid w:val="00D47090"/>
    <w:rsid w:val="00D512AF"/>
    <w:rsid w:val="00D718DE"/>
    <w:rsid w:val="00D875AE"/>
    <w:rsid w:val="00D975BF"/>
    <w:rsid w:val="00DA4E53"/>
    <w:rsid w:val="00DD3F84"/>
    <w:rsid w:val="00E17A21"/>
    <w:rsid w:val="00E216A7"/>
    <w:rsid w:val="00E22F42"/>
    <w:rsid w:val="00E31CB0"/>
    <w:rsid w:val="00E64196"/>
    <w:rsid w:val="00E67AAC"/>
    <w:rsid w:val="00E933CB"/>
    <w:rsid w:val="00EA2B43"/>
    <w:rsid w:val="00EB4051"/>
    <w:rsid w:val="00EB4602"/>
    <w:rsid w:val="00EE71D3"/>
    <w:rsid w:val="00EF4A0D"/>
    <w:rsid w:val="00F006A5"/>
    <w:rsid w:val="00F04952"/>
    <w:rsid w:val="00F10D95"/>
    <w:rsid w:val="00F36882"/>
    <w:rsid w:val="00F53D3A"/>
    <w:rsid w:val="00F623AD"/>
    <w:rsid w:val="00F83788"/>
    <w:rsid w:val="00FA0CE2"/>
    <w:rsid w:val="00FB392C"/>
    <w:rsid w:val="00FB72DC"/>
    <w:rsid w:val="00FC7D94"/>
    <w:rsid w:val="00F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0DD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1">
    <w:name w:val="heading 1"/>
    <w:basedOn w:val="a"/>
    <w:link w:val="10"/>
    <w:uiPriority w:val="1"/>
    <w:qFormat/>
    <w:rsid w:val="00A4454E"/>
    <w:pPr>
      <w:ind w:left="5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A4454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A4454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A4454E"/>
    <w:pPr>
      <w:ind w:left="590"/>
    </w:pPr>
    <w:rPr>
      <w:sz w:val="28"/>
      <w:szCs w:val="28"/>
    </w:rPr>
  </w:style>
  <w:style w:type="character" w:customStyle="1" w:styleId="a4">
    <w:name w:val="Основной текст Знак"/>
    <w:link w:val="a3"/>
    <w:rsid w:val="00A4454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A4454E"/>
    <w:pPr>
      <w:ind w:left="590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A4454E"/>
  </w:style>
  <w:style w:type="paragraph" w:customStyle="1" w:styleId="11">
    <w:name w:val="Заголовок 11"/>
    <w:basedOn w:val="a"/>
    <w:uiPriority w:val="1"/>
    <w:qFormat/>
    <w:rsid w:val="00A4454E"/>
    <w:pPr>
      <w:ind w:left="662"/>
      <w:outlineLvl w:val="1"/>
    </w:pPr>
    <w:rPr>
      <w:b/>
      <w:bCs/>
      <w:sz w:val="28"/>
      <w:szCs w:val="28"/>
      <w:lang w:eastAsia="en-US" w:bidi="ar-SA"/>
    </w:rPr>
  </w:style>
  <w:style w:type="character" w:customStyle="1" w:styleId="5">
    <w:name w:val="Основной текст (5)_"/>
    <w:link w:val="51"/>
    <w:uiPriority w:val="99"/>
    <w:rsid w:val="00A4454E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4454E"/>
    <w:pPr>
      <w:shd w:val="clear" w:color="auto" w:fill="FFFFFF"/>
      <w:autoSpaceDE/>
      <w:autoSpaceDN/>
      <w:spacing w:line="274" w:lineRule="exact"/>
      <w:jc w:val="center"/>
    </w:pPr>
    <w:rPr>
      <w:rFonts w:ascii="Arial" w:eastAsia="Calibri" w:hAnsi="Arial" w:cs="Arial"/>
      <w:b/>
      <w:bCs/>
      <w:i/>
      <w:iCs/>
      <w:sz w:val="23"/>
      <w:szCs w:val="23"/>
      <w:lang w:eastAsia="en-US" w:bidi="ar-SA"/>
    </w:rPr>
  </w:style>
  <w:style w:type="character" w:styleId="a6">
    <w:name w:val="Hyperlink"/>
    <w:uiPriority w:val="99"/>
    <w:rsid w:val="00A4454E"/>
    <w:rPr>
      <w:color w:val="0066CC"/>
      <w:u w:val="single"/>
    </w:rPr>
  </w:style>
  <w:style w:type="character" w:customStyle="1" w:styleId="3">
    <w:name w:val="Заголовок №3_"/>
    <w:link w:val="31"/>
    <w:uiPriority w:val="99"/>
    <w:rsid w:val="00A4454E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4454E"/>
    <w:pPr>
      <w:shd w:val="clear" w:color="auto" w:fill="FFFFFF"/>
      <w:autoSpaceDE/>
      <w:autoSpaceDN/>
      <w:spacing w:after="300" w:line="240" w:lineRule="atLeast"/>
      <w:ind w:hanging="8800"/>
      <w:jc w:val="right"/>
      <w:outlineLvl w:val="2"/>
    </w:pPr>
    <w:rPr>
      <w:rFonts w:ascii="Arial" w:eastAsia="Calibri" w:hAnsi="Arial" w:cs="Arial"/>
      <w:b/>
      <w:bCs/>
      <w:i/>
      <w:iCs/>
      <w:sz w:val="23"/>
      <w:szCs w:val="23"/>
      <w:lang w:eastAsia="en-US" w:bidi="ar-SA"/>
    </w:rPr>
  </w:style>
  <w:style w:type="character" w:customStyle="1" w:styleId="UnresolvedMention">
    <w:name w:val="Unresolved Mention"/>
    <w:uiPriority w:val="99"/>
    <w:semiHidden/>
    <w:unhideWhenUsed/>
    <w:rsid w:val="00A4454E"/>
    <w:rPr>
      <w:color w:val="605E5C"/>
      <w:shd w:val="clear" w:color="auto" w:fill="E1DFDD"/>
    </w:rPr>
  </w:style>
  <w:style w:type="character" w:customStyle="1" w:styleId="department-title">
    <w:name w:val="department-title"/>
    <w:basedOn w:val="a0"/>
    <w:rsid w:val="00A4454E"/>
  </w:style>
  <w:style w:type="character" w:customStyle="1" w:styleId="a7">
    <w:name w:val="Гипертекстовая ссылка"/>
    <w:uiPriority w:val="99"/>
    <w:rsid w:val="00A4454E"/>
    <w:rPr>
      <w:color w:val="106BBE"/>
    </w:rPr>
  </w:style>
  <w:style w:type="character" w:customStyle="1" w:styleId="a8">
    <w:name w:val="Основной текст + Малые прописные"/>
    <w:uiPriority w:val="99"/>
    <w:rsid w:val="00A4454E"/>
    <w:rPr>
      <w:rFonts w:ascii="Arial" w:eastAsia="Times New Roman" w:hAnsi="Arial" w:cs="Arial"/>
      <w:smallCaps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 + Полужирный"/>
    <w:uiPriority w:val="99"/>
    <w:rsid w:val="00A4454E"/>
    <w:rPr>
      <w:rFonts w:ascii="Arial" w:eastAsia="Times New Roman" w:hAnsi="Arial" w:cs="Arial"/>
      <w:b/>
      <w:bCs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Знак1"/>
    <w:uiPriority w:val="99"/>
    <w:locked/>
    <w:rsid w:val="00A4454E"/>
    <w:rPr>
      <w:rFonts w:ascii="Arial" w:hAnsi="Arial" w:cs="Arial"/>
      <w:sz w:val="23"/>
      <w:szCs w:val="23"/>
      <w:u w:val="none"/>
    </w:rPr>
  </w:style>
  <w:style w:type="paragraph" w:customStyle="1" w:styleId="consplusnormal">
    <w:name w:val="consplusnormal"/>
    <w:basedOn w:val="a"/>
    <w:rsid w:val="00A4454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30">
    <w:name w:val="Основной текст (3)_"/>
    <w:link w:val="310"/>
    <w:uiPriority w:val="99"/>
    <w:locked/>
    <w:rsid w:val="00A4454E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1"/>
    <w:uiPriority w:val="99"/>
    <w:locked/>
    <w:rsid w:val="00A4454E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A4454E"/>
    <w:pPr>
      <w:shd w:val="clear" w:color="auto" w:fill="FFFFFF"/>
      <w:autoSpaceDE/>
      <w:autoSpaceDN/>
      <w:spacing w:line="384" w:lineRule="exact"/>
      <w:jc w:val="center"/>
    </w:pPr>
    <w:rPr>
      <w:rFonts w:ascii="Arial" w:eastAsia="Calibri" w:hAnsi="Arial" w:cs="Arial"/>
      <w:b/>
      <w:bCs/>
      <w:sz w:val="23"/>
      <w:szCs w:val="23"/>
      <w:lang w:eastAsia="en-US" w:bidi="ar-SA"/>
    </w:rPr>
  </w:style>
  <w:style w:type="paragraph" w:customStyle="1" w:styleId="61">
    <w:name w:val="Основной текст (6)1"/>
    <w:basedOn w:val="a"/>
    <w:link w:val="6"/>
    <w:uiPriority w:val="99"/>
    <w:rsid w:val="00A4454E"/>
    <w:pPr>
      <w:shd w:val="clear" w:color="auto" w:fill="FFFFFF"/>
      <w:autoSpaceDE/>
      <w:autoSpaceDN/>
      <w:spacing w:before="540" w:line="274" w:lineRule="exact"/>
      <w:jc w:val="center"/>
    </w:pPr>
    <w:rPr>
      <w:rFonts w:ascii="Arial" w:eastAsia="Calibri" w:hAnsi="Arial" w:cs="Arial"/>
      <w:i/>
      <w:iCs/>
      <w:sz w:val="23"/>
      <w:szCs w:val="23"/>
      <w:lang w:eastAsia="en-US" w:bidi="ar-SA"/>
    </w:rPr>
  </w:style>
  <w:style w:type="character" w:customStyle="1" w:styleId="2">
    <w:name w:val="Подпись к таблице (2)_"/>
    <w:link w:val="21"/>
    <w:uiPriority w:val="99"/>
    <w:locked/>
    <w:rsid w:val="00A4454E"/>
    <w:rPr>
      <w:rFonts w:ascii="Arial" w:hAnsi="Arial" w:cs="Arial"/>
      <w:sz w:val="23"/>
      <w:szCs w:val="23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A4454E"/>
    <w:pPr>
      <w:shd w:val="clear" w:color="auto" w:fill="FFFFFF"/>
      <w:autoSpaceDE/>
      <w:autoSpaceDN/>
      <w:spacing w:line="240" w:lineRule="atLeast"/>
    </w:pPr>
    <w:rPr>
      <w:rFonts w:ascii="Arial" w:eastAsia="Calibri" w:hAnsi="Arial" w:cs="Arial"/>
      <w:sz w:val="23"/>
      <w:szCs w:val="23"/>
      <w:lang w:eastAsia="en-US" w:bidi="ar-SA"/>
    </w:rPr>
  </w:style>
  <w:style w:type="character" w:customStyle="1" w:styleId="32">
    <w:name w:val="Заголовок №3"/>
    <w:uiPriority w:val="99"/>
    <w:rsid w:val="00A4454E"/>
    <w:rPr>
      <w:rFonts w:ascii="Arial" w:hAnsi="Arial" w:cs="Arial"/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A4454E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A445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4454E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c">
    <w:name w:val="Normal (Web)"/>
    <w:basedOn w:val="a"/>
    <w:uiPriority w:val="99"/>
    <w:unhideWhenUsed/>
    <w:rsid w:val="0096215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d">
    <w:name w:val="Нормальный (таблица)"/>
    <w:basedOn w:val="a"/>
    <w:next w:val="a"/>
    <w:rsid w:val="005772BE"/>
    <w:pPr>
      <w:adjustRightInd w:val="0"/>
      <w:jc w:val="both"/>
    </w:pPr>
    <w:rPr>
      <w:rFonts w:ascii="Times New Roman CYR" w:hAnsi="Times New Roman CYR" w:cs="Times New Roman CYR"/>
      <w:sz w:val="24"/>
      <w:szCs w:val="24"/>
      <w:lang w:bidi="ar-SA"/>
    </w:rPr>
  </w:style>
  <w:style w:type="paragraph" w:customStyle="1" w:styleId="ae">
    <w:name w:val="Прижатый влево"/>
    <w:basedOn w:val="a"/>
    <w:next w:val="a"/>
    <w:rsid w:val="005772BE"/>
    <w:pPr>
      <w:adjustRightInd w:val="0"/>
    </w:pPr>
    <w:rPr>
      <w:rFonts w:ascii="Times New Roman CYR" w:hAnsi="Times New Roman CYR" w:cs="Times New Roman CYR"/>
      <w:sz w:val="24"/>
      <w:szCs w:val="24"/>
      <w:lang w:bidi="ar-SA"/>
    </w:rPr>
  </w:style>
  <w:style w:type="table" w:styleId="af">
    <w:name w:val="Table Grid"/>
    <w:basedOn w:val="a1"/>
    <w:uiPriority w:val="39"/>
    <w:rsid w:val="002452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6C3EA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CE340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E3402"/>
    <w:rPr>
      <w:rFonts w:ascii="Times New Roman" w:eastAsia="Times New Roman" w:hAnsi="Times New Roman"/>
      <w:sz w:val="22"/>
      <w:szCs w:val="22"/>
      <w:lang w:bidi="ru-RU"/>
    </w:rPr>
  </w:style>
  <w:style w:type="paragraph" w:styleId="af2">
    <w:name w:val="footer"/>
    <w:basedOn w:val="a"/>
    <w:link w:val="af3"/>
    <w:uiPriority w:val="99"/>
    <w:unhideWhenUsed/>
    <w:rsid w:val="00CE340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E3402"/>
    <w:rPr>
      <w:rFonts w:ascii="Times New Roman" w:eastAsia="Times New Roman" w:hAnsi="Times New Roman"/>
      <w:sz w:val="22"/>
      <w:szCs w:val="22"/>
      <w:lang w:bidi="ru-RU"/>
    </w:rPr>
  </w:style>
  <w:style w:type="character" w:customStyle="1" w:styleId="FontStyle46">
    <w:name w:val="Font Style46"/>
    <w:rsid w:val="00797EC2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797EC2"/>
    <w:pPr>
      <w:suppressAutoHyphens/>
      <w:autoSpaceDN/>
    </w:pPr>
    <w:rPr>
      <w:sz w:val="24"/>
      <w:szCs w:val="24"/>
      <w:lang w:eastAsia="zh-CN" w:bidi="ar-SA"/>
    </w:rPr>
  </w:style>
  <w:style w:type="paragraph" w:customStyle="1" w:styleId="ConsPlusNonformat">
    <w:name w:val="ConsPlusNonformat"/>
    <w:rsid w:val="00797EC2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styleId="af4">
    <w:name w:val="No Spacing"/>
    <w:qFormat/>
    <w:rsid w:val="00CE2CA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0DD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1">
    <w:name w:val="heading 1"/>
    <w:basedOn w:val="a"/>
    <w:link w:val="10"/>
    <w:uiPriority w:val="1"/>
    <w:qFormat/>
    <w:rsid w:val="00A4454E"/>
    <w:pPr>
      <w:ind w:left="5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A4454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A4454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A4454E"/>
    <w:pPr>
      <w:ind w:left="590"/>
    </w:pPr>
    <w:rPr>
      <w:sz w:val="28"/>
      <w:szCs w:val="28"/>
    </w:rPr>
  </w:style>
  <w:style w:type="character" w:customStyle="1" w:styleId="a4">
    <w:name w:val="Основной текст Знак"/>
    <w:link w:val="a3"/>
    <w:rsid w:val="00A4454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A4454E"/>
    <w:pPr>
      <w:ind w:left="590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A4454E"/>
  </w:style>
  <w:style w:type="paragraph" w:customStyle="1" w:styleId="11">
    <w:name w:val="Заголовок 11"/>
    <w:basedOn w:val="a"/>
    <w:uiPriority w:val="1"/>
    <w:qFormat/>
    <w:rsid w:val="00A4454E"/>
    <w:pPr>
      <w:ind w:left="662"/>
      <w:outlineLvl w:val="1"/>
    </w:pPr>
    <w:rPr>
      <w:b/>
      <w:bCs/>
      <w:sz w:val="28"/>
      <w:szCs w:val="28"/>
      <w:lang w:eastAsia="en-US" w:bidi="ar-SA"/>
    </w:rPr>
  </w:style>
  <w:style w:type="character" w:customStyle="1" w:styleId="5">
    <w:name w:val="Основной текст (5)_"/>
    <w:link w:val="51"/>
    <w:uiPriority w:val="99"/>
    <w:rsid w:val="00A4454E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4454E"/>
    <w:pPr>
      <w:shd w:val="clear" w:color="auto" w:fill="FFFFFF"/>
      <w:autoSpaceDE/>
      <w:autoSpaceDN/>
      <w:spacing w:line="274" w:lineRule="exact"/>
      <w:jc w:val="center"/>
    </w:pPr>
    <w:rPr>
      <w:rFonts w:ascii="Arial" w:eastAsia="Calibri" w:hAnsi="Arial" w:cs="Arial"/>
      <w:b/>
      <w:bCs/>
      <w:i/>
      <w:iCs/>
      <w:sz w:val="23"/>
      <w:szCs w:val="23"/>
      <w:lang w:eastAsia="en-US" w:bidi="ar-SA"/>
    </w:rPr>
  </w:style>
  <w:style w:type="character" w:styleId="a6">
    <w:name w:val="Hyperlink"/>
    <w:uiPriority w:val="99"/>
    <w:rsid w:val="00A4454E"/>
    <w:rPr>
      <w:color w:val="0066CC"/>
      <w:u w:val="single"/>
    </w:rPr>
  </w:style>
  <w:style w:type="character" w:customStyle="1" w:styleId="3">
    <w:name w:val="Заголовок №3_"/>
    <w:link w:val="31"/>
    <w:uiPriority w:val="99"/>
    <w:rsid w:val="00A4454E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4454E"/>
    <w:pPr>
      <w:shd w:val="clear" w:color="auto" w:fill="FFFFFF"/>
      <w:autoSpaceDE/>
      <w:autoSpaceDN/>
      <w:spacing w:after="300" w:line="240" w:lineRule="atLeast"/>
      <w:ind w:hanging="8800"/>
      <w:jc w:val="right"/>
      <w:outlineLvl w:val="2"/>
    </w:pPr>
    <w:rPr>
      <w:rFonts w:ascii="Arial" w:eastAsia="Calibri" w:hAnsi="Arial" w:cs="Arial"/>
      <w:b/>
      <w:bCs/>
      <w:i/>
      <w:iCs/>
      <w:sz w:val="23"/>
      <w:szCs w:val="23"/>
      <w:lang w:eastAsia="en-US" w:bidi="ar-SA"/>
    </w:rPr>
  </w:style>
  <w:style w:type="character" w:customStyle="1" w:styleId="UnresolvedMention">
    <w:name w:val="Unresolved Mention"/>
    <w:uiPriority w:val="99"/>
    <w:semiHidden/>
    <w:unhideWhenUsed/>
    <w:rsid w:val="00A4454E"/>
    <w:rPr>
      <w:color w:val="605E5C"/>
      <w:shd w:val="clear" w:color="auto" w:fill="E1DFDD"/>
    </w:rPr>
  </w:style>
  <w:style w:type="character" w:customStyle="1" w:styleId="department-title">
    <w:name w:val="department-title"/>
    <w:basedOn w:val="a0"/>
    <w:rsid w:val="00A4454E"/>
  </w:style>
  <w:style w:type="character" w:customStyle="1" w:styleId="a7">
    <w:name w:val="Гипертекстовая ссылка"/>
    <w:uiPriority w:val="99"/>
    <w:rsid w:val="00A4454E"/>
    <w:rPr>
      <w:color w:val="106BBE"/>
    </w:rPr>
  </w:style>
  <w:style w:type="character" w:customStyle="1" w:styleId="a8">
    <w:name w:val="Основной текст + Малые прописные"/>
    <w:uiPriority w:val="99"/>
    <w:rsid w:val="00A4454E"/>
    <w:rPr>
      <w:rFonts w:ascii="Arial" w:eastAsia="Times New Roman" w:hAnsi="Arial" w:cs="Arial"/>
      <w:smallCaps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 + Полужирный"/>
    <w:uiPriority w:val="99"/>
    <w:rsid w:val="00A4454E"/>
    <w:rPr>
      <w:rFonts w:ascii="Arial" w:eastAsia="Times New Roman" w:hAnsi="Arial" w:cs="Arial"/>
      <w:b/>
      <w:bCs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Знак1"/>
    <w:uiPriority w:val="99"/>
    <w:locked/>
    <w:rsid w:val="00A4454E"/>
    <w:rPr>
      <w:rFonts w:ascii="Arial" w:hAnsi="Arial" w:cs="Arial"/>
      <w:sz w:val="23"/>
      <w:szCs w:val="23"/>
      <w:u w:val="none"/>
    </w:rPr>
  </w:style>
  <w:style w:type="paragraph" w:customStyle="1" w:styleId="consplusnormal">
    <w:name w:val="consplusnormal"/>
    <w:basedOn w:val="a"/>
    <w:rsid w:val="00A4454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30">
    <w:name w:val="Основной текст (3)_"/>
    <w:link w:val="310"/>
    <w:uiPriority w:val="99"/>
    <w:locked/>
    <w:rsid w:val="00A4454E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1"/>
    <w:uiPriority w:val="99"/>
    <w:locked/>
    <w:rsid w:val="00A4454E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A4454E"/>
    <w:pPr>
      <w:shd w:val="clear" w:color="auto" w:fill="FFFFFF"/>
      <w:autoSpaceDE/>
      <w:autoSpaceDN/>
      <w:spacing w:line="384" w:lineRule="exact"/>
      <w:jc w:val="center"/>
    </w:pPr>
    <w:rPr>
      <w:rFonts w:ascii="Arial" w:eastAsia="Calibri" w:hAnsi="Arial" w:cs="Arial"/>
      <w:b/>
      <w:bCs/>
      <w:sz w:val="23"/>
      <w:szCs w:val="23"/>
      <w:lang w:eastAsia="en-US" w:bidi="ar-SA"/>
    </w:rPr>
  </w:style>
  <w:style w:type="paragraph" w:customStyle="1" w:styleId="61">
    <w:name w:val="Основной текст (6)1"/>
    <w:basedOn w:val="a"/>
    <w:link w:val="6"/>
    <w:uiPriority w:val="99"/>
    <w:rsid w:val="00A4454E"/>
    <w:pPr>
      <w:shd w:val="clear" w:color="auto" w:fill="FFFFFF"/>
      <w:autoSpaceDE/>
      <w:autoSpaceDN/>
      <w:spacing w:before="540" w:line="274" w:lineRule="exact"/>
      <w:jc w:val="center"/>
    </w:pPr>
    <w:rPr>
      <w:rFonts w:ascii="Arial" w:eastAsia="Calibri" w:hAnsi="Arial" w:cs="Arial"/>
      <w:i/>
      <w:iCs/>
      <w:sz w:val="23"/>
      <w:szCs w:val="23"/>
      <w:lang w:eastAsia="en-US" w:bidi="ar-SA"/>
    </w:rPr>
  </w:style>
  <w:style w:type="character" w:customStyle="1" w:styleId="2">
    <w:name w:val="Подпись к таблице (2)_"/>
    <w:link w:val="21"/>
    <w:uiPriority w:val="99"/>
    <w:locked/>
    <w:rsid w:val="00A4454E"/>
    <w:rPr>
      <w:rFonts w:ascii="Arial" w:hAnsi="Arial" w:cs="Arial"/>
      <w:sz w:val="23"/>
      <w:szCs w:val="23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A4454E"/>
    <w:pPr>
      <w:shd w:val="clear" w:color="auto" w:fill="FFFFFF"/>
      <w:autoSpaceDE/>
      <w:autoSpaceDN/>
      <w:spacing w:line="240" w:lineRule="atLeast"/>
    </w:pPr>
    <w:rPr>
      <w:rFonts w:ascii="Arial" w:eastAsia="Calibri" w:hAnsi="Arial" w:cs="Arial"/>
      <w:sz w:val="23"/>
      <w:szCs w:val="23"/>
      <w:lang w:eastAsia="en-US" w:bidi="ar-SA"/>
    </w:rPr>
  </w:style>
  <w:style w:type="character" w:customStyle="1" w:styleId="32">
    <w:name w:val="Заголовок №3"/>
    <w:uiPriority w:val="99"/>
    <w:rsid w:val="00A4454E"/>
    <w:rPr>
      <w:rFonts w:ascii="Arial" w:hAnsi="Arial" w:cs="Arial"/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A4454E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A445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4454E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c">
    <w:name w:val="Normal (Web)"/>
    <w:basedOn w:val="a"/>
    <w:uiPriority w:val="99"/>
    <w:unhideWhenUsed/>
    <w:rsid w:val="0096215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d">
    <w:name w:val="Нормальный (таблица)"/>
    <w:basedOn w:val="a"/>
    <w:next w:val="a"/>
    <w:rsid w:val="005772BE"/>
    <w:pPr>
      <w:adjustRightInd w:val="0"/>
      <w:jc w:val="both"/>
    </w:pPr>
    <w:rPr>
      <w:rFonts w:ascii="Times New Roman CYR" w:hAnsi="Times New Roman CYR" w:cs="Times New Roman CYR"/>
      <w:sz w:val="24"/>
      <w:szCs w:val="24"/>
      <w:lang w:bidi="ar-SA"/>
    </w:rPr>
  </w:style>
  <w:style w:type="paragraph" w:customStyle="1" w:styleId="ae">
    <w:name w:val="Прижатый влево"/>
    <w:basedOn w:val="a"/>
    <w:next w:val="a"/>
    <w:rsid w:val="005772BE"/>
    <w:pPr>
      <w:adjustRightInd w:val="0"/>
    </w:pPr>
    <w:rPr>
      <w:rFonts w:ascii="Times New Roman CYR" w:hAnsi="Times New Roman CYR" w:cs="Times New Roman CYR"/>
      <w:sz w:val="24"/>
      <w:szCs w:val="24"/>
      <w:lang w:bidi="ar-SA"/>
    </w:rPr>
  </w:style>
  <w:style w:type="table" w:styleId="af">
    <w:name w:val="Table Grid"/>
    <w:basedOn w:val="a1"/>
    <w:uiPriority w:val="39"/>
    <w:rsid w:val="002452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6C3EA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CE340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E3402"/>
    <w:rPr>
      <w:rFonts w:ascii="Times New Roman" w:eastAsia="Times New Roman" w:hAnsi="Times New Roman"/>
      <w:sz w:val="22"/>
      <w:szCs w:val="22"/>
      <w:lang w:bidi="ru-RU"/>
    </w:rPr>
  </w:style>
  <w:style w:type="paragraph" w:styleId="af2">
    <w:name w:val="footer"/>
    <w:basedOn w:val="a"/>
    <w:link w:val="af3"/>
    <w:uiPriority w:val="99"/>
    <w:unhideWhenUsed/>
    <w:rsid w:val="00CE340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E3402"/>
    <w:rPr>
      <w:rFonts w:ascii="Times New Roman" w:eastAsia="Times New Roman" w:hAnsi="Times New Roman"/>
      <w:sz w:val="22"/>
      <w:szCs w:val="22"/>
      <w:lang w:bidi="ru-RU"/>
    </w:rPr>
  </w:style>
  <w:style w:type="character" w:customStyle="1" w:styleId="FontStyle46">
    <w:name w:val="Font Style46"/>
    <w:rsid w:val="00797EC2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797EC2"/>
    <w:pPr>
      <w:suppressAutoHyphens/>
      <w:autoSpaceDN/>
    </w:pPr>
    <w:rPr>
      <w:sz w:val="24"/>
      <w:szCs w:val="24"/>
      <w:lang w:eastAsia="zh-CN" w:bidi="ar-SA"/>
    </w:rPr>
  </w:style>
  <w:style w:type="paragraph" w:customStyle="1" w:styleId="ConsPlusNonformat">
    <w:name w:val="ConsPlusNonformat"/>
    <w:rsid w:val="00797EC2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styleId="af4">
    <w:name w:val="No Spacing"/>
    <w:qFormat/>
    <w:rsid w:val="00CE2C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klinci.ru,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mailto:mfc-klints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EF75D-59DB-49ED-873F-A24E99BA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63</Pages>
  <Words>19844</Words>
  <Characters>113112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132691</CharactersWithSpaces>
  <SharedDoc>false</SharedDoc>
  <HLinks>
    <vt:vector size="30" baseType="variant">
      <vt:variant>
        <vt:i4>3932239</vt:i4>
      </vt:variant>
      <vt:variant>
        <vt:i4>12</vt:i4>
      </vt:variant>
      <vt:variant>
        <vt:i4>0</vt:i4>
      </vt:variant>
      <vt:variant>
        <vt:i4>5</vt:i4>
      </vt:variant>
      <vt:variant>
        <vt:lpwstr>mailto:mfc-klintsy@mail.ru</vt:lpwstr>
      </vt:variant>
      <vt:variant>
        <vt:lpwstr/>
      </vt:variant>
      <vt:variant>
        <vt:i4>7143483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1769507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4063292</vt:i4>
      </vt:variant>
      <vt:variant>
        <vt:i4>3</vt:i4>
      </vt:variant>
      <vt:variant>
        <vt:i4>0</vt:i4>
      </vt:variant>
      <vt:variant>
        <vt:i4>5</vt:i4>
      </vt:variant>
      <vt:variant>
        <vt:lpwstr>http://klinci.ru,/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Boginskaya</cp:lastModifiedBy>
  <cp:revision>3</cp:revision>
  <cp:lastPrinted>2020-08-10T10:56:00Z</cp:lastPrinted>
  <dcterms:created xsi:type="dcterms:W3CDTF">2021-04-01T06:22:00Z</dcterms:created>
  <dcterms:modified xsi:type="dcterms:W3CDTF">2021-04-01T08:57:00Z</dcterms:modified>
</cp:coreProperties>
</file>